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6D617FC" w:rsidR="002940E8" w:rsidRDefault="002940E8" w:rsidP="002940E8">
      <w:pPr>
        <w:rPr>
          <w:color w:val="003399"/>
          <w:sz w:val="96"/>
          <w:szCs w:val="96"/>
        </w:rPr>
      </w:pPr>
    </w:p>
    <w:p w14:paraId="50A31117" w14:textId="717A010A" w:rsidR="00D639C2" w:rsidRDefault="00D639C2" w:rsidP="002940E8">
      <w:pPr>
        <w:rPr>
          <w:color w:val="003399"/>
          <w:sz w:val="96"/>
          <w:szCs w:val="96"/>
        </w:rPr>
      </w:pPr>
    </w:p>
    <w:p w14:paraId="7086D4AA" w14:textId="2762227F" w:rsidR="00D639C2" w:rsidRDefault="00D639C2" w:rsidP="002940E8">
      <w:pPr>
        <w:rPr>
          <w:color w:val="003399"/>
          <w:sz w:val="96"/>
          <w:szCs w:val="96"/>
        </w:rPr>
      </w:pPr>
    </w:p>
    <w:p w14:paraId="7AD23694" w14:textId="2C3AE314" w:rsidR="00E86608" w:rsidRDefault="00E86608" w:rsidP="002940E8">
      <w:pPr>
        <w:rPr>
          <w:color w:val="003399"/>
          <w:sz w:val="96"/>
          <w:szCs w:val="96"/>
        </w:rPr>
      </w:pPr>
    </w:p>
    <w:p w14:paraId="6A263880" w14:textId="7D2D9E78" w:rsidR="00E86608" w:rsidRDefault="00E86608" w:rsidP="002940E8">
      <w:pPr>
        <w:rPr>
          <w:color w:val="003399"/>
          <w:sz w:val="96"/>
          <w:szCs w:val="96"/>
        </w:rPr>
      </w:pPr>
    </w:p>
    <w:p w14:paraId="5A255A3A" w14:textId="77777777" w:rsidR="00E86608" w:rsidRDefault="00E86608" w:rsidP="002940E8">
      <w:pPr>
        <w:rPr>
          <w:color w:val="003399"/>
          <w:sz w:val="96"/>
          <w:szCs w:val="96"/>
        </w:rPr>
      </w:pPr>
    </w:p>
    <w:p w14:paraId="5D73E2C2" w14:textId="77777777" w:rsidR="00002020" w:rsidRPr="00C7331A" w:rsidRDefault="00002020" w:rsidP="00002020">
      <w:pPr>
        <w:spacing w:after="120"/>
        <w:rPr>
          <w:b/>
          <w:color w:val="003399"/>
          <w:sz w:val="72"/>
          <w:szCs w:val="72"/>
        </w:rPr>
      </w:pPr>
      <w:r w:rsidRPr="00C7331A">
        <w:rPr>
          <w:b/>
          <w:color w:val="003399"/>
          <w:sz w:val="72"/>
          <w:szCs w:val="72"/>
        </w:rPr>
        <w:t>Exam Contingency Plan</w:t>
      </w:r>
    </w:p>
    <w:p w14:paraId="41CF01BF" w14:textId="77777777" w:rsidR="00002020" w:rsidRPr="00D639C2" w:rsidRDefault="00002020" w:rsidP="00002020">
      <w:pPr>
        <w:rPr>
          <w:b/>
          <w:color w:val="FF3300"/>
          <w:sz w:val="72"/>
          <w:szCs w:val="72"/>
        </w:rPr>
      </w:pPr>
      <w:r w:rsidRPr="00002020">
        <w:rPr>
          <w:color w:val="FF3300"/>
          <w:sz w:val="72"/>
          <w:szCs w:val="72"/>
        </w:rPr>
        <w:t>2020/21</w:t>
      </w:r>
    </w:p>
    <w:p w14:paraId="32ACCB82" w14:textId="77777777" w:rsidR="002940E8" w:rsidRPr="00A016AB" w:rsidRDefault="002940E8" w:rsidP="002940E8">
      <w:pPr>
        <w:autoSpaceDE w:val="0"/>
        <w:autoSpaceDN w:val="0"/>
        <w:adjustRightInd w:val="0"/>
        <w:spacing w:line="276" w:lineRule="auto"/>
        <w:rPr>
          <w:rFonts w:asciiTheme="minorHAnsi" w:hAnsiTheme="minorHAnsi" w:cstheme="minorHAnsi"/>
          <w:szCs w:val="24"/>
        </w:rPr>
      </w:pPr>
    </w:p>
    <w:p w14:paraId="2A07F87E" w14:textId="77777777" w:rsidR="002940E8" w:rsidRPr="00A016AB" w:rsidRDefault="002940E8" w:rsidP="002940E8">
      <w:pPr>
        <w:autoSpaceDE w:val="0"/>
        <w:autoSpaceDN w:val="0"/>
        <w:adjustRightInd w:val="0"/>
        <w:spacing w:line="276" w:lineRule="auto"/>
        <w:rPr>
          <w:rFonts w:asciiTheme="minorHAnsi" w:hAnsiTheme="minorHAnsi" w:cstheme="minorHAnsi"/>
          <w:szCs w:val="24"/>
        </w:rPr>
      </w:pPr>
    </w:p>
    <w:p w14:paraId="0ED4D171" w14:textId="77777777" w:rsidR="002940E8" w:rsidRPr="00A016AB" w:rsidRDefault="002940E8" w:rsidP="002940E8">
      <w:pPr>
        <w:autoSpaceDE w:val="0"/>
        <w:autoSpaceDN w:val="0"/>
        <w:adjustRightInd w:val="0"/>
        <w:spacing w:line="276" w:lineRule="auto"/>
        <w:rPr>
          <w:rFonts w:asciiTheme="minorHAnsi" w:hAnsiTheme="minorHAnsi" w:cstheme="minorHAnsi"/>
          <w:szCs w:val="24"/>
        </w:rPr>
      </w:pPr>
    </w:p>
    <w:p w14:paraId="10529D51" w14:textId="4516873C" w:rsidR="002940E8" w:rsidRPr="00A016AB" w:rsidRDefault="002940E8" w:rsidP="002940E8">
      <w:pPr>
        <w:autoSpaceDE w:val="0"/>
        <w:autoSpaceDN w:val="0"/>
        <w:adjustRightInd w:val="0"/>
        <w:spacing w:line="276" w:lineRule="auto"/>
        <w:rPr>
          <w:rFonts w:asciiTheme="minorHAnsi" w:hAnsiTheme="minorHAnsi" w:cstheme="minorHAnsi"/>
          <w:szCs w:val="24"/>
        </w:rPr>
      </w:pPr>
    </w:p>
    <w:p w14:paraId="0C4EE410" w14:textId="498FF66E" w:rsidR="00344F67" w:rsidRPr="00A016AB" w:rsidRDefault="00344F67" w:rsidP="002940E8">
      <w:pPr>
        <w:autoSpaceDE w:val="0"/>
        <w:autoSpaceDN w:val="0"/>
        <w:adjustRightInd w:val="0"/>
        <w:spacing w:line="276" w:lineRule="auto"/>
        <w:rPr>
          <w:rFonts w:asciiTheme="minorHAnsi" w:hAnsiTheme="minorHAnsi" w:cstheme="minorHAnsi"/>
          <w:szCs w:val="24"/>
        </w:rPr>
      </w:pPr>
    </w:p>
    <w:p w14:paraId="32EDB1C7" w14:textId="63C9F4A2" w:rsidR="00344F67" w:rsidRPr="00A016AB" w:rsidRDefault="00344F67" w:rsidP="002940E8">
      <w:pPr>
        <w:autoSpaceDE w:val="0"/>
        <w:autoSpaceDN w:val="0"/>
        <w:adjustRightInd w:val="0"/>
        <w:spacing w:line="276" w:lineRule="auto"/>
        <w:rPr>
          <w:rFonts w:asciiTheme="minorHAnsi" w:hAnsiTheme="minorHAnsi" w:cstheme="minorHAnsi"/>
          <w:szCs w:val="24"/>
        </w:rPr>
      </w:pPr>
    </w:p>
    <w:p w14:paraId="55BAE6C8" w14:textId="3302E751" w:rsidR="00344F67" w:rsidRPr="00A016AB" w:rsidRDefault="00344F67" w:rsidP="002940E8">
      <w:pPr>
        <w:autoSpaceDE w:val="0"/>
        <w:autoSpaceDN w:val="0"/>
        <w:adjustRightInd w:val="0"/>
        <w:spacing w:line="276" w:lineRule="auto"/>
        <w:rPr>
          <w:rFonts w:asciiTheme="minorHAnsi" w:hAnsiTheme="minorHAnsi" w:cstheme="minorHAnsi"/>
          <w:szCs w:val="24"/>
        </w:rPr>
      </w:pPr>
    </w:p>
    <w:p w14:paraId="0C1B3DC2" w14:textId="0C1CE36B" w:rsidR="00344F67" w:rsidRPr="00A016AB" w:rsidRDefault="00344F67" w:rsidP="002940E8">
      <w:pPr>
        <w:autoSpaceDE w:val="0"/>
        <w:autoSpaceDN w:val="0"/>
        <w:adjustRightInd w:val="0"/>
        <w:spacing w:line="276" w:lineRule="auto"/>
        <w:rPr>
          <w:rFonts w:asciiTheme="minorHAnsi" w:hAnsiTheme="minorHAnsi" w:cstheme="minorHAnsi"/>
          <w:szCs w:val="24"/>
        </w:rPr>
      </w:pPr>
    </w:p>
    <w:p w14:paraId="4B4D2C3A" w14:textId="77777777" w:rsidR="00344F67" w:rsidRPr="00A016AB" w:rsidRDefault="00344F67" w:rsidP="002940E8">
      <w:pPr>
        <w:autoSpaceDE w:val="0"/>
        <w:autoSpaceDN w:val="0"/>
        <w:adjustRightInd w:val="0"/>
        <w:spacing w:line="276" w:lineRule="auto"/>
        <w:rPr>
          <w:rFonts w:asciiTheme="minorHAnsi" w:hAnsiTheme="minorHAnsi" w:cstheme="minorHAnsi"/>
          <w:szCs w:val="24"/>
        </w:rPr>
      </w:pPr>
    </w:p>
    <w:p w14:paraId="3CE4DD19" w14:textId="484F4382" w:rsidR="00344F67" w:rsidRPr="00A016AB" w:rsidRDefault="00C47748" w:rsidP="002940E8">
      <w:pPr>
        <w:autoSpaceDE w:val="0"/>
        <w:autoSpaceDN w:val="0"/>
        <w:adjustRightInd w:val="0"/>
        <w:spacing w:line="276" w:lineRule="auto"/>
        <w:rPr>
          <w:rFonts w:asciiTheme="minorHAnsi" w:hAnsiTheme="minorHAnsi" w:cstheme="minorHAnsi"/>
          <w:szCs w:val="24"/>
        </w:rPr>
      </w:pPr>
      <w:r>
        <w:rPr>
          <w:rFonts w:cs="Arial"/>
          <w:b/>
          <w:noProof/>
        </w:rPr>
        <mc:AlternateContent>
          <mc:Choice Requires="wps">
            <w:drawing>
              <wp:anchor distT="0" distB="0" distL="114300" distR="114300" simplePos="0" relativeHeight="251674624" behindDoc="0" locked="0" layoutInCell="1" allowOverlap="1" wp14:anchorId="55D746BC" wp14:editId="12CBF963">
                <wp:simplePos x="0" y="0"/>
                <wp:positionH relativeFrom="margin">
                  <wp:posOffset>-1133475</wp:posOffset>
                </wp:positionH>
                <wp:positionV relativeFrom="paragraph">
                  <wp:posOffset>247015</wp:posOffset>
                </wp:positionV>
                <wp:extent cx="276225" cy="438785"/>
                <wp:effectExtent l="0" t="0" r="47625" b="565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438785"/>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2CB70D2F" w14:textId="77777777" w:rsidR="002020E5" w:rsidRPr="00823853" w:rsidRDefault="002020E5" w:rsidP="001402D7">
                            <w:pPr>
                              <w:rPr>
                                <w:rFonts w:asciiTheme="minorHAnsi" w:hAnsiTheme="minorHAnsi" w:cs="Arial"/>
                                <w:b/>
                                <w:sz w:val="18"/>
                                <w:szCs w:val="18"/>
                              </w:rPr>
                            </w:pPr>
                            <w:r>
                              <w:rPr>
                                <w:rFonts w:ascii="Rockwell Condensed" w:hAnsi="Rockwell Condensed"/>
                                <w:color w:val="003399"/>
                                <w:sz w:val="24"/>
                                <w:szCs w:val="24"/>
                                <w:u w:val="single"/>
                              </w:rPr>
                              <w:t>Table of contents</w:t>
                            </w:r>
                          </w:p>
                          <w:p w14:paraId="05818544" w14:textId="77777777" w:rsidR="002020E5" w:rsidRPr="00A90306" w:rsidRDefault="002020E5" w:rsidP="001402D7">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54E2363A" w14:textId="77777777" w:rsidR="002020E5" w:rsidRPr="001D78A9" w:rsidRDefault="002020E5" w:rsidP="001402D7">
                            <w:pPr>
                              <w:spacing w:before="120" w:after="120"/>
                              <w:rPr>
                                <w:rFonts w:cs="Arial"/>
                                <w:sz w:val="18"/>
                                <w:szCs w:val="18"/>
                              </w:rPr>
                            </w:pPr>
                            <w:r w:rsidRPr="001D78A9">
                              <w:rPr>
                                <w:rFonts w:cs="Arial"/>
                                <w:sz w:val="18"/>
                                <w:szCs w:val="18"/>
                              </w:rPr>
                              <w:t>The contents page has been produced by inserting a table of contents. The (</w:t>
                            </w:r>
                            <w:r w:rsidRPr="001D78A9">
                              <w:rPr>
                                <w:rFonts w:cs="Arial"/>
                                <w:b/>
                                <w:bCs/>
                                <w:color w:val="003399"/>
                                <w:sz w:val="18"/>
                                <w:szCs w:val="18"/>
                              </w:rPr>
                              <w:t xml:space="preserve">blue </w:t>
                            </w:r>
                            <w:r w:rsidRPr="001D78A9">
                              <w:rPr>
                                <w:rFonts w:cs="Arial"/>
                                <w:sz w:val="18"/>
                                <w:szCs w:val="18"/>
                              </w:rPr>
                              <w:t>and</w:t>
                            </w:r>
                            <w:r w:rsidRPr="001D78A9">
                              <w:rPr>
                                <w:rFonts w:cs="Arial"/>
                                <w:b/>
                                <w:bCs/>
                                <w:color w:val="003399"/>
                                <w:sz w:val="18"/>
                                <w:szCs w:val="18"/>
                              </w:rPr>
                              <w:t xml:space="preserve"> </w:t>
                            </w:r>
                            <w:r w:rsidRPr="001D78A9">
                              <w:rPr>
                                <w:rFonts w:cs="Arial"/>
                                <w:b/>
                                <w:bCs/>
                                <w:color w:val="FF3300"/>
                                <w:sz w:val="18"/>
                                <w:szCs w:val="18"/>
                              </w:rPr>
                              <w:t>orange</w:t>
                            </w:r>
                            <w:r w:rsidRPr="001D78A9">
                              <w:rPr>
                                <w:rFonts w:cs="Arial"/>
                                <w:sz w:val="18"/>
                                <w:szCs w:val="18"/>
                              </w:rPr>
                              <w:t>) bold headings in the template have been formatted in ‘</w:t>
                            </w:r>
                            <w:r w:rsidRPr="001D78A9">
                              <w:rPr>
                                <w:rFonts w:cs="Arial"/>
                                <w:sz w:val="18"/>
                                <w:szCs w:val="18"/>
                                <w:highlight w:val="yellow"/>
                              </w:rPr>
                              <w:t>heading style</w:t>
                            </w:r>
                            <w:r w:rsidRPr="001D78A9">
                              <w:rPr>
                                <w:rFonts w:cs="Arial"/>
                                <w:sz w:val="18"/>
                                <w:szCs w:val="18"/>
                              </w:rPr>
                              <w:t xml:space="preserve">’ so that they appear in the automated contents page. If you make changes to any of these headings, </w:t>
                            </w:r>
                            <w:r w:rsidRPr="001D78A9">
                              <w:rPr>
                                <w:rFonts w:cs="Arial"/>
                                <w:sz w:val="18"/>
                                <w:szCs w:val="18"/>
                                <w:highlight w:val="yellow"/>
                              </w:rPr>
                              <w:t>delete them, add extra pages to the document or remove pages,</w:t>
                            </w:r>
                            <w:r w:rsidRPr="001D78A9">
                              <w:rPr>
                                <w:rFonts w:cs="Arial"/>
                                <w:sz w:val="18"/>
                                <w:szCs w:val="18"/>
                              </w:rPr>
                              <w:t xml:space="preserve"> your table of contents should be updated.</w:t>
                            </w:r>
                          </w:p>
                          <w:p w14:paraId="05473593" w14:textId="77777777" w:rsidR="002020E5" w:rsidRPr="001D78A9" w:rsidRDefault="002020E5" w:rsidP="001402D7">
                            <w:pPr>
                              <w:rPr>
                                <w:rFonts w:cs="Arial"/>
                                <w:sz w:val="18"/>
                                <w:szCs w:val="18"/>
                              </w:rPr>
                            </w:pPr>
                            <w:r w:rsidRPr="001D78A9">
                              <w:rPr>
                                <w:rFonts w:cs="Arial"/>
                                <w:sz w:val="18"/>
                                <w:szCs w:val="18"/>
                              </w:rPr>
                              <w:t xml:space="preserve">To do this, go to the beginning of the contents page and click on the word </w:t>
                            </w:r>
                            <w:r w:rsidRPr="001D78A9">
                              <w:rPr>
                                <w:rFonts w:cs="Arial"/>
                                <w:b/>
                                <w:color w:val="365F91" w:themeColor="accent1" w:themeShade="BF"/>
                                <w:sz w:val="18"/>
                                <w:szCs w:val="18"/>
                              </w:rPr>
                              <w:t>Contents</w:t>
                            </w:r>
                            <w:r w:rsidRPr="001D78A9">
                              <w:rPr>
                                <w:rFonts w:cs="Arial"/>
                                <w:sz w:val="18"/>
                                <w:szCs w:val="18"/>
                              </w:rPr>
                              <w:t>– the tab below appears and should be selected.</w:t>
                            </w:r>
                          </w:p>
                          <w:p w14:paraId="17DF0E77" w14:textId="77777777" w:rsidR="002020E5" w:rsidRPr="001D78A9" w:rsidRDefault="002020E5" w:rsidP="001402D7">
                            <w:pPr>
                              <w:jc w:val="center"/>
                              <w:rPr>
                                <w:rFonts w:cs="Arial"/>
                                <w:sz w:val="18"/>
                                <w:szCs w:val="18"/>
                              </w:rPr>
                            </w:pPr>
                            <w:r w:rsidRPr="001D78A9">
                              <w:rPr>
                                <w:noProof/>
                                <w:sz w:val="18"/>
                                <w:szCs w:val="18"/>
                              </w:rPr>
                              <w:t xml:space="preserve">  </w:t>
                            </w:r>
                            <w:r w:rsidRPr="001D78A9">
                              <w:rPr>
                                <w:noProof/>
                              </w:rPr>
                              <w:drawing>
                                <wp:inline distT="0" distB="0" distL="0" distR="0" wp14:anchorId="59F3026B" wp14:editId="5AB0A148">
                                  <wp:extent cx="1092200" cy="30953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1D78A9">
                              <w:rPr>
                                <w:noProof/>
                                <w:sz w:val="18"/>
                                <w:szCs w:val="18"/>
                              </w:rPr>
                              <w:t xml:space="preserve">    </w:t>
                            </w:r>
                            <w:r w:rsidRPr="001D78A9">
                              <w:rPr>
                                <w:noProof/>
                                <w:sz w:val="18"/>
                                <w:szCs w:val="18"/>
                              </w:rPr>
                              <w:drawing>
                                <wp:inline distT="0" distB="0" distL="0" distR="0" wp14:anchorId="45281BE6" wp14:editId="2EC3311B">
                                  <wp:extent cx="1270000" cy="441271"/>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33A9856" w14:textId="77777777" w:rsidR="002020E5" w:rsidRPr="001D78A9" w:rsidRDefault="002020E5" w:rsidP="001402D7">
                            <w:pPr>
                              <w:rPr>
                                <w:rFonts w:cs="Arial"/>
                                <w:b/>
                                <w:sz w:val="18"/>
                                <w:szCs w:val="18"/>
                              </w:rPr>
                            </w:pPr>
                            <w:r w:rsidRPr="001D78A9">
                              <w:rPr>
                                <w:rFonts w:cs="Arial"/>
                                <w:sz w:val="18"/>
                                <w:szCs w:val="18"/>
                              </w:rPr>
                              <w:t xml:space="preserve">If you wish to remove the automated table of contents – in the Reference menu, click on the drop down and select </w:t>
                            </w:r>
                            <w:r w:rsidRPr="001D78A9">
                              <w:rPr>
                                <w:rFonts w:cs="Arial"/>
                                <w:i/>
                                <w:sz w:val="18"/>
                                <w:szCs w:val="18"/>
                              </w:rPr>
                              <w:t xml:space="preserve">Remove Table of Contents. You can then create your own contents page. </w:t>
                            </w:r>
                            <w:r w:rsidRPr="001D78A9">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746BC" id="_x0000_t202" coordsize="21600,21600" o:spt="202" path="m,l,21600r21600,l21600,xe">
                <v:stroke joinstyle="miter"/>
                <v:path gradientshapeok="t" o:connecttype="rect"/>
              </v:shapetype>
              <v:shape id="Text Box 11" o:spid="_x0000_s1026" type="#_x0000_t202" style="position:absolute;margin-left:-89.25pt;margin-top:19.45pt;width:21.75pt;height:3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" fillcolor="#dbe5f1 [660]" strokecolor="#f30" strokeweight="1.5pt">
                <v:shadow on="t" color="white [3212]" opacity=".5" offset="1pt"/>
                <v:textbox>
                  <w:txbxContent>
                    <w:p w14:paraId="2CB70D2F" w14:textId="77777777" w:rsidR="002020E5" w:rsidRPr="00823853" w:rsidRDefault="002020E5" w:rsidP="001402D7">
                      <w:pPr>
                        <w:rPr>
                          <w:rFonts w:asciiTheme="minorHAnsi" w:hAnsiTheme="minorHAnsi" w:cs="Arial"/>
                          <w:b/>
                          <w:sz w:val="18"/>
                          <w:szCs w:val="18"/>
                        </w:rPr>
                      </w:pPr>
                      <w:r>
                        <w:rPr>
                          <w:rFonts w:ascii="Rockwell Condensed" w:hAnsi="Rockwell Condensed"/>
                          <w:color w:val="003399"/>
                          <w:sz w:val="24"/>
                          <w:szCs w:val="24"/>
                          <w:u w:val="single"/>
                        </w:rPr>
                        <w:t>Table of contents</w:t>
                      </w:r>
                    </w:p>
                    <w:p w14:paraId="05818544" w14:textId="77777777" w:rsidR="002020E5" w:rsidRPr="00A90306" w:rsidRDefault="002020E5" w:rsidP="001402D7">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54E2363A" w14:textId="77777777" w:rsidR="002020E5" w:rsidRPr="001D78A9" w:rsidRDefault="002020E5" w:rsidP="001402D7">
                      <w:pPr>
                        <w:spacing w:before="120" w:after="120"/>
                        <w:rPr>
                          <w:rFonts w:cs="Arial"/>
                          <w:sz w:val="18"/>
                          <w:szCs w:val="18"/>
                        </w:rPr>
                      </w:pPr>
                      <w:r w:rsidRPr="001D78A9">
                        <w:rPr>
                          <w:rFonts w:cs="Arial"/>
                          <w:sz w:val="18"/>
                          <w:szCs w:val="18"/>
                        </w:rPr>
                        <w:t>The contents page has been produced by inserting a table of contents. The (</w:t>
                      </w:r>
                      <w:r w:rsidRPr="001D78A9">
                        <w:rPr>
                          <w:rFonts w:cs="Arial"/>
                          <w:b/>
                          <w:bCs/>
                          <w:color w:val="003399"/>
                          <w:sz w:val="18"/>
                          <w:szCs w:val="18"/>
                        </w:rPr>
                        <w:t xml:space="preserve">blue </w:t>
                      </w:r>
                      <w:r w:rsidRPr="001D78A9">
                        <w:rPr>
                          <w:rFonts w:cs="Arial"/>
                          <w:sz w:val="18"/>
                          <w:szCs w:val="18"/>
                        </w:rPr>
                        <w:t>and</w:t>
                      </w:r>
                      <w:r w:rsidRPr="001D78A9">
                        <w:rPr>
                          <w:rFonts w:cs="Arial"/>
                          <w:b/>
                          <w:bCs/>
                          <w:color w:val="003399"/>
                          <w:sz w:val="18"/>
                          <w:szCs w:val="18"/>
                        </w:rPr>
                        <w:t xml:space="preserve"> </w:t>
                      </w:r>
                      <w:r w:rsidRPr="001D78A9">
                        <w:rPr>
                          <w:rFonts w:cs="Arial"/>
                          <w:b/>
                          <w:bCs/>
                          <w:color w:val="FF3300"/>
                          <w:sz w:val="18"/>
                          <w:szCs w:val="18"/>
                        </w:rPr>
                        <w:t>orange</w:t>
                      </w:r>
                      <w:r w:rsidRPr="001D78A9">
                        <w:rPr>
                          <w:rFonts w:cs="Arial"/>
                          <w:sz w:val="18"/>
                          <w:szCs w:val="18"/>
                        </w:rPr>
                        <w:t>) bold headings in the template have been formatted in ‘</w:t>
                      </w:r>
                      <w:r w:rsidRPr="001D78A9">
                        <w:rPr>
                          <w:rFonts w:cs="Arial"/>
                          <w:sz w:val="18"/>
                          <w:szCs w:val="18"/>
                          <w:highlight w:val="yellow"/>
                        </w:rPr>
                        <w:t>heading style</w:t>
                      </w:r>
                      <w:r w:rsidRPr="001D78A9">
                        <w:rPr>
                          <w:rFonts w:cs="Arial"/>
                          <w:sz w:val="18"/>
                          <w:szCs w:val="18"/>
                        </w:rPr>
                        <w:t xml:space="preserve">’ so that they appear in the automated contents page. If you make changes to any of these headings, </w:t>
                      </w:r>
                      <w:r w:rsidRPr="001D78A9">
                        <w:rPr>
                          <w:rFonts w:cs="Arial"/>
                          <w:sz w:val="18"/>
                          <w:szCs w:val="18"/>
                          <w:highlight w:val="yellow"/>
                        </w:rPr>
                        <w:t>delete them, add extra pages to the document or remove pages,</w:t>
                      </w:r>
                      <w:r w:rsidRPr="001D78A9">
                        <w:rPr>
                          <w:rFonts w:cs="Arial"/>
                          <w:sz w:val="18"/>
                          <w:szCs w:val="18"/>
                        </w:rPr>
                        <w:t xml:space="preserve"> your table of contents should be updated.</w:t>
                      </w:r>
                    </w:p>
                    <w:p w14:paraId="05473593" w14:textId="77777777" w:rsidR="002020E5" w:rsidRPr="001D78A9" w:rsidRDefault="002020E5" w:rsidP="001402D7">
                      <w:pPr>
                        <w:rPr>
                          <w:rFonts w:cs="Arial"/>
                          <w:sz w:val="18"/>
                          <w:szCs w:val="18"/>
                        </w:rPr>
                      </w:pPr>
                      <w:r w:rsidRPr="001D78A9">
                        <w:rPr>
                          <w:rFonts w:cs="Arial"/>
                          <w:sz w:val="18"/>
                          <w:szCs w:val="18"/>
                        </w:rPr>
                        <w:t xml:space="preserve">To do this, go to the beginning of the contents page and click on the word </w:t>
                      </w:r>
                      <w:r w:rsidRPr="001D78A9">
                        <w:rPr>
                          <w:rFonts w:cs="Arial"/>
                          <w:b/>
                          <w:color w:val="365F91" w:themeColor="accent1" w:themeShade="BF"/>
                          <w:sz w:val="18"/>
                          <w:szCs w:val="18"/>
                        </w:rPr>
                        <w:t>Contents</w:t>
                      </w:r>
                      <w:r w:rsidRPr="001D78A9">
                        <w:rPr>
                          <w:rFonts w:cs="Arial"/>
                          <w:sz w:val="18"/>
                          <w:szCs w:val="18"/>
                        </w:rPr>
                        <w:t>– the tab below appears and should be selected.</w:t>
                      </w:r>
                    </w:p>
                    <w:p w14:paraId="17DF0E77" w14:textId="77777777" w:rsidR="002020E5" w:rsidRPr="001D78A9" w:rsidRDefault="002020E5" w:rsidP="001402D7">
                      <w:pPr>
                        <w:jc w:val="center"/>
                        <w:rPr>
                          <w:rFonts w:cs="Arial"/>
                          <w:sz w:val="18"/>
                          <w:szCs w:val="18"/>
                        </w:rPr>
                      </w:pPr>
                      <w:r w:rsidRPr="001D78A9">
                        <w:rPr>
                          <w:noProof/>
                          <w:sz w:val="18"/>
                          <w:szCs w:val="18"/>
                        </w:rPr>
                        <w:t xml:space="preserve">  </w:t>
                      </w:r>
                      <w:r w:rsidRPr="001D78A9">
                        <w:rPr>
                          <w:noProof/>
                        </w:rPr>
                        <w:drawing>
                          <wp:inline distT="0" distB="0" distL="0" distR="0" wp14:anchorId="59F3026B" wp14:editId="5AB0A148">
                            <wp:extent cx="1092200" cy="30953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1D78A9">
                        <w:rPr>
                          <w:noProof/>
                          <w:sz w:val="18"/>
                          <w:szCs w:val="18"/>
                        </w:rPr>
                        <w:t xml:space="preserve">    </w:t>
                      </w:r>
                      <w:r w:rsidRPr="001D78A9">
                        <w:rPr>
                          <w:noProof/>
                          <w:sz w:val="18"/>
                          <w:szCs w:val="18"/>
                        </w:rPr>
                        <w:drawing>
                          <wp:inline distT="0" distB="0" distL="0" distR="0" wp14:anchorId="45281BE6" wp14:editId="2EC3311B">
                            <wp:extent cx="1270000" cy="441271"/>
                            <wp:effectExtent l="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33A9856" w14:textId="77777777" w:rsidR="002020E5" w:rsidRPr="001D78A9" w:rsidRDefault="002020E5" w:rsidP="001402D7">
                      <w:pPr>
                        <w:rPr>
                          <w:rFonts w:cs="Arial"/>
                          <w:b/>
                          <w:sz w:val="18"/>
                          <w:szCs w:val="18"/>
                        </w:rPr>
                      </w:pPr>
                      <w:r w:rsidRPr="001D78A9">
                        <w:rPr>
                          <w:rFonts w:cs="Arial"/>
                          <w:sz w:val="18"/>
                          <w:szCs w:val="18"/>
                        </w:rPr>
                        <w:t xml:space="preserve">If you wish to remove the automated table of contents – in the Reference menu, click on the drop down and select </w:t>
                      </w:r>
                      <w:r w:rsidRPr="001D78A9">
                        <w:rPr>
                          <w:rFonts w:cs="Arial"/>
                          <w:i/>
                          <w:sz w:val="18"/>
                          <w:szCs w:val="18"/>
                        </w:rPr>
                        <w:t xml:space="preserve">Remove Table of Contents. You can then create your own contents page. </w:t>
                      </w:r>
                      <w:r w:rsidRPr="001D78A9">
                        <w:rPr>
                          <w:rFonts w:cs="Arial"/>
                          <w:b/>
                          <w:sz w:val="18"/>
                          <w:szCs w:val="18"/>
                        </w:rPr>
                        <w:t xml:space="preserve">                                            </w:t>
                      </w:r>
                    </w:p>
                  </w:txbxContent>
                </v:textbox>
                <w10:wrap anchorx="margin"/>
              </v:shape>
            </w:pict>
          </mc:Fallback>
        </mc:AlternateContent>
      </w:r>
    </w:p>
    <w:p w14:paraId="4C69EFC9" w14:textId="3FA0FEDE" w:rsidR="002940E8" w:rsidRPr="00A016AB" w:rsidRDefault="007D3FBE" w:rsidP="002940E8">
      <w:pPr>
        <w:spacing w:before="120" w:after="120" w:line="276" w:lineRule="auto"/>
        <w:jc w:val="right"/>
        <w:rPr>
          <w:rFonts w:asciiTheme="minorHAnsi" w:hAnsiTheme="minorHAnsi" w:cstheme="minorHAnsi"/>
        </w:rPr>
      </w:pPr>
      <w:r w:rsidRPr="00A016AB">
        <w:rPr>
          <w:rFonts w:asciiTheme="minorHAnsi" w:hAnsiTheme="minorHAnsi" w:cstheme="minorHAnsi"/>
        </w:rPr>
        <w:t>This plan is</w:t>
      </w:r>
      <w:r w:rsidR="002940E8" w:rsidRPr="00A016AB">
        <w:rPr>
          <w:rFonts w:asciiTheme="minorHAnsi" w:hAnsiTheme="minorHAnsi" w:cstheme="minorHAnsi"/>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8A1B60" w:rsidRPr="00A016AB" w14:paraId="294A1F04" w14:textId="77777777" w:rsidTr="0037170C">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53D83A87" w14:textId="77777777" w:rsidR="008A1B60" w:rsidRPr="00A016AB" w:rsidRDefault="008A1B60" w:rsidP="0037170C">
            <w:pPr>
              <w:spacing w:before="120" w:after="120" w:line="276" w:lineRule="auto"/>
              <w:jc w:val="both"/>
              <w:rPr>
                <w:rFonts w:asciiTheme="minorHAnsi" w:hAnsiTheme="minorHAnsi" w:cstheme="minorHAnsi"/>
                <w:szCs w:val="24"/>
              </w:rPr>
            </w:pPr>
            <w:r w:rsidRPr="00A016AB">
              <w:rPr>
                <w:rFonts w:asciiTheme="minorHAnsi" w:hAnsiTheme="minorHAnsi" w:cstheme="minorHAnsi"/>
                <w:szCs w:val="24"/>
              </w:rPr>
              <w:t>Approved/reviewed by</w:t>
            </w:r>
          </w:p>
        </w:tc>
      </w:tr>
      <w:tr w:rsidR="008A1B60" w:rsidRPr="00A016AB" w14:paraId="317E7FCD" w14:textId="77777777" w:rsidTr="0037170C">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1B94AB5B" w14:textId="5D03E88C" w:rsidR="008A1B60" w:rsidRPr="00A016AB" w:rsidRDefault="008A1B60" w:rsidP="0037170C">
            <w:pPr>
              <w:spacing w:before="120" w:after="120" w:line="276" w:lineRule="auto"/>
              <w:jc w:val="both"/>
              <w:rPr>
                <w:rFonts w:asciiTheme="minorHAnsi" w:hAnsiTheme="minorHAnsi" w:cstheme="minorHAnsi"/>
              </w:rPr>
            </w:pPr>
          </w:p>
        </w:tc>
      </w:tr>
      <w:tr w:rsidR="008A1B60" w:rsidRPr="00A016AB" w14:paraId="293A7B0F" w14:textId="77777777" w:rsidTr="0037170C">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5CF9A8B9" w14:textId="77777777" w:rsidR="008A1B60" w:rsidRPr="00A016AB" w:rsidRDefault="008A1B60" w:rsidP="0037170C">
            <w:pPr>
              <w:spacing w:before="120" w:after="120" w:line="276" w:lineRule="auto"/>
              <w:ind w:left="1080" w:hanging="1080"/>
              <w:jc w:val="both"/>
              <w:rPr>
                <w:rFonts w:asciiTheme="minorHAnsi" w:hAnsiTheme="minorHAnsi" w:cstheme="minorHAnsi"/>
                <w:szCs w:val="24"/>
              </w:rPr>
            </w:pPr>
            <w:r w:rsidRPr="00A016AB">
              <w:rPr>
                <w:rFonts w:asciiTheme="minorHAnsi" w:hAnsiTheme="minorHAnsi" w:cstheme="minorHAnsi"/>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70CAA575" w14:textId="3546170E" w:rsidR="008A1B60" w:rsidRPr="00A016AB" w:rsidRDefault="008A1B60" w:rsidP="0037170C">
            <w:pPr>
              <w:spacing w:before="120" w:after="120" w:line="276" w:lineRule="auto"/>
              <w:jc w:val="both"/>
              <w:rPr>
                <w:rFonts w:asciiTheme="minorHAnsi" w:hAnsiTheme="minorHAnsi" w:cstheme="minorHAnsi"/>
              </w:rPr>
            </w:pPr>
          </w:p>
        </w:tc>
      </w:tr>
    </w:tbl>
    <w:p w14:paraId="223F7596" w14:textId="19466A0B" w:rsidR="00972530" w:rsidRDefault="00972530" w:rsidP="00D3735F">
      <w:pPr>
        <w:spacing w:after="200" w:line="276" w:lineRule="auto"/>
        <w:rPr>
          <w:rFonts w:cs="Arial"/>
          <w:b/>
          <w:color w:val="FF3300"/>
        </w:rPr>
      </w:pP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rPr>
          <w:rFonts w:ascii="Rockwell" w:hAnsi="Rockwell"/>
        </w:rPr>
      </w:sdtEndPr>
      <w:sdtContent>
        <w:p w14:paraId="0261EB3F" w14:textId="77777777" w:rsidR="003F61D8" w:rsidRPr="00ED280B" w:rsidRDefault="003F61D8" w:rsidP="003F61D8">
          <w:pPr>
            <w:pStyle w:val="TOCHeading"/>
            <w:rPr>
              <w:rFonts w:asciiTheme="minorHAnsi" w:hAnsiTheme="minorHAnsi" w:cstheme="minorHAnsi"/>
            </w:rPr>
          </w:pPr>
          <w:r w:rsidRPr="00ED280B">
            <w:rPr>
              <w:rFonts w:asciiTheme="minorHAnsi" w:hAnsiTheme="minorHAnsi" w:cstheme="minorHAnsi"/>
            </w:rPr>
            <w:t>Contents</w:t>
          </w:r>
        </w:p>
        <w:p w14:paraId="736CCA1F" w14:textId="76E0C194" w:rsidR="00C47748" w:rsidRPr="00ED280B" w:rsidRDefault="003F61D8">
          <w:pPr>
            <w:pStyle w:val="TOC1"/>
            <w:tabs>
              <w:tab w:val="right" w:leader="dot" w:pos="10042"/>
            </w:tabs>
            <w:rPr>
              <w:rFonts w:asciiTheme="minorHAnsi" w:hAnsiTheme="minorHAnsi" w:cstheme="minorHAnsi"/>
              <w:noProof/>
            </w:rPr>
          </w:pPr>
          <w:r w:rsidRPr="00ED280B">
            <w:rPr>
              <w:rFonts w:asciiTheme="minorHAnsi" w:hAnsiTheme="minorHAnsi" w:cstheme="minorHAnsi"/>
            </w:rPr>
            <w:fldChar w:fldCharType="begin"/>
          </w:r>
          <w:r w:rsidRPr="00ED280B">
            <w:rPr>
              <w:rFonts w:asciiTheme="minorHAnsi" w:hAnsiTheme="minorHAnsi" w:cstheme="minorHAnsi"/>
            </w:rPr>
            <w:instrText xml:space="preserve"> TOC \o "1-3" \h \z \u </w:instrText>
          </w:r>
          <w:r w:rsidRPr="00ED280B">
            <w:rPr>
              <w:rFonts w:asciiTheme="minorHAnsi" w:hAnsiTheme="minorHAnsi" w:cstheme="minorHAnsi"/>
            </w:rPr>
            <w:fldChar w:fldCharType="separate"/>
          </w:r>
          <w:hyperlink w:anchor="_Toc20315648" w:history="1">
            <w:r w:rsidR="00C47748" w:rsidRPr="00ED280B">
              <w:rPr>
                <w:rStyle w:val="Hyperlink"/>
                <w:rFonts w:asciiTheme="minorHAnsi" w:hAnsiTheme="minorHAnsi" w:cstheme="minorHAnsi"/>
                <w:noProof/>
              </w:rPr>
              <w:t>Purpose of the plan</w:t>
            </w:r>
            <w:r w:rsidR="00C47748" w:rsidRPr="00ED280B">
              <w:rPr>
                <w:rFonts w:asciiTheme="minorHAnsi" w:hAnsiTheme="minorHAnsi" w:cstheme="minorHAnsi"/>
                <w:noProof/>
                <w:webHidden/>
              </w:rPr>
              <w:tab/>
            </w:r>
            <w:r w:rsidR="00891230" w:rsidRPr="00ED280B">
              <w:rPr>
                <w:rFonts w:asciiTheme="minorHAnsi" w:hAnsiTheme="minorHAnsi" w:cstheme="minorHAnsi"/>
                <w:noProof/>
                <w:webHidden/>
              </w:rPr>
              <w:t>3</w:t>
            </w:r>
          </w:hyperlink>
        </w:p>
        <w:p w14:paraId="2F930DFC" w14:textId="10F180C9" w:rsidR="00C47748" w:rsidRPr="00ED280B" w:rsidRDefault="0055604A">
          <w:pPr>
            <w:pStyle w:val="TOC1"/>
            <w:tabs>
              <w:tab w:val="right" w:leader="dot" w:pos="10042"/>
            </w:tabs>
            <w:rPr>
              <w:rFonts w:asciiTheme="minorHAnsi" w:hAnsiTheme="minorHAnsi" w:cstheme="minorHAnsi"/>
              <w:noProof/>
            </w:rPr>
          </w:pPr>
          <w:hyperlink w:anchor="_Toc20315649" w:history="1">
            <w:r w:rsidR="00C47748" w:rsidRPr="00ED280B">
              <w:rPr>
                <w:rStyle w:val="Hyperlink"/>
                <w:rFonts w:asciiTheme="minorHAnsi" w:hAnsiTheme="minorHAnsi" w:cstheme="minorHAnsi"/>
                <w:noProof/>
              </w:rPr>
              <w:t>Possible causes of disruption to the exam process</w:t>
            </w:r>
            <w:r w:rsidR="00C47748" w:rsidRPr="00ED280B">
              <w:rPr>
                <w:rFonts w:asciiTheme="minorHAnsi" w:hAnsiTheme="minorHAnsi" w:cstheme="minorHAnsi"/>
                <w:noProof/>
                <w:webHidden/>
              </w:rPr>
              <w:tab/>
            </w:r>
            <w:r w:rsidR="00891230" w:rsidRPr="00ED280B">
              <w:rPr>
                <w:rFonts w:asciiTheme="minorHAnsi" w:hAnsiTheme="minorHAnsi" w:cstheme="minorHAnsi"/>
                <w:noProof/>
                <w:webHidden/>
              </w:rPr>
              <w:t>3</w:t>
            </w:r>
          </w:hyperlink>
        </w:p>
        <w:p w14:paraId="378C46CD" w14:textId="6BD39C70" w:rsidR="00C47748" w:rsidRPr="00ED280B" w:rsidRDefault="0055604A" w:rsidP="009A32AB">
          <w:pPr>
            <w:pStyle w:val="TOC3"/>
            <w:rPr>
              <w:rFonts w:asciiTheme="minorHAnsi" w:hAnsiTheme="minorHAnsi" w:cstheme="minorHAnsi"/>
              <w:noProof/>
            </w:rPr>
          </w:pPr>
          <w:hyperlink w:anchor="_Toc20315650" w:history="1">
            <w:r w:rsidR="00C47748" w:rsidRPr="00ED280B">
              <w:rPr>
                <w:rStyle w:val="Hyperlink"/>
                <w:rFonts w:asciiTheme="minorHAnsi" w:hAnsiTheme="minorHAnsi" w:cstheme="minorHAnsi"/>
                <w:noProof/>
              </w:rPr>
              <w:t>1.</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Exam officer extended absence at key points in the exam process (cycle)</w:t>
            </w:r>
            <w:r w:rsidR="00C47748" w:rsidRPr="00ED280B">
              <w:rPr>
                <w:rFonts w:asciiTheme="minorHAnsi" w:hAnsiTheme="minorHAnsi" w:cstheme="minorHAnsi"/>
                <w:noProof/>
                <w:webHidden/>
              </w:rPr>
              <w:tab/>
            </w:r>
            <w:r w:rsidR="00891230" w:rsidRPr="00ED280B">
              <w:rPr>
                <w:rFonts w:asciiTheme="minorHAnsi" w:hAnsiTheme="minorHAnsi" w:cstheme="minorHAnsi"/>
                <w:noProof/>
                <w:webHidden/>
              </w:rPr>
              <w:t>3</w:t>
            </w:r>
          </w:hyperlink>
        </w:p>
        <w:p w14:paraId="1B85008A" w14:textId="166366EC" w:rsidR="00C47748" w:rsidRPr="00ED280B" w:rsidRDefault="0055604A" w:rsidP="009A32AB">
          <w:pPr>
            <w:pStyle w:val="TOC3"/>
            <w:rPr>
              <w:rFonts w:asciiTheme="minorHAnsi" w:hAnsiTheme="minorHAnsi" w:cstheme="minorHAnsi"/>
              <w:noProof/>
            </w:rPr>
          </w:pPr>
          <w:hyperlink w:anchor="_Toc20315651" w:history="1">
            <w:r w:rsidR="00C47748" w:rsidRPr="00ED280B">
              <w:rPr>
                <w:rStyle w:val="Hyperlink"/>
                <w:rFonts w:asciiTheme="minorHAnsi" w:hAnsiTheme="minorHAnsi" w:cstheme="minorHAnsi"/>
                <w:noProof/>
              </w:rPr>
              <w:t>2.</w:t>
            </w:r>
            <w:r w:rsidR="00C47748" w:rsidRPr="00ED280B">
              <w:rPr>
                <w:rFonts w:asciiTheme="minorHAnsi" w:hAnsiTheme="minorHAnsi" w:cstheme="minorHAnsi"/>
                <w:noProof/>
              </w:rPr>
              <w:tab/>
            </w:r>
            <w:r w:rsidR="00002020">
              <w:rPr>
                <w:rFonts w:asciiTheme="minorHAnsi" w:hAnsiTheme="minorHAnsi" w:cstheme="minorHAnsi"/>
                <w:noProof/>
              </w:rPr>
              <w:t>ASL Lead/</w:t>
            </w:r>
            <w:r w:rsidR="00C47748" w:rsidRPr="00ED280B">
              <w:rPr>
                <w:rStyle w:val="Hyperlink"/>
                <w:rFonts w:asciiTheme="minorHAnsi" w:hAnsiTheme="minorHAnsi" w:cstheme="minorHAnsi"/>
                <w:noProof/>
              </w:rPr>
              <w:t>SENCo extended absence at key points in the exam cycle</w:t>
            </w:r>
            <w:r w:rsidR="00C47748" w:rsidRPr="00ED280B">
              <w:rPr>
                <w:rFonts w:asciiTheme="minorHAnsi" w:hAnsiTheme="minorHAnsi" w:cstheme="minorHAnsi"/>
                <w:noProof/>
                <w:webHidden/>
              </w:rPr>
              <w:tab/>
            </w:r>
            <w:r w:rsidR="00891230" w:rsidRPr="00ED280B">
              <w:rPr>
                <w:rFonts w:asciiTheme="minorHAnsi" w:hAnsiTheme="minorHAnsi" w:cstheme="minorHAnsi"/>
                <w:noProof/>
                <w:webHidden/>
              </w:rPr>
              <w:t>4</w:t>
            </w:r>
          </w:hyperlink>
        </w:p>
        <w:p w14:paraId="58726E58" w14:textId="3290563F" w:rsidR="00C47748" w:rsidRDefault="0055604A" w:rsidP="009A32AB">
          <w:pPr>
            <w:pStyle w:val="TOC3"/>
            <w:rPr>
              <w:rFonts w:asciiTheme="minorHAnsi" w:hAnsiTheme="minorHAnsi" w:cstheme="minorHAnsi"/>
              <w:noProof/>
            </w:rPr>
          </w:pPr>
          <w:hyperlink w:anchor="_Toc20315652" w:history="1">
            <w:r w:rsidR="00C47748" w:rsidRPr="00ED280B">
              <w:rPr>
                <w:rStyle w:val="Hyperlink"/>
                <w:rFonts w:asciiTheme="minorHAnsi" w:hAnsiTheme="minorHAnsi" w:cstheme="minorHAnsi"/>
                <w:noProof/>
              </w:rPr>
              <w:t>3.</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Teaching staff extended absence at key points in the exam cycle</w:t>
            </w:r>
            <w:r w:rsidR="00C47748" w:rsidRPr="00ED280B">
              <w:rPr>
                <w:rFonts w:asciiTheme="minorHAnsi" w:hAnsiTheme="minorHAnsi" w:cstheme="minorHAnsi"/>
                <w:noProof/>
                <w:webHidden/>
              </w:rPr>
              <w:tab/>
            </w:r>
            <w:r w:rsidR="00891230" w:rsidRPr="00ED280B">
              <w:rPr>
                <w:rFonts w:asciiTheme="minorHAnsi" w:hAnsiTheme="minorHAnsi" w:cstheme="minorHAnsi"/>
                <w:noProof/>
                <w:webHidden/>
              </w:rPr>
              <w:t>4</w:t>
            </w:r>
          </w:hyperlink>
        </w:p>
        <w:p w14:paraId="66497937" w14:textId="20A5F026" w:rsidR="00B661D8" w:rsidRPr="00B661D8" w:rsidRDefault="00B661D8" w:rsidP="00B661D8">
          <w:pPr>
            <w:rPr>
              <w:rFonts w:asciiTheme="minorHAnsi" w:hAnsiTheme="minorHAnsi" w:cstheme="minorHAnsi"/>
            </w:rPr>
          </w:pPr>
          <w:r>
            <w:t xml:space="preserve">        </w:t>
          </w:r>
          <w:r w:rsidRPr="00B661D8">
            <w:rPr>
              <w:rFonts w:asciiTheme="minorHAnsi" w:hAnsiTheme="minorHAnsi" w:cstheme="minorHAnsi"/>
            </w:rPr>
            <w:t xml:space="preserve">4.         </w:t>
          </w:r>
          <w:r w:rsidR="00B50AC7">
            <w:rPr>
              <w:rFonts w:asciiTheme="minorHAnsi" w:hAnsiTheme="minorHAnsi" w:cstheme="minorHAnsi"/>
            </w:rPr>
            <w:t xml:space="preserve"> </w:t>
          </w:r>
          <w:r w:rsidRPr="00B661D8">
            <w:rPr>
              <w:rFonts w:asciiTheme="minorHAnsi" w:hAnsiTheme="minorHAnsi" w:cstheme="minorHAnsi"/>
            </w:rPr>
            <w:t>SLT (Exams) extended absence at key point in the exam cycle</w:t>
          </w:r>
          <w:r w:rsidR="00B50AC7">
            <w:rPr>
              <w:rFonts w:asciiTheme="minorHAnsi" w:hAnsiTheme="minorHAnsi" w:cstheme="minorHAnsi"/>
            </w:rPr>
            <w:t xml:space="preserve">………………………………………………………… </w:t>
          </w:r>
          <w:r>
            <w:rPr>
              <w:rFonts w:asciiTheme="minorHAnsi" w:hAnsiTheme="minorHAnsi" w:cstheme="minorHAnsi"/>
            </w:rPr>
            <w:t>5</w:t>
          </w:r>
        </w:p>
        <w:p w14:paraId="3900195C" w14:textId="765051AB" w:rsidR="00C47748" w:rsidRPr="00ED280B" w:rsidRDefault="0055604A" w:rsidP="009A32AB">
          <w:pPr>
            <w:pStyle w:val="TOC3"/>
            <w:rPr>
              <w:rFonts w:asciiTheme="minorHAnsi" w:hAnsiTheme="minorHAnsi" w:cstheme="minorHAnsi"/>
              <w:noProof/>
            </w:rPr>
          </w:pPr>
          <w:hyperlink w:anchor="_Toc20315653" w:history="1">
            <w:r w:rsidR="00B661D8">
              <w:rPr>
                <w:rStyle w:val="Hyperlink"/>
                <w:rFonts w:asciiTheme="minorHAnsi" w:hAnsiTheme="minorHAnsi" w:cstheme="minorHAnsi"/>
                <w:noProof/>
              </w:rPr>
              <w:t>5</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Invigilators - lack of appropriately trained invigilators or invigilator absence</w:t>
            </w:r>
            <w:r w:rsidR="00C47748" w:rsidRPr="00ED280B">
              <w:rPr>
                <w:rFonts w:asciiTheme="minorHAnsi" w:hAnsiTheme="minorHAnsi" w:cstheme="minorHAnsi"/>
                <w:noProof/>
                <w:webHidden/>
              </w:rPr>
              <w:tab/>
            </w:r>
            <w:r w:rsidR="00891230" w:rsidRPr="00ED280B">
              <w:rPr>
                <w:rFonts w:asciiTheme="minorHAnsi" w:hAnsiTheme="minorHAnsi" w:cstheme="minorHAnsi"/>
                <w:noProof/>
                <w:webHidden/>
              </w:rPr>
              <w:t>5</w:t>
            </w:r>
          </w:hyperlink>
        </w:p>
        <w:p w14:paraId="53D9ADC5" w14:textId="7B57A271" w:rsidR="00C47748" w:rsidRPr="00ED280B" w:rsidRDefault="0055604A" w:rsidP="009A32AB">
          <w:pPr>
            <w:pStyle w:val="TOC3"/>
            <w:rPr>
              <w:rFonts w:asciiTheme="minorHAnsi" w:hAnsiTheme="minorHAnsi" w:cstheme="minorHAnsi"/>
              <w:noProof/>
            </w:rPr>
          </w:pPr>
          <w:hyperlink w:anchor="_Toc20315654" w:history="1">
            <w:r w:rsidR="00B661D8">
              <w:rPr>
                <w:rStyle w:val="Hyperlink"/>
                <w:rFonts w:asciiTheme="minorHAnsi" w:hAnsiTheme="minorHAnsi" w:cstheme="minorHAnsi"/>
                <w:noProof/>
              </w:rPr>
              <w:t>6</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Exam rooms - lack of appropriate rooms or main venues unavailable at short notice</w:t>
            </w:r>
            <w:r w:rsidR="00C47748" w:rsidRPr="00ED280B">
              <w:rPr>
                <w:rFonts w:asciiTheme="minorHAnsi" w:hAnsiTheme="minorHAnsi" w:cstheme="minorHAnsi"/>
                <w:noProof/>
                <w:webHidden/>
              </w:rPr>
              <w:tab/>
            </w:r>
            <w:r w:rsidR="00891230" w:rsidRPr="00ED280B">
              <w:rPr>
                <w:rFonts w:asciiTheme="minorHAnsi" w:hAnsiTheme="minorHAnsi" w:cstheme="minorHAnsi"/>
                <w:noProof/>
                <w:webHidden/>
              </w:rPr>
              <w:t>5</w:t>
            </w:r>
          </w:hyperlink>
        </w:p>
        <w:p w14:paraId="60EC461E" w14:textId="787BA45D" w:rsidR="00C47748" w:rsidRPr="00ED280B" w:rsidRDefault="0055604A" w:rsidP="009A32AB">
          <w:pPr>
            <w:pStyle w:val="TOC3"/>
            <w:rPr>
              <w:rFonts w:asciiTheme="minorHAnsi" w:hAnsiTheme="minorHAnsi" w:cstheme="minorHAnsi"/>
              <w:noProof/>
            </w:rPr>
          </w:pPr>
          <w:hyperlink w:anchor="_Toc20315655" w:history="1">
            <w:r w:rsidR="00B50AC7">
              <w:rPr>
                <w:rStyle w:val="Hyperlink"/>
                <w:rFonts w:asciiTheme="minorHAnsi" w:hAnsiTheme="minorHAnsi" w:cstheme="minorHAnsi"/>
                <w:noProof/>
              </w:rPr>
              <w:t>7</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Failure of IT systems</w:t>
            </w:r>
            <w:r w:rsidR="00C47748" w:rsidRPr="00ED280B">
              <w:rPr>
                <w:rFonts w:asciiTheme="minorHAnsi" w:hAnsiTheme="minorHAnsi" w:cstheme="minorHAnsi"/>
                <w:noProof/>
                <w:webHidden/>
              </w:rPr>
              <w:tab/>
            </w:r>
            <w:r w:rsidR="00891230" w:rsidRPr="00ED280B">
              <w:rPr>
                <w:rFonts w:asciiTheme="minorHAnsi" w:hAnsiTheme="minorHAnsi" w:cstheme="minorHAnsi"/>
                <w:noProof/>
                <w:webHidden/>
              </w:rPr>
              <w:t>5</w:t>
            </w:r>
          </w:hyperlink>
        </w:p>
        <w:p w14:paraId="634AC7C9" w14:textId="666490ED" w:rsidR="00C47748" w:rsidRPr="00ED280B" w:rsidRDefault="0055604A" w:rsidP="009A32AB">
          <w:pPr>
            <w:pStyle w:val="TOC3"/>
            <w:rPr>
              <w:rFonts w:asciiTheme="minorHAnsi" w:hAnsiTheme="minorHAnsi" w:cstheme="minorHAnsi"/>
              <w:noProof/>
            </w:rPr>
          </w:pPr>
          <w:hyperlink w:anchor="_Toc20315656" w:history="1">
            <w:r>
              <w:rPr>
                <w:rStyle w:val="Hyperlink"/>
                <w:rFonts w:asciiTheme="minorHAnsi" w:hAnsiTheme="minorHAnsi" w:cstheme="minorHAnsi"/>
                <w:noProof/>
              </w:rPr>
              <w:t>8</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Emergency evacuation of the exam room (or centre lock down)</w:t>
            </w:r>
            <w:r w:rsidR="00C47748" w:rsidRPr="00ED280B">
              <w:rPr>
                <w:rFonts w:asciiTheme="minorHAnsi" w:hAnsiTheme="minorHAnsi" w:cstheme="minorHAnsi"/>
                <w:noProof/>
                <w:webHidden/>
              </w:rPr>
              <w:tab/>
            </w:r>
            <w:r w:rsidR="00A32DE2" w:rsidRPr="00ED280B">
              <w:rPr>
                <w:rFonts w:asciiTheme="minorHAnsi" w:hAnsiTheme="minorHAnsi" w:cstheme="minorHAnsi"/>
                <w:noProof/>
                <w:webHidden/>
              </w:rPr>
              <w:t>6</w:t>
            </w:r>
          </w:hyperlink>
        </w:p>
        <w:p w14:paraId="46DF5085" w14:textId="13491EC8" w:rsidR="00C47748" w:rsidRPr="00ED280B" w:rsidRDefault="0055604A" w:rsidP="009A32AB">
          <w:pPr>
            <w:pStyle w:val="TOC3"/>
            <w:rPr>
              <w:rFonts w:asciiTheme="minorHAnsi" w:hAnsiTheme="minorHAnsi" w:cstheme="minorHAnsi"/>
              <w:noProof/>
            </w:rPr>
          </w:pPr>
          <w:hyperlink w:anchor="_Toc20315657" w:history="1">
            <w:r>
              <w:rPr>
                <w:rStyle w:val="Hyperlink"/>
                <w:rFonts w:asciiTheme="minorHAnsi" w:hAnsiTheme="minorHAnsi" w:cstheme="minorHAnsi"/>
                <w:noProof/>
              </w:rPr>
              <w:t>9</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 xml:space="preserve">Disruption of teaching time </w:t>
            </w:r>
            <w:r w:rsidR="00002020">
              <w:rPr>
                <w:rStyle w:val="Hyperlink"/>
                <w:rFonts w:asciiTheme="minorHAnsi" w:hAnsiTheme="minorHAnsi" w:cstheme="minorHAnsi"/>
                <w:noProof/>
              </w:rPr>
              <w:t>in the weeks before an exam</w:t>
            </w:r>
            <w:r w:rsidR="00C47748" w:rsidRPr="00ED280B">
              <w:rPr>
                <w:rStyle w:val="Hyperlink"/>
                <w:rFonts w:asciiTheme="minorHAnsi" w:hAnsiTheme="minorHAnsi" w:cstheme="minorHAnsi"/>
                <w:noProof/>
              </w:rPr>
              <w:t>– centre closed for an extended period</w:t>
            </w:r>
            <w:r w:rsidR="00C47748" w:rsidRPr="00ED280B">
              <w:rPr>
                <w:rFonts w:asciiTheme="minorHAnsi" w:hAnsiTheme="minorHAnsi" w:cstheme="minorHAnsi"/>
                <w:noProof/>
                <w:webHidden/>
              </w:rPr>
              <w:tab/>
            </w:r>
            <w:r w:rsidR="00A32DE2" w:rsidRPr="00ED280B">
              <w:rPr>
                <w:rFonts w:asciiTheme="minorHAnsi" w:hAnsiTheme="minorHAnsi" w:cstheme="minorHAnsi"/>
                <w:noProof/>
                <w:webHidden/>
              </w:rPr>
              <w:t>6</w:t>
            </w:r>
          </w:hyperlink>
        </w:p>
        <w:p w14:paraId="0020EABE" w14:textId="02FE526D" w:rsidR="00C47748" w:rsidRPr="00ED280B" w:rsidRDefault="0055604A" w:rsidP="009A32AB">
          <w:pPr>
            <w:pStyle w:val="TOC3"/>
            <w:rPr>
              <w:rFonts w:asciiTheme="minorHAnsi" w:hAnsiTheme="minorHAnsi" w:cstheme="minorHAnsi"/>
              <w:noProof/>
            </w:rPr>
          </w:pPr>
          <w:hyperlink w:anchor="_Toc20315658" w:history="1">
            <w:r w:rsidRPr="0055604A">
              <w:rPr>
                <w:rFonts w:asciiTheme="minorHAnsi" w:hAnsiTheme="minorHAnsi" w:cstheme="minorHAnsi"/>
              </w:rPr>
              <w:t>10.</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Candidates unable to take examinations because of a crisis – centre remains open</w:t>
            </w:r>
            <w:r w:rsidR="00C47748" w:rsidRPr="00ED280B">
              <w:rPr>
                <w:rFonts w:asciiTheme="minorHAnsi" w:hAnsiTheme="minorHAnsi" w:cstheme="minorHAnsi"/>
                <w:noProof/>
                <w:webHidden/>
              </w:rPr>
              <w:tab/>
            </w:r>
            <w:r w:rsidR="00A32DE2" w:rsidRPr="00ED280B">
              <w:rPr>
                <w:rFonts w:asciiTheme="minorHAnsi" w:hAnsiTheme="minorHAnsi" w:cstheme="minorHAnsi"/>
                <w:noProof/>
                <w:webHidden/>
              </w:rPr>
              <w:t>6</w:t>
            </w:r>
          </w:hyperlink>
        </w:p>
        <w:p w14:paraId="09DA2822" w14:textId="58786D67" w:rsidR="00C47748" w:rsidRPr="00ED280B" w:rsidRDefault="0055604A" w:rsidP="009A32AB">
          <w:pPr>
            <w:pStyle w:val="TOC3"/>
            <w:rPr>
              <w:rFonts w:asciiTheme="minorHAnsi" w:hAnsiTheme="minorHAnsi" w:cstheme="minorHAnsi"/>
              <w:noProof/>
            </w:rPr>
          </w:pPr>
          <w:hyperlink w:anchor="_Toc20315659" w:history="1">
            <w:r w:rsidR="00C47748" w:rsidRPr="00ED280B">
              <w:rPr>
                <w:rStyle w:val="Hyperlink"/>
                <w:rFonts w:asciiTheme="minorHAnsi" w:hAnsiTheme="minorHAnsi" w:cstheme="minorHAnsi"/>
                <w:noProof/>
              </w:rPr>
              <w:t>1</w:t>
            </w:r>
            <w:r>
              <w:rPr>
                <w:rStyle w:val="Hyperlink"/>
                <w:rFonts w:asciiTheme="minorHAnsi" w:hAnsiTheme="minorHAnsi" w:cstheme="minorHAnsi"/>
                <w:noProof/>
              </w:rPr>
              <w:t>1</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Centre unable to open as normal during the exam</w:t>
            </w:r>
            <w:r w:rsidR="00002020">
              <w:rPr>
                <w:rStyle w:val="Hyperlink"/>
                <w:rFonts w:asciiTheme="minorHAnsi" w:hAnsiTheme="minorHAnsi" w:cstheme="minorHAnsi"/>
                <w:noProof/>
              </w:rPr>
              <w:t>ination</w:t>
            </w:r>
            <w:r w:rsidR="00C47748" w:rsidRPr="00ED280B">
              <w:rPr>
                <w:rStyle w:val="Hyperlink"/>
                <w:rFonts w:asciiTheme="minorHAnsi" w:hAnsiTheme="minorHAnsi" w:cstheme="minorHAnsi"/>
                <w:noProof/>
              </w:rPr>
              <w:t>s period</w:t>
            </w:r>
            <w:r w:rsidR="00C47748" w:rsidRPr="00ED280B">
              <w:rPr>
                <w:rFonts w:asciiTheme="minorHAnsi" w:hAnsiTheme="minorHAnsi" w:cstheme="minorHAnsi"/>
                <w:noProof/>
                <w:webHidden/>
              </w:rPr>
              <w:tab/>
            </w:r>
            <w:r>
              <w:rPr>
                <w:rFonts w:asciiTheme="minorHAnsi" w:hAnsiTheme="minorHAnsi" w:cstheme="minorHAnsi"/>
                <w:noProof/>
                <w:webHidden/>
              </w:rPr>
              <w:t>7</w:t>
            </w:r>
          </w:hyperlink>
        </w:p>
        <w:p w14:paraId="1142612B" w14:textId="0B91D974" w:rsidR="00C47748" w:rsidRPr="00ED280B" w:rsidRDefault="0055604A" w:rsidP="009A32AB">
          <w:pPr>
            <w:pStyle w:val="TOC3"/>
            <w:rPr>
              <w:rFonts w:asciiTheme="minorHAnsi" w:hAnsiTheme="minorHAnsi" w:cstheme="minorHAnsi"/>
              <w:noProof/>
            </w:rPr>
          </w:pPr>
          <w:hyperlink w:anchor="_Toc20315660" w:history="1">
            <w:r w:rsidR="00C47748" w:rsidRPr="00ED280B">
              <w:rPr>
                <w:rStyle w:val="Hyperlink"/>
                <w:rFonts w:asciiTheme="minorHAnsi" w:hAnsiTheme="minorHAnsi" w:cstheme="minorHAnsi"/>
                <w:noProof/>
              </w:rPr>
              <w:t>1</w:t>
            </w:r>
            <w:r>
              <w:rPr>
                <w:rStyle w:val="Hyperlink"/>
                <w:rFonts w:asciiTheme="minorHAnsi" w:hAnsiTheme="minorHAnsi" w:cstheme="minorHAnsi"/>
                <w:noProof/>
              </w:rPr>
              <w:t>2</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Disruption in the distribution of examination papers</w:t>
            </w:r>
            <w:r w:rsidR="00C47748" w:rsidRPr="00ED280B">
              <w:rPr>
                <w:rFonts w:asciiTheme="minorHAnsi" w:hAnsiTheme="minorHAnsi" w:cstheme="minorHAnsi"/>
                <w:noProof/>
                <w:webHidden/>
              </w:rPr>
              <w:tab/>
            </w:r>
            <w:r w:rsidR="00274F47" w:rsidRPr="00ED280B">
              <w:rPr>
                <w:rFonts w:asciiTheme="minorHAnsi" w:hAnsiTheme="minorHAnsi" w:cstheme="minorHAnsi"/>
                <w:noProof/>
                <w:webHidden/>
              </w:rPr>
              <w:t>7</w:t>
            </w:r>
          </w:hyperlink>
        </w:p>
        <w:p w14:paraId="3A96750C" w14:textId="7703FD25" w:rsidR="00C47748" w:rsidRPr="00ED280B" w:rsidRDefault="0055604A" w:rsidP="009A32AB">
          <w:pPr>
            <w:pStyle w:val="TOC3"/>
            <w:rPr>
              <w:rFonts w:asciiTheme="minorHAnsi" w:hAnsiTheme="minorHAnsi" w:cstheme="minorHAnsi"/>
              <w:noProof/>
            </w:rPr>
          </w:pPr>
          <w:hyperlink w:anchor="_Toc20315661" w:history="1">
            <w:r w:rsidR="00C47748" w:rsidRPr="00ED280B">
              <w:rPr>
                <w:rStyle w:val="Hyperlink"/>
                <w:rFonts w:asciiTheme="minorHAnsi" w:hAnsiTheme="minorHAnsi" w:cstheme="minorHAnsi"/>
                <w:noProof/>
              </w:rPr>
              <w:t>1</w:t>
            </w:r>
            <w:r>
              <w:rPr>
                <w:rStyle w:val="Hyperlink"/>
                <w:rFonts w:asciiTheme="minorHAnsi" w:hAnsiTheme="minorHAnsi" w:cstheme="minorHAnsi"/>
                <w:noProof/>
              </w:rPr>
              <w:t>3</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Disruption to the transportation of completed examination scripts</w:t>
            </w:r>
            <w:r w:rsidR="00C47748" w:rsidRPr="00ED280B">
              <w:rPr>
                <w:rFonts w:asciiTheme="minorHAnsi" w:hAnsiTheme="minorHAnsi" w:cstheme="minorHAnsi"/>
                <w:noProof/>
                <w:webHidden/>
              </w:rPr>
              <w:tab/>
            </w:r>
            <w:r w:rsidR="00C47748" w:rsidRPr="00ED280B">
              <w:rPr>
                <w:rFonts w:asciiTheme="minorHAnsi" w:hAnsiTheme="minorHAnsi" w:cstheme="minorHAnsi"/>
                <w:noProof/>
                <w:webHidden/>
              </w:rPr>
              <w:fldChar w:fldCharType="begin"/>
            </w:r>
            <w:r w:rsidR="00C47748" w:rsidRPr="00ED280B">
              <w:rPr>
                <w:rFonts w:asciiTheme="minorHAnsi" w:hAnsiTheme="minorHAnsi" w:cstheme="minorHAnsi"/>
                <w:noProof/>
                <w:webHidden/>
              </w:rPr>
              <w:instrText xml:space="preserve"> PAGEREF _Toc20315661 \h </w:instrText>
            </w:r>
            <w:r w:rsidR="00C47748" w:rsidRPr="00ED280B">
              <w:rPr>
                <w:rFonts w:asciiTheme="minorHAnsi" w:hAnsiTheme="minorHAnsi" w:cstheme="minorHAnsi"/>
                <w:noProof/>
                <w:webHidden/>
              </w:rPr>
            </w:r>
            <w:r w:rsidR="00C47748" w:rsidRPr="00ED280B">
              <w:rPr>
                <w:rFonts w:asciiTheme="minorHAnsi" w:hAnsiTheme="minorHAnsi" w:cstheme="minorHAnsi"/>
                <w:noProof/>
                <w:webHidden/>
              </w:rPr>
              <w:fldChar w:fldCharType="separate"/>
            </w:r>
            <w:r w:rsidR="00B50AC7">
              <w:rPr>
                <w:rFonts w:asciiTheme="minorHAnsi" w:hAnsiTheme="minorHAnsi" w:cstheme="minorHAnsi"/>
                <w:noProof/>
                <w:webHidden/>
              </w:rPr>
              <w:t>7</w:t>
            </w:r>
            <w:r w:rsidR="00C47748" w:rsidRPr="00ED280B">
              <w:rPr>
                <w:rFonts w:asciiTheme="minorHAnsi" w:hAnsiTheme="minorHAnsi" w:cstheme="minorHAnsi"/>
                <w:noProof/>
                <w:webHidden/>
              </w:rPr>
              <w:fldChar w:fldCharType="end"/>
            </w:r>
          </w:hyperlink>
        </w:p>
        <w:p w14:paraId="39150E10" w14:textId="55F85937" w:rsidR="00C47748" w:rsidRPr="00ED280B" w:rsidRDefault="0055604A" w:rsidP="009A32AB">
          <w:pPr>
            <w:pStyle w:val="TOC3"/>
            <w:rPr>
              <w:rFonts w:asciiTheme="minorHAnsi" w:hAnsiTheme="minorHAnsi" w:cstheme="minorHAnsi"/>
              <w:noProof/>
            </w:rPr>
          </w:pPr>
          <w:hyperlink w:anchor="_Toc20315662" w:history="1">
            <w:r w:rsidR="00C47748" w:rsidRPr="00ED280B">
              <w:rPr>
                <w:rStyle w:val="Hyperlink"/>
                <w:rFonts w:asciiTheme="minorHAnsi" w:hAnsiTheme="minorHAnsi" w:cstheme="minorHAnsi"/>
                <w:noProof/>
              </w:rPr>
              <w:t>1</w:t>
            </w:r>
            <w:r>
              <w:rPr>
                <w:rStyle w:val="Hyperlink"/>
                <w:rFonts w:asciiTheme="minorHAnsi" w:hAnsiTheme="minorHAnsi" w:cstheme="minorHAnsi"/>
                <w:noProof/>
              </w:rPr>
              <w:t>4</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Assessment evidence is not available to be marked</w:t>
            </w:r>
            <w:r w:rsidR="00C47748" w:rsidRPr="00ED280B">
              <w:rPr>
                <w:rFonts w:asciiTheme="minorHAnsi" w:hAnsiTheme="minorHAnsi" w:cstheme="minorHAnsi"/>
                <w:noProof/>
                <w:webHidden/>
              </w:rPr>
              <w:tab/>
            </w:r>
            <w:r w:rsidR="00274F47" w:rsidRPr="00ED280B">
              <w:rPr>
                <w:rFonts w:asciiTheme="minorHAnsi" w:hAnsiTheme="minorHAnsi" w:cstheme="minorHAnsi"/>
                <w:noProof/>
                <w:webHidden/>
              </w:rPr>
              <w:t>7</w:t>
            </w:r>
          </w:hyperlink>
        </w:p>
        <w:p w14:paraId="2AC56477" w14:textId="64151A86" w:rsidR="00ED280B" w:rsidRPr="00ED280B" w:rsidRDefault="0055604A" w:rsidP="00ED280B">
          <w:pPr>
            <w:pStyle w:val="TOC3"/>
            <w:rPr>
              <w:rFonts w:asciiTheme="minorHAnsi" w:hAnsiTheme="minorHAnsi" w:cstheme="minorHAnsi"/>
              <w:noProof/>
            </w:rPr>
          </w:pPr>
          <w:hyperlink w:anchor="_Toc20315663" w:history="1">
            <w:r w:rsidR="00C47748" w:rsidRPr="00ED280B">
              <w:rPr>
                <w:rStyle w:val="Hyperlink"/>
                <w:rFonts w:asciiTheme="minorHAnsi" w:hAnsiTheme="minorHAnsi" w:cstheme="minorHAnsi"/>
                <w:noProof/>
              </w:rPr>
              <w:t>1</w:t>
            </w:r>
            <w:r>
              <w:rPr>
                <w:rStyle w:val="Hyperlink"/>
                <w:rFonts w:asciiTheme="minorHAnsi" w:hAnsiTheme="minorHAnsi" w:cstheme="minorHAnsi"/>
                <w:noProof/>
              </w:rPr>
              <w:t>5</w:t>
            </w:r>
            <w:r w:rsidR="00C47748" w:rsidRPr="00ED280B">
              <w:rPr>
                <w:rStyle w:val="Hyperlink"/>
                <w:rFonts w:asciiTheme="minorHAnsi" w:hAnsiTheme="minorHAnsi" w:cstheme="minorHAnsi"/>
                <w:noProof/>
              </w:rPr>
              <w:t>.</w:t>
            </w:r>
            <w:r w:rsidR="00C47748" w:rsidRPr="00ED280B">
              <w:rPr>
                <w:rFonts w:asciiTheme="minorHAnsi" w:hAnsiTheme="minorHAnsi" w:cstheme="minorHAnsi"/>
                <w:noProof/>
              </w:rPr>
              <w:tab/>
            </w:r>
            <w:r w:rsidR="00C47748" w:rsidRPr="00ED280B">
              <w:rPr>
                <w:rStyle w:val="Hyperlink"/>
                <w:rFonts w:asciiTheme="minorHAnsi" w:hAnsiTheme="minorHAnsi" w:cstheme="minorHAnsi"/>
                <w:noProof/>
              </w:rPr>
              <w:t>Centre unable to distribute results as normal or facilitate post results services</w:t>
            </w:r>
            <w:r w:rsidR="00C47748" w:rsidRPr="00ED280B">
              <w:rPr>
                <w:rFonts w:asciiTheme="minorHAnsi" w:hAnsiTheme="minorHAnsi" w:cstheme="minorHAnsi"/>
                <w:noProof/>
                <w:webHidden/>
              </w:rPr>
              <w:tab/>
            </w:r>
            <w:r w:rsidR="00274F47" w:rsidRPr="00ED280B">
              <w:rPr>
                <w:rFonts w:asciiTheme="minorHAnsi" w:hAnsiTheme="minorHAnsi" w:cstheme="minorHAnsi"/>
                <w:noProof/>
                <w:webHidden/>
              </w:rPr>
              <w:t>8</w:t>
            </w:r>
          </w:hyperlink>
          <w:r w:rsidR="00ED280B">
            <w:rPr>
              <w:rFonts w:asciiTheme="minorHAnsi" w:hAnsiTheme="minorHAnsi" w:cstheme="minorHAnsi"/>
              <w:noProof/>
            </w:rPr>
            <w:t xml:space="preserve"> </w:t>
          </w:r>
        </w:p>
        <w:p w14:paraId="5F58E22F" w14:textId="04AB4B5C" w:rsidR="00C47748" w:rsidRPr="00ED280B" w:rsidRDefault="00ED280B" w:rsidP="00ED280B">
          <w:pPr>
            <w:pStyle w:val="TOC1"/>
            <w:tabs>
              <w:tab w:val="right" w:leader="dot" w:pos="10042"/>
            </w:tabs>
            <w:rPr>
              <w:rFonts w:asciiTheme="minorHAnsi" w:hAnsiTheme="minorHAnsi" w:cstheme="minorHAnsi"/>
              <w:noProof/>
            </w:rPr>
          </w:pPr>
          <w:r>
            <w:rPr>
              <w:rFonts w:asciiTheme="minorHAnsi" w:hAnsiTheme="minorHAnsi" w:cstheme="minorHAnsi"/>
            </w:rPr>
            <w:t xml:space="preserve">         1</w:t>
          </w:r>
          <w:r w:rsidR="0055604A">
            <w:rPr>
              <w:rFonts w:asciiTheme="minorHAnsi" w:hAnsiTheme="minorHAnsi" w:cstheme="minorHAnsi"/>
            </w:rPr>
            <w:t>6</w:t>
          </w:r>
          <w:r>
            <w:rPr>
              <w:rFonts w:asciiTheme="minorHAnsi" w:hAnsiTheme="minorHAnsi" w:cstheme="minorHAnsi"/>
            </w:rPr>
            <w:t xml:space="preserve">.        Contingency date </w:t>
          </w:r>
          <w:hyperlink w:anchor="_Toc20315667" w:history="1">
            <w:r w:rsidR="00C47748" w:rsidRPr="00ED280B">
              <w:rPr>
                <w:rFonts w:asciiTheme="minorHAnsi" w:hAnsiTheme="minorHAnsi" w:cstheme="minorHAnsi"/>
                <w:noProof/>
                <w:webHidden/>
              </w:rPr>
              <w:tab/>
            </w:r>
            <w:r>
              <w:rPr>
                <w:rFonts w:asciiTheme="minorHAnsi" w:hAnsiTheme="minorHAnsi" w:cstheme="minorHAnsi"/>
                <w:noProof/>
                <w:webHidden/>
              </w:rPr>
              <w:t>8</w:t>
            </w:r>
          </w:hyperlink>
        </w:p>
        <w:p w14:paraId="5BEEDE83" w14:textId="475FE08F" w:rsidR="003F61D8" w:rsidRPr="00F9242A" w:rsidRDefault="003F61D8" w:rsidP="003F61D8">
          <w:pPr>
            <w:spacing w:line="276" w:lineRule="auto"/>
            <w:rPr>
              <w:rFonts w:cs="Arial"/>
            </w:rPr>
          </w:pPr>
          <w:r w:rsidRPr="00ED280B">
            <w:rPr>
              <w:rFonts w:asciiTheme="minorHAnsi" w:hAnsiTheme="minorHAnsi" w:cstheme="minorHAnsi"/>
            </w:rPr>
            <w:fldChar w:fldCharType="end"/>
          </w:r>
        </w:p>
      </w:sdtContent>
    </w:sdt>
    <w:p w14:paraId="75DB270C" w14:textId="755B28C6" w:rsidR="003F61D8" w:rsidRPr="00F9242A" w:rsidRDefault="003F61D8" w:rsidP="003F61D8">
      <w:pPr>
        <w:pStyle w:val="Headinglevel1"/>
        <w:spacing w:line="276" w:lineRule="auto"/>
        <w:rPr>
          <w:rFonts w:eastAsiaTheme="minorEastAsia" w:cs="Arial"/>
          <w:b w:val="0"/>
          <w:color w:val="auto"/>
          <w:sz w:val="22"/>
          <w:szCs w:val="22"/>
        </w:rPr>
      </w:pPr>
      <w:bookmarkStart w:id="0" w:name="_Toc495866935"/>
      <w:bookmarkStart w:id="1" w:name="_Toc495867050"/>
      <w:bookmarkStart w:id="2" w:name="_Toc495867286"/>
      <w:bookmarkStart w:id="3" w:name="_Toc495933573"/>
      <w:bookmarkStart w:id="4" w:name="_Toc495936701"/>
      <w:bookmarkStart w:id="5" w:name="_Toc496121062"/>
      <w:bookmarkStart w:id="6" w:name="_Toc526796600"/>
      <w:bookmarkStart w:id="7" w:name="_Toc526796633"/>
      <w:bookmarkStart w:id="8" w:name="_Toc526797069"/>
      <w:bookmarkStart w:id="9" w:name="_Toc526798299"/>
      <w:bookmarkEnd w:id="0"/>
      <w:bookmarkEnd w:id="1"/>
      <w:bookmarkEnd w:id="2"/>
      <w:bookmarkEnd w:id="3"/>
      <w:bookmarkEnd w:id="4"/>
      <w:bookmarkEnd w:id="5"/>
      <w:bookmarkEnd w:id="6"/>
      <w:bookmarkEnd w:id="7"/>
      <w:bookmarkEnd w:id="8"/>
      <w:bookmarkEnd w:id="9"/>
    </w:p>
    <w:p w14:paraId="01F0D394" w14:textId="70495503" w:rsidR="008A1B60" w:rsidRDefault="00A016AB">
      <w:pPr>
        <w:spacing w:after="200" w:line="276" w:lineRule="auto"/>
        <w:rPr>
          <w:rFonts w:eastAsia="Times New Roman" w:cs="Arial"/>
          <w:b/>
          <w:color w:val="003399"/>
          <w:sz w:val="28"/>
          <w:szCs w:val="28"/>
        </w:rPr>
      </w:pPr>
      <w:bookmarkStart w:id="10" w:name="_Toc404764987"/>
      <w:r>
        <w:rPr>
          <w:noProof/>
        </w:rPr>
        <mc:AlternateContent>
          <mc:Choice Requires="wps">
            <w:drawing>
              <wp:anchor distT="0" distB="0" distL="114300" distR="114300" simplePos="0" relativeHeight="251673600" behindDoc="0" locked="0" layoutInCell="1" allowOverlap="1" wp14:anchorId="2A217132" wp14:editId="3DAFB2D1">
                <wp:simplePos x="0" y="0"/>
                <wp:positionH relativeFrom="margin">
                  <wp:posOffset>1835150</wp:posOffset>
                </wp:positionH>
                <wp:positionV relativeFrom="paragraph">
                  <wp:posOffset>7414895</wp:posOffset>
                </wp:positionV>
                <wp:extent cx="5391150" cy="2355850"/>
                <wp:effectExtent l="0" t="0" r="19050" b="444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0C97270A"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17132" id="_x0000_s1027" type="#_x0000_t202"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" fillcolor="#dbe5f1 [660]" strokecolor="#f30" strokeweight="1.5pt">
                <v:shadow on="t" color="white [3212]" opacity=".5" offset="1pt"/>
                <v:textbox>
                  <w:txbxContent>
                    <w:p w14:paraId="0C97270A"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7180684" wp14:editId="25629C9B">
                <wp:simplePos x="0" y="0"/>
                <wp:positionH relativeFrom="margin">
                  <wp:posOffset>1835150</wp:posOffset>
                </wp:positionH>
                <wp:positionV relativeFrom="paragraph">
                  <wp:posOffset>7414895</wp:posOffset>
                </wp:positionV>
                <wp:extent cx="5391150" cy="2355850"/>
                <wp:effectExtent l="0" t="0" r="19050" b="444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02DEB22A"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80684" id="_x0000_s1028"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" fillcolor="#dbe5f1 [660]" strokecolor="#f30" strokeweight="1.5pt">
                <v:shadow on="t" color="white [3212]" opacity=".5" offset="1pt"/>
                <v:textbox>
                  <w:txbxContent>
                    <w:p w14:paraId="02DEB22A"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04009B8D" wp14:editId="29879FC4">
                <wp:simplePos x="0" y="0"/>
                <wp:positionH relativeFrom="margin">
                  <wp:posOffset>1835150</wp:posOffset>
                </wp:positionH>
                <wp:positionV relativeFrom="paragraph">
                  <wp:posOffset>7414895</wp:posOffset>
                </wp:positionV>
                <wp:extent cx="5391150" cy="2355850"/>
                <wp:effectExtent l="0" t="0" r="19050" b="444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2AD1CB8D"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09B8D" id="_x0000_s1029"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" fillcolor="#dbe5f1 [660]" strokecolor="#f30" strokeweight="1.5pt">
                <v:shadow on="t" color="white [3212]" opacity=".5" offset="1pt"/>
                <v:textbox>
                  <w:txbxContent>
                    <w:p w14:paraId="2AD1CB8D"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62BF7C8E" wp14:editId="4F4B1089">
                <wp:simplePos x="0" y="0"/>
                <wp:positionH relativeFrom="margin">
                  <wp:posOffset>1835150</wp:posOffset>
                </wp:positionH>
                <wp:positionV relativeFrom="paragraph">
                  <wp:posOffset>7414895</wp:posOffset>
                </wp:positionV>
                <wp:extent cx="5391150" cy="2355850"/>
                <wp:effectExtent l="0" t="0" r="19050" b="444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7CCEFE1F"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F7C8E" id="_x0000_s1030"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" fillcolor="#dbe5f1 [660]" strokecolor="#f30" strokeweight="1.5pt">
                <v:shadow on="t" color="white [3212]" opacity=".5" offset="1pt"/>
                <v:textbox>
                  <w:txbxContent>
                    <w:p w14:paraId="7CCEFE1F"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5FA8DB6" wp14:editId="22A037C3">
                <wp:simplePos x="0" y="0"/>
                <wp:positionH relativeFrom="margin">
                  <wp:posOffset>1835150</wp:posOffset>
                </wp:positionH>
                <wp:positionV relativeFrom="paragraph">
                  <wp:posOffset>7414895</wp:posOffset>
                </wp:positionV>
                <wp:extent cx="5391150" cy="2355850"/>
                <wp:effectExtent l="0" t="0" r="19050" b="444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43EFF7DE"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A8DB6" id="_x0000_s1031"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" fillcolor="#dbe5f1 [660]" strokecolor="#f30" strokeweight="1.5pt">
                <v:shadow on="t" color="white [3212]" opacity=".5" offset="1pt"/>
                <v:textbox>
                  <w:txbxContent>
                    <w:p w14:paraId="43EFF7DE" w14:textId="77777777" w:rsidR="002020E5" w:rsidRPr="00823853" w:rsidRDefault="002020E5"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2020E5" w:rsidRPr="00A90306" w:rsidRDefault="002020E5"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2020E5" w:rsidRPr="00B71DB8" w:rsidRDefault="002020E5"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2020E5" w:rsidRPr="00B71DB8" w:rsidRDefault="002020E5"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2020E5" w:rsidRPr="00B71DB8" w:rsidRDefault="002020E5"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2020E5" w:rsidRPr="00823853" w:rsidRDefault="002020E5"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676365">
        <w:rPr>
          <w:rFonts w:cs="Arial"/>
        </w:rPr>
        <w:br w:type="page"/>
      </w:r>
      <w:bookmarkStart w:id="11" w:name="_GoBack"/>
      <w:bookmarkEnd w:id="11"/>
    </w:p>
    <w:p w14:paraId="0C43081F" w14:textId="0C3D04AA" w:rsidR="003F61D8" w:rsidRDefault="003F61D8" w:rsidP="00C47748">
      <w:pPr>
        <w:pStyle w:val="Headinglevel1"/>
        <w:spacing w:after="0"/>
        <w:rPr>
          <w:rFonts w:asciiTheme="minorHAnsi" w:hAnsiTheme="minorHAnsi" w:cstheme="minorHAnsi"/>
          <w:szCs w:val="24"/>
        </w:rPr>
      </w:pPr>
      <w:bookmarkStart w:id="12" w:name="_Toc20315648"/>
      <w:r w:rsidRPr="00C47748">
        <w:rPr>
          <w:rFonts w:asciiTheme="minorHAnsi" w:hAnsiTheme="minorHAnsi" w:cstheme="minorHAnsi"/>
          <w:szCs w:val="24"/>
        </w:rPr>
        <w:t>Purpose of the plan</w:t>
      </w:r>
      <w:bookmarkEnd w:id="10"/>
      <w:bookmarkEnd w:id="12"/>
    </w:p>
    <w:p w14:paraId="1BE89D6A" w14:textId="77777777" w:rsidR="00C47748" w:rsidRPr="00C47748" w:rsidRDefault="00C47748" w:rsidP="00C47748">
      <w:pPr>
        <w:pStyle w:val="Headinglevel1"/>
        <w:spacing w:after="0"/>
        <w:rPr>
          <w:rFonts w:asciiTheme="minorHAnsi" w:hAnsiTheme="minorHAnsi" w:cstheme="minorHAnsi"/>
          <w:szCs w:val="24"/>
        </w:rPr>
      </w:pPr>
    </w:p>
    <w:p w14:paraId="029B31E8" w14:textId="3AD47F79" w:rsidR="003F61D8" w:rsidRDefault="003F61D8" w:rsidP="00C47748">
      <w:pPr>
        <w:pStyle w:val="NormalWeb"/>
        <w:spacing w:before="0" w:beforeAutospacing="0" w:after="0" w:afterAutospacing="0"/>
        <w:jc w:val="both"/>
        <w:rPr>
          <w:rFonts w:asciiTheme="minorHAnsi" w:hAnsiTheme="minorHAnsi" w:cstheme="minorHAnsi"/>
          <w:szCs w:val="22"/>
        </w:rPr>
      </w:pPr>
      <w:r w:rsidRPr="00C47748">
        <w:rPr>
          <w:rFonts w:asciiTheme="minorHAnsi" w:hAnsiTheme="minorHAnsi" w:cstheme="minorHAnsi"/>
          <w:szCs w:val="22"/>
        </w:rPr>
        <w:t xml:space="preserve">This plan examines potential risks and issues that could cause disruption to the exams process at </w:t>
      </w:r>
      <w:r w:rsidR="00CA7475">
        <w:rPr>
          <w:rFonts w:asciiTheme="minorHAnsi" w:hAnsiTheme="minorHAnsi" w:cstheme="minorHAnsi"/>
          <w:szCs w:val="22"/>
        </w:rPr>
        <w:t>Ormiston Rivers Academy.</w:t>
      </w:r>
      <w:r w:rsidRPr="00C47748">
        <w:rPr>
          <w:rFonts w:asciiTheme="minorHAnsi" w:hAnsiTheme="minorHAnsi" w:cstheme="minorHAnsi"/>
          <w:szCs w:val="22"/>
        </w:rPr>
        <w:t xml:space="preserve"> By outlining actions/procedures to be invoked in case of disruption it is intended to mitigate the impact these disruptions have on our exam process. </w:t>
      </w:r>
    </w:p>
    <w:p w14:paraId="052B17E8" w14:textId="77777777" w:rsidR="00CA7475" w:rsidRPr="00C47748" w:rsidRDefault="00CA7475" w:rsidP="00C47748">
      <w:pPr>
        <w:pStyle w:val="NormalWeb"/>
        <w:spacing w:before="0" w:beforeAutospacing="0" w:after="0" w:afterAutospacing="0"/>
        <w:jc w:val="both"/>
        <w:rPr>
          <w:rFonts w:asciiTheme="minorHAnsi" w:hAnsiTheme="minorHAnsi" w:cstheme="minorHAnsi"/>
          <w:szCs w:val="22"/>
        </w:rPr>
      </w:pPr>
    </w:p>
    <w:p w14:paraId="15F0968E" w14:textId="09903CB7" w:rsidR="000E70CA" w:rsidRDefault="003F61D8" w:rsidP="00C47748">
      <w:pPr>
        <w:pStyle w:val="NormalWeb"/>
        <w:spacing w:before="0" w:beforeAutospacing="0" w:after="0" w:afterAutospacing="0"/>
        <w:jc w:val="both"/>
        <w:rPr>
          <w:rFonts w:asciiTheme="minorHAnsi" w:hAnsiTheme="minorHAnsi" w:cstheme="minorHAnsi"/>
          <w:i/>
          <w:iCs/>
          <w:szCs w:val="22"/>
          <w:lang w:val="en"/>
        </w:rPr>
      </w:pPr>
      <w:r w:rsidRPr="00C47748">
        <w:rPr>
          <w:rFonts w:asciiTheme="minorHAnsi" w:hAnsiTheme="minorHAnsi" w:cstheme="minorHAnsi"/>
          <w:szCs w:val="22"/>
        </w:rPr>
        <w:t>Alongside internal processes, this plan is informed by the</w:t>
      </w:r>
      <w:r w:rsidR="000E70CA" w:rsidRPr="00C47748">
        <w:rPr>
          <w:rFonts w:asciiTheme="minorHAnsi" w:hAnsiTheme="minorHAnsi" w:cstheme="minorHAnsi"/>
          <w:szCs w:val="22"/>
        </w:rPr>
        <w:t xml:space="preserve"> </w:t>
      </w:r>
      <w:r w:rsidR="000E70CA" w:rsidRPr="00CA7475">
        <w:rPr>
          <w:rFonts w:asciiTheme="minorHAnsi" w:hAnsiTheme="minorHAnsi" w:cstheme="minorHAnsi"/>
          <w:b/>
          <w:bCs/>
          <w:szCs w:val="22"/>
        </w:rPr>
        <w:t>Ofqual</w:t>
      </w:r>
      <w:r w:rsidRPr="00C47748">
        <w:rPr>
          <w:rFonts w:asciiTheme="minorHAnsi" w:hAnsiTheme="minorHAnsi" w:cstheme="minorHAnsi"/>
          <w:szCs w:val="22"/>
        </w:rPr>
        <w:t xml:space="preserve"> </w:t>
      </w:r>
      <w:r w:rsidRPr="00C47748">
        <w:rPr>
          <w:rFonts w:asciiTheme="minorHAnsi" w:hAnsiTheme="minorHAnsi" w:cstheme="minorHAnsi"/>
          <w:i/>
          <w:szCs w:val="22"/>
          <w:lang w:val="en"/>
        </w:rPr>
        <w:t>Exam system contingency plan: England, Wales and Northern Ireland</w:t>
      </w:r>
      <w:r w:rsidRPr="00C47748">
        <w:rPr>
          <w:rFonts w:asciiTheme="minorHAnsi" w:hAnsiTheme="minorHAnsi" w:cstheme="minorHAnsi"/>
          <w:szCs w:val="22"/>
          <w:lang w:val="en"/>
        </w:rPr>
        <w:t xml:space="preserve"> which provides guidance in the publication </w:t>
      </w:r>
      <w:r w:rsidRPr="00C47748">
        <w:rPr>
          <w:rFonts w:asciiTheme="minorHAnsi" w:hAnsiTheme="minorHAnsi" w:cstheme="minorHAnsi"/>
          <w:i/>
          <w:szCs w:val="22"/>
          <w:lang w:val="en"/>
        </w:rPr>
        <w:t>What schools and colleges and other centres should do if exams or other assessments are seriously disrupted</w:t>
      </w:r>
      <w:r w:rsidR="000E70CA" w:rsidRPr="00C47748">
        <w:rPr>
          <w:rFonts w:asciiTheme="minorHAnsi" w:hAnsiTheme="minorHAnsi" w:cstheme="minorHAnsi"/>
          <w:szCs w:val="22"/>
          <w:lang w:val="en"/>
        </w:rPr>
        <w:t xml:space="preserve"> </w:t>
      </w:r>
      <w:r w:rsidR="000E70CA" w:rsidRPr="00CA7475">
        <w:rPr>
          <w:rFonts w:asciiTheme="minorHAnsi" w:hAnsiTheme="minorHAnsi" w:cstheme="minorHAnsi"/>
          <w:szCs w:val="22"/>
          <w:lang w:val="en"/>
        </w:rPr>
        <w:t xml:space="preserve">and the </w:t>
      </w:r>
      <w:r w:rsidR="000E70CA" w:rsidRPr="00CA7475">
        <w:rPr>
          <w:rFonts w:asciiTheme="minorHAnsi" w:hAnsiTheme="minorHAnsi" w:cstheme="minorHAnsi"/>
          <w:b/>
          <w:bCs/>
          <w:szCs w:val="22"/>
          <w:lang w:val="en"/>
        </w:rPr>
        <w:t>JCQ</w:t>
      </w:r>
      <w:r w:rsidR="000E70CA" w:rsidRPr="00CA7475">
        <w:rPr>
          <w:rFonts w:asciiTheme="minorHAnsi" w:hAnsiTheme="minorHAnsi" w:cstheme="minorHAnsi"/>
          <w:szCs w:val="22"/>
          <w:lang w:val="en"/>
        </w:rPr>
        <w:t xml:space="preserve"> </w:t>
      </w:r>
      <w:r w:rsidR="000E70CA" w:rsidRPr="00CA7475">
        <w:rPr>
          <w:rFonts w:asciiTheme="minorHAnsi" w:hAnsiTheme="minorHAnsi" w:cstheme="minorHAnsi"/>
          <w:i/>
          <w:iCs/>
          <w:szCs w:val="22"/>
          <w:lang w:val="en"/>
        </w:rPr>
        <w:t>Joint Contingency Plan in the event of widespread disruption to the Examination System in England, Wales and Northern Ireland.</w:t>
      </w:r>
    </w:p>
    <w:p w14:paraId="7D75EC67" w14:textId="77777777" w:rsidR="00CA7475" w:rsidRPr="00CA7475" w:rsidRDefault="00CA7475" w:rsidP="00C47748">
      <w:pPr>
        <w:pStyle w:val="NormalWeb"/>
        <w:spacing w:before="0" w:beforeAutospacing="0" w:after="0" w:afterAutospacing="0"/>
        <w:jc w:val="both"/>
        <w:rPr>
          <w:rFonts w:asciiTheme="minorHAnsi" w:hAnsiTheme="minorHAnsi" w:cstheme="minorHAnsi"/>
          <w:szCs w:val="22"/>
          <w:lang w:val="en"/>
        </w:rPr>
      </w:pPr>
    </w:p>
    <w:p w14:paraId="11B34FF7" w14:textId="77777777" w:rsidR="00002020" w:rsidRPr="00002020" w:rsidRDefault="003F61D8" w:rsidP="00002020">
      <w:pPr>
        <w:pStyle w:val="NormalWeb"/>
        <w:numPr>
          <w:ilvl w:val="0"/>
          <w:numId w:val="48"/>
        </w:numPr>
        <w:spacing w:before="0" w:beforeAutospacing="0" w:after="120" w:afterAutospacing="0"/>
        <w:ind w:left="714" w:hanging="357"/>
        <w:rPr>
          <w:sz w:val="20"/>
          <w:szCs w:val="20"/>
        </w:rPr>
      </w:pPr>
      <w:r w:rsidRPr="00C47748">
        <w:rPr>
          <w:rFonts w:asciiTheme="minorHAnsi" w:hAnsiTheme="minorHAnsi" w:cstheme="minorHAnsi"/>
          <w:szCs w:val="22"/>
          <w:lang w:val="en"/>
        </w:rPr>
        <w:t xml:space="preserve">This plan also confirms </w:t>
      </w:r>
      <w:r w:rsidR="00CA7475">
        <w:rPr>
          <w:rFonts w:asciiTheme="minorHAnsi" w:hAnsiTheme="minorHAnsi" w:cstheme="minorHAnsi"/>
          <w:szCs w:val="22"/>
          <w:lang w:val="en"/>
        </w:rPr>
        <w:t>Ormiston Rivers Academy</w:t>
      </w:r>
      <w:r w:rsidRPr="00C47748">
        <w:rPr>
          <w:rFonts w:asciiTheme="minorHAnsi" w:hAnsiTheme="minorHAnsi" w:cstheme="minorHAnsi"/>
          <w:szCs w:val="22"/>
          <w:lang w:val="en"/>
        </w:rPr>
        <w:t xml:space="preserve"> is compliant with the JCQ regulation (section 5.3, </w:t>
      </w:r>
      <w:r w:rsidRPr="00C47748">
        <w:rPr>
          <w:rFonts w:asciiTheme="minorHAnsi" w:hAnsiTheme="minorHAnsi" w:cstheme="minorHAnsi"/>
          <w:i/>
          <w:szCs w:val="22"/>
          <w:lang w:val="en"/>
        </w:rPr>
        <w:t xml:space="preserve">General Regulations for Approved Centres </w:t>
      </w:r>
      <w:r w:rsidRPr="00CA7475">
        <w:rPr>
          <w:rFonts w:asciiTheme="minorHAnsi" w:hAnsiTheme="minorHAnsi" w:cstheme="minorHAnsi"/>
          <w:i/>
          <w:szCs w:val="22"/>
          <w:lang w:val="en"/>
        </w:rPr>
        <w:t>20</w:t>
      </w:r>
      <w:r w:rsidR="00002020">
        <w:rPr>
          <w:rFonts w:asciiTheme="minorHAnsi" w:hAnsiTheme="minorHAnsi" w:cstheme="minorHAnsi"/>
          <w:i/>
          <w:szCs w:val="22"/>
          <w:lang w:val="en"/>
        </w:rPr>
        <w:t>20</w:t>
      </w:r>
      <w:r w:rsidRPr="00CA7475">
        <w:rPr>
          <w:rFonts w:asciiTheme="minorHAnsi" w:hAnsiTheme="minorHAnsi" w:cstheme="minorHAnsi"/>
          <w:i/>
          <w:szCs w:val="22"/>
          <w:lang w:val="en"/>
        </w:rPr>
        <w:t>-</w:t>
      </w:r>
      <w:r w:rsidR="001D78A9" w:rsidRPr="00CA7475">
        <w:rPr>
          <w:rFonts w:asciiTheme="minorHAnsi" w:hAnsiTheme="minorHAnsi" w:cstheme="minorHAnsi"/>
          <w:i/>
          <w:szCs w:val="22"/>
          <w:lang w:val="en"/>
        </w:rPr>
        <w:t>2</w:t>
      </w:r>
      <w:r w:rsidR="00002020">
        <w:rPr>
          <w:rFonts w:asciiTheme="minorHAnsi" w:hAnsiTheme="minorHAnsi" w:cstheme="minorHAnsi"/>
          <w:i/>
          <w:szCs w:val="22"/>
          <w:lang w:val="en"/>
        </w:rPr>
        <w:t>1</w:t>
      </w:r>
      <w:r w:rsidRPr="00C47748">
        <w:rPr>
          <w:rFonts w:asciiTheme="minorHAnsi" w:hAnsiTheme="minorHAnsi" w:cstheme="minorHAnsi"/>
          <w:szCs w:val="22"/>
          <w:lang w:val="en"/>
        </w:rPr>
        <w:t xml:space="preserve"> that the centre </w:t>
      </w:r>
      <w:r w:rsidRPr="00C47748">
        <w:rPr>
          <w:rFonts w:asciiTheme="minorHAnsi" w:hAnsiTheme="minorHAnsi" w:cstheme="minorHAnsi"/>
          <w:i/>
          <w:szCs w:val="22"/>
          <w:lang w:val="en"/>
        </w:rPr>
        <w:t>has in place a written examination contingency plan which covers all aspects of examination administration. This will allow members of the senior leadership team to act immediately in the event of an emergency or staff absence</w:t>
      </w:r>
      <w:r w:rsidRPr="00C47748">
        <w:rPr>
          <w:rFonts w:asciiTheme="minorHAnsi" w:hAnsiTheme="minorHAnsi" w:cstheme="minorHAnsi"/>
          <w:szCs w:val="22"/>
          <w:lang w:val="en"/>
        </w:rPr>
        <w:t>.</w:t>
      </w:r>
      <w:r w:rsidRPr="00C47748">
        <w:rPr>
          <w:rFonts w:asciiTheme="minorHAnsi" w:hAnsiTheme="minorHAnsi" w:cstheme="minorHAnsi"/>
          <w:i/>
          <w:szCs w:val="22"/>
        </w:rPr>
        <w:t xml:space="preserve"> </w:t>
      </w:r>
      <w:r w:rsidR="00002020" w:rsidRPr="00002020">
        <w:rPr>
          <w:rFonts w:cs="Tahoma"/>
          <w:sz w:val="20"/>
          <w:szCs w:val="20"/>
        </w:rPr>
        <w:t xml:space="preserve">The examination contingency plan should reinforce procedures in the event of the centre being unavailable for examinations, or on results day, owing to an unforeseen emergency. </w:t>
      </w:r>
    </w:p>
    <w:p w14:paraId="1BCCE2CD" w14:textId="54591917" w:rsidR="00CA7475" w:rsidRPr="00002020" w:rsidRDefault="00CA7475" w:rsidP="00C47748">
      <w:pPr>
        <w:pStyle w:val="NormalWeb"/>
        <w:spacing w:before="0" w:beforeAutospacing="0" w:after="0" w:afterAutospacing="0"/>
        <w:jc w:val="both"/>
        <w:rPr>
          <w:rFonts w:asciiTheme="minorHAnsi" w:hAnsiTheme="minorHAnsi" w:cstheme="minorHAnsi"/>
          <w:i/>
          <w:szCs w:val="22"/>
        </w:rPr>
      </w:pPr>
    </w:p>
    <w:p w14:paraId="3999580B" w14:textId="4119F4B0" w:rsidR="003F61D8" w:rsidRPr="00C47748" w:rsidRDefault="003F61D8" w:rsidP="00C47748">
      <w:pPr>
        <w:pStyle w:val="NormalWeb"/>
        <w:spacing w:before="0" w:beforeAutospacing="0" w:after="0" w:afterAutospacing="0"/>
        <w:jc w:val="both"/>
        <w:rPr>
          <w:rFonts w:asciiTheme="minorHAnsi" w:hAnsiTheme="minorHAnsi" w:cstheme="minorHAnsi"/>
          <w:i/>
          <w:szCs w:val="22"/>
        </w:rPr>
      </w:pPr>
      <w:r w:rsidRPr="00C47748">
        <w:rPr>
          <w:rFonts w:asciiTheme="minorHAnsi" w:hAnsiTheme="minorHAnsi" w:cstheme="minorHAnsi"/>
          <w:i/>
          <w:szCs w:val="22"/>
        </w:rPr>
        <w:t xml:space="preserve">      </w:t>
      </w:r>
    </w:p>
    <w:p w14:paraId="65FDD66C" w14:textId="6EE52928" w:rsidR="009F3D9F" w:rsidRDefault="006C6B53" w:rsidP="00C47748">
      <w:pPr>
        <w:pStyle w:val="Headinglevel1"/>
        <w:spacing w:after="0"/>
        <w:rPr>
          <w:rFonts w:asciiTheme="minorHAnsi" w:hAnsiTheme="minorHAnsi" w:cstheme="minorHAnsi"/>
        </w:rPr>
      </w:pPr>
      <w:bookmarkStart w:id="13" w:name="_Toc20315649"/>
      <w:r w:rsidRPr="00C47748">
        <w:rPr>
          <w:rFonts w:asciiTheme="minorHAnsi" w:hAnsiTheme="minorHAnsi" w:cstheme="minorHAnsi"/>
        </w:rPr>
        <w:t>Possible c</w:t>
      </w:r>
      <w:r w:rsidR="003F61D8" w:rsidRPr="00C47748">
        <w:rPr>
          <w:rFonts w:asciiTheme="minorHAnsi" w:hAnsiTheme="minorHAnsi" w:cstheme="minorHAnsi"/>
        </w:rPr>
        <w:t>auses of disruption to the exam process</w:t>
      </w:r>
      <w:bookmarkEnd w:id="13"/>
    </w:p>
    <w:p w14:paraId="6868E35B" w14:textId="77777777" w:rsidR="005731F8" w:rsidRPr="00C47748" w:rsidRDefault="005731F8" w:rsidP="00C47748">
      <w:pPr>
        <w:pStyle w:val="Headinglevel1"/>
        <w:spacing w:after="0"/>
        <w:rPr>
          <w:rFonts w:asciiTheme="minorHAnsi" w:hAnsiTheme="minorHAnsi" w:cstheme="minorHAnsi"/>
        </w:rPr>
      </w:pPr>
    </w:p>
    <w:p w14:paraId="123E7A5F" w14:textId="586D39C0" w:rsidR="003F61D8" w:rsidRDefault="003F61D8" w:rsidP="00C47748">
      <w:pPr>
        <w:pStyle w:val="Heading3"/>
        <w:numPr>
          <w:ilvl w:val="0"/>
          <w:numId w:val="1"/>
        </w:numPr>
        <w:spacing w:before="0"/>
        <w:ind w:left="714" w:hanging="357"/>
        <w:rPr>
          <w:rFonts w:asciiTheme="minorHAnsi" w:hAnsiTheme="minorHAnsi" w:cstheme="minorHAnsi"/>
        </w:rPr>
      </w:pPr>
      <w:bookmarkStart w:id="14" w:name="_Toc404764988"/>
      <w:bookmarkStart w:id="15" w:name="_Toc20315650"/>
      <w:r w:rsidRPr="00C47748">
        <w:rPr>
          <w:rFonts w:asciiTheme="minorHAnsi" w:hAnsiTheme="minorHAnsi" w:cstheme="minorHAnsi"/>
        </w:rPr>
        <w:t>Exam officer extended absence at key points in the exam process (cycle)</w:t>
      </w:r>
      <w:bookmarkEnd w:id="14"/>
      <w:bookmarkEnd w:id="15"/>
    </w:p>
    <w:p w14:paraId="714D4E38" w14:textId="77777777" w:rsidR="005731F8" w:rsidRPr="005731F8" w:rsidRDefault="005731F8" w:rsidP="005731F8"/>
    <w:tbl>
      <w:tblPr>
        <w:tblStyle w:val="TableGrid"/>
        <w:tblW w:w="10910" w:type="dxa"/>
        <w:tblLook w:val="04A0" w:firstRow="1" w:lastRow="0" w:firstColumn="1" w:lastColumn="0" w:noHBand="0" w:noVBand="1"/>
      </w:tblPr>
      <w:tblGrid>
        <w:gridCol w:w="10910"/>
      </w:tblGrid>
      <w:tr w:rsidR="003F61D8" w:rsidRPr="00C47748"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6965D246" w:rsidR="003F61D8" w:rsidRDefault="003F61D8" w:rsidP="00C47748">
            <w:pPr>
              <w:autoSpaceDE w:val="0"/>
              <w:autoSpaceDN w:val="0"/>
              <w:adjustRightInd w:val="0"/>
              <w:spacing w:after="0"/>
              <w:rPr>
                <w:rFonts w:asciiTheme="minorHAnsi" w:hAnsiTheme="minorHAnsi" w:cstheme="minorHAnsi"/>
                <w:u w:val="single"/>
              </w:rPr>
            </w:pPr>
            <w:r w:rsidRPr="00C47748">
              <w:rPr>
                <w:rFonts w:asciiTheme="minorHAnsi" w:hAnsiTheme="minorHAnsi" w:cstheme="minorHAnsi"/>
                <w:u w:val="single"/>
              </w:rPr>
              <w:t>Criteria for implementation of the plan</w:t>
            </w:r>
          </w:p>
          <w:p w14:paraId="0240BA60" w14:textId="77777777" w:rsidR="005731F8" w:rsidRPr="00C47748" w:rsidRDefault="005731F8" w:rsidP="00C47748">
            <w:pPr>
              <w:autoSpaceDE w:val="0"/>
              <w:autoSpaceDN w:val="0"/>
              <w:adjustRightInd w:val="0"/>
              <w:spacing w:after="0"/>
              <w:rPr>
                <w:rFonts w:asciiTheme="minorHAnsi" w:hAnsiTheme="minorHAnsi" w:cstheme="minorHAnsi"/>
                <w:u w:val="single"/>
              </w:rPr>
            </w:pPr>
          </w:p>
          <w:p w14:paraId="6FCB7398" w14:textId="1F53391C" w:rsidR="003F61D8" w:rsidRDefault="003F61D8" w:rsidP="00C47748">
            <w:pPr>
              <w:spacing w:after="0"/>
              <w:rPr>
                <w:rFonts w:asciiTheme="minorHAnsi" w:hAnsiTheme="minorHAnsi" w:cstheme="minorHAnsi"/>
              </w:rPr>
            </w:pPr>
            <w:r w:rsidRPr="00C47748">
              <w:rPr>
                <w:rFonts w:asciiTheme="minorHAnsi" w:hAnsiTheme="minorHAnsi" w:cstheme="minorHAnsi"/>
              </w:rPr>
              <w:t>Key tasks required in the management and administration of the exam cycle not undertaken including:</w:t>
            </w:r>
          </w:p>
          <w:p w14:paraId="56C2B2B3" w14:textId="77777777" w:rsidR="005731F8" w:rsidRPr="00C47748" w:rsidRDefault="005731F8" w:rsidP="00C47748">
            <w:pPr>
              <w:spacing w:after="0"/>
              <w:rPr>
                <w:rFonts w:asciiTheme="minorHAnsi" w:hAnsiTheme="minorHAnsi" w:cstheme="minorHAnsi"/>
              </w:rPr>
            </w:pPr>
          </w:p>
          <w:p w14:paraId="6B1E7240" w14:textId="77777777" w:rsidR="003F61D8" w:rsidRPr="00C47748" w:rsidRDefault="003F61D8" w:rsidP="00C47748">
            <w:pPr>
              <w:spacing w:after="0"/>
              <w:rPr>
                <w:rFonts w:asciiTheme="minorHAnsi" w:hAnsiTheme="minorHAnsi" w:cstheme="minorHAnsi"/>
              </w:rPr>
            </w:pPr>
            <w:r w:rsidRPr="00C47748">
              <w:rPr>
                <w:rFonts w:asciiTheme="minorHAnsi" w:hAnsiTheme="minorHAnsi" w:cstheme="minorHAnsi"/>
              </w:rPr>
              <w:t>Planning</w:t>
            </w:r>
          </w:p>
          <w:p w14:paraId="0A11DE8A" w14:textId="77777777" w:rsidR="003F61D8" w:rsidRPr="00C47748" w:rsidRDefault="003F61D8" w:rsidP="00C47748">
            <w:pPr>
              <w:pStyle w:val="ListParagraph"/>
              <w:numPr>
                <w:ilvl w:val="0"/>
                <w:numId w:val="24"/>
              </w:numPr>
              <w:spacing w:after="0"/>
              <w:rPr>
                <w:rFonts w:asciiTheme="minorHAnsi" w:hAnsiTheme="minorHAnsi" w:cstheme="minorHAnsi"/>
              </w:rPr>
            </w:pPr>
            <w:r w:rsidRPr="00C47748">
              <w:rPr>
                <w:rFonts w:asciiTheme="minorHAnsi" w:hAnsiTheme="minorHAnsi" w:cstheme="minorHAnsi"/>
              </w:rPr>
              <w:t>annual data collection exercise not undertaken to collate information on qualifications and awarding body specifications being delivered</w:t>
            </w:r>
          </w:p>
          <w:p w14:paraId="266C73C7" w14:textId="3A6C3E99" w:rsidR="003F61D8" w:rsidRDefault="003F61D8" w:rsidP="00C47748">
            <w:pPr>
              <w:pStyle w:val="ListParagraph"/>
              <w:numPr>
                <w:ilvl w:val="0"/>
                <w:numId w:val="24"/>
              </w:numPr>
              <w:spacing w:after="0"/>
              <w:rPr>
                <w:rFonts w:asciiTheme="minorHAnsi" w:hAnsiTheme="minorHAnsi" w:cstheme="minorHAnsi"/>
              </w:rPr>
            </w:pPr>
            <w:r w:rsidRPr="00C47748">
              <w:rPr>
                <w:rFonts w:asciiTheme="minorHAnsi" w:hAnsiTheme="minorHAnsi" w:cstheme="minorHAnsi"/>
              </w:rPr>
              <w:t>sufficient invigilators not recruited</w:t>
            </w:r>
          </w:p>
          <w:p w14:paraId="65AA3657" w14:textId="77777777" w:rsidR="005731F8" w:rsidRPr="005731F8" w:rsidRDefault="005731F8" w:rsidP="005731F8">
            <w:pPr>
              <w:spacing w:after="0"/>
              <w:rPr>
                <w:rFonts w:asciiTheme="minorHAnsi" w:hAnsiTheme="minorHAnsi" w:cstheme="minorHAnsi"/>
              </w:rPr>
            </w:pPr>
          </w:p>
          <w:p w14:paraId="29A24E45" w14:textId="77777777" w:rsidR="003F61D8" w:rsidRPr="00C47748" w:rsidRDefault="003F61D8" w:rsidP="00C47748">
            <w:pPr>
              <w:spacing w:after="0"/>
              <w:rPr>
                <w:rFonts w:asciiTheme="minorHAnsi" w:hAnsiTheme="minorHAnsi" w:cstheme="minorHAnsi"/>
              </w:rPr>
            </w:pPr>
            <w:r w:rsidRPr="00C47748">
              <w:rPr>
                <w:rFonts w:asciiTheme="minorHAnsi" w:hAnsiTheme="minorHAnsi" w:cstheme="minorHAnsi"/>
              </w:rPr>
              <w:t>Entries</w:t>
            </w:r>
          </w:p>
          <w:p w14:paraId="52A170A7" w14:textId="77777777" w:rsidR="003F61D8" w:rsidRPr="00C47748" w:rsidRDefault="003F61D8" w:rsidP="00C47748">
            <w:pPr>
              <w:pStyle w:val="ListParagraph"/>
              <w:numPr>
                <w:ilvl w:val="0"/>
                <w:numId w:val="25"/>
              </w:numPr>
              <w:spacing w:after="0"/>
              <w:rPr>
                <w:rFonts w:asciiTheme="minorHAnsi" w:hAnsiTheme="minorHAnsi" w:cstheme="minorHAnsi"/>
              </w:rPr>
            </w:pPr>
            <w:r w:rsidRPr="00C47748">
              <w:rPr>
                <w:rFonts w:asciiTheme="minorHAnsi" w:hAnsiTheme="minorHAnsi" w:cstheme="minorHAnsi"/>
              </w:rPr>
              <w:t>awarding bodies not being informed of early/estimated entries which prompts release of early information required by teaching staff</w:t>
            </w:r>
          </w:p>
          <w:p w14:paraId="166B8A5E" w14:textId="77777777" w:rsidR="003F61D8" w:rsidRPr="00C47748" w:rsidRDefault="003F61D8" w:rsidP="00C47748">
            <w:pPr>
              <w:pStyle w:val="ListParagraph"/>
              <w:numPr>
                <w:ilvl w:val="0"/>
                <w:numId w:val="25"/>
              </w:numPr>
              <w:spacing w:after="0"/>
              <w:rPr>
                <w:rFonts w:asciiTheme="minorHAnsi" w:hAnsiTheme="minorHAnsi" w:cstheme="minorHAnsi"/>
              </w:rPr>
            </w:pPr>
            <w:r w:rsidRPr="00C47748">
              <w:rPr>
                <w:rFonts w:asciiTheme="minorHAnsi" w:hAnsiTheme="minorHAnsi" w:cstheme="minorHAnsi"/>
              </w:rPr>
              <w:t>candidates not being entered with awarding bodies for external exams/assessment</w:t>
            </w:r>
          </w:p>
          <w:p w14:paraId="36A7E781" w14:textId="7C8F0C71" w:rsidR="003F61D8" w:rsidRDefault="003F61D8" w:rsidP="00C47748">
            <w:pPr>
              <w:pStyle w:val="ListParagraph"/>
              <w:numPr>
                <w:ilvl w:val="0"/>
                <w:numId w:val="25"/>
              </w:numPr>
              <w:spacing w:after="0"/>
              <w:rPr>
                <w:rFonts w:asciiTheme="minorHAnsi" w:hAnsiTheme="minorHAnsi" w:cstheme="minorHAnsi"/>
              </w:rPr>
            </w:pPr>
            <w:r w:rsidRPr="00C47748">
              <w:rPr>
                <w:rFonts w:asciiTheme="minorHAnsi" w:hAnsiTheme="minorHAnsi" w:cstheme="minorHAnsi"/>
              </w:rPr>
              <w:t xml:space="preserve">awarding body entry deadlines missed or late or other penalty fees being incurred </w:t>
            </w:r>
          </w:p>
          <w:p w14:paraId="16DD3899" w14:textId="77777777" w:rsidR="005731F8" w:rsidRPr="005731F8" w:rsidRDefault="005731F8" w:rsidP="005731F8">
            <w:pPr>
              <w:spacing w:after="0"/>
              <w:rPr>
                <w:rFonts w:asciiTheme="minorHAnsi" w:hAnsiTheme="minorHAnsi" w:cstheme="minorHAnsi"/>
              </w:rPr>
            </w:pPr>
          </w:p>
          <w:p w14:paraId="626911E8" w14:textId="77777777" w:rsidR="003F61D8" w:rsidRPr="00C47748" w:rsidRDefault="003F61D8" w:rsidP="00C47748">
            <w:pPr>
              <w:spacing w:after="0"/>
              <w:rPr>
                <w:rFonts w:asciiTheme="minorHAnsi" w:hAnsiTheme="minorHAnsi" w:cstheme="minorHAnsi"/>
              </w:rPr>
            </w:pPr>
            <w:r w:rsidRPr="00C47748">
              <w:rPr>
                <w:rFonts w:asciiTheme="minorHAnsi" w:hAnsiTheme="minorHAnsi" w:cstheme="minorHAnsi"/>
              </w:rPr>
              <w:t>Pre-exams</w:t>
            </w:r>
          </w:p>
          <w:p w14:paraId="73E0ED82" w14:textId="77777777" w:rsidR="003F61D8" w:rsidRPr="00C47748" w:rsidRDefault="003F61D8" w:rsidP="00C47748">
            <w:pPr>
              <w:pStyle w:val="ListParagraph"/>
              <w:numPr>
                <w:ilvl w:val="0"/>
                <w:numId w:val="26"/>
              </w:numPr>
              <w:spacing w:after="0"/>
              <w:rPr>
                <w:rFonts w:asciiTheme="minorHAnsi" w:hAnsiTheme="minorHAnsi" w:cstheme="minorHAnsi"/>
              </w:rPr>
            </w:pPr>
            <w:r w:rsidRPr="00C47748">
              <w:rPr>
                <w:rFonts w:asciiTheme="minorHAnsi" w:hAnsiTheme="minorHAnsi" w:cstheme="minorHAnsi"/>
              </w:rPr>
              <w:t>invigilators not trained or updated on changes to instructions for conducting exams</w:t>
            </w:r>
          </w:p>
          <w:p w14:paraId="17049A93" w14:textId="77777777" w:rsidR="003F61D8" w:rsidRPr="00C47748" w:rsidRDefault="003F61D8" w:rsidP="00C47748">
            <w:pPr>
              <w:pStyle w:val="ListParagraph"/>
              <w:numPr>
                <w:ilvl w:val="0"/>
                <w:numId w:val="26"/>
              </w:numPr>
              <w:spacing w:after="0"/>
              <w:rPr>
                <w:rFonts w:asciiTheme="minorHAnsi" w:hAnsiTheme="minorHAnsi" w:cstheme="minorHAnsi"/>
              </w:rPr>
            </w:pPr>
            <w:r w:rsidRPr="00C47748">
              <w:rPr>
                <w:rFonts w:asciiTheme="minorHAnsi" w:hAnsiTheme="minorHAnsi" w:cstheme="minorHAnsi"/>
              </w:rPr>
              <w:t>exam timetabling, rooming allocation; and invigilation schedules not prepared</w:t>
            </w:r>
          </w:p>
          <w:p w14:paraId="26AAC71B" w14:textId="77777777" w:rsidR="003F61D8" w:rsidRPr="00C47748" w:rsidRDefault="003F61D8" w:rsidP="00C47748">
            <w:pPr>
              <w:pStyle w:val="ListParagraph"/>
              <w:numPr>
                <w:ilvl w:val="0"/>
                <w:numId w:val="26"/>
              </w:numPr>
              <w:spacing w:after="0"/>
              <w:rPr>
                <w:rFonts w:asciiTheme="minorHAnsi" w:hAnsiTheme="minorHAnsi" w:cstheme="minorHAnsi"/>
              </w:rPr>
            </w:pPr>
            <w:r w:rsidRPr="00C47748">
              <w:rPr>
                <w:rFonts w:asciiTheme="minorHAnsi" w:hAnsiTheme="minorHAnsi" w:cstheme="minorHAnsi"/>
              </w:rPr>
              <w:t>candidates not briefed on exam timetables and awarding body information for candidates</w:t>
            </w:r>
          </w:p>
          <w:p w14:paraId="00A51826" w14:textId="4685727B" w:rsidR="003F61D8" w:rsidRPr="00C47748" w:rsidRDefault="00FA598E" w:rsidP="00C47748">
            <w:pPr>
              <w:pStyle w:val="ListParagraph"/>
              <w:numPr>
                <w:ilvl w:val="0"/>
                <w:numId w:val="26"/>
              </w:numPr>
              <w:spacing w:after="0"/>
              <w:rPr>
                <w:rFonts w:asciiTheme="minorHAnsi" w:hAnsiTheme="minorHAnsi" w:cstheme="minorHAnsi"/>
              </w:rPr>
            </w:pPr>
            <w:r w:rsidRPr="00C47748">
              <w:rPr>
                <w:rFonts w:asciiTheme="minorHAnsi" w:hAnsiTheme="minorHAnsi" w:cstheme="minorHAnsi"/>
              </w:rPr>
              <w:t xml:space="preserve">confidential </w:t>
            </w:r>
            <w:r w:rsidR="003F61D8" w:rsidRPr="00C47748">
              <w:rPr>
                <w:rFonts w:asciiTheme="minorHAnsi" w:hAnsiTheme="minorHAnsi" w:cstheme="minorHAnsi"/>
              </w:rPr>
              <w:t xml:space="preserve">exam/assessment materials and candidates’ work not stored under required secure conditions </w:t>
            </w:r>
          </w:p>
          <w:p w14:paraId="589C2C44" w14:textId="44567C78" w:rsidR="003F61D8" w:rsidRDefault="003F61D8" w:rsidP="00C47748">
            <w:pPr>
              <w:pStyle w:val="ListParagraph"/>
              <w:numPr>
                <w:ilvl w:val="0"/>
                <w:numId w:val="26"/>
              </w:numPr>
              <w:spacing w:after="0"/>
              <w:rPr>
                <w:rFonts w:asciiTheme="minorHAnsi" w:hAnsiTheme="minorHAnsi" w:cstheme="minorHAnsi"/>
              </w:rPr>
            </w:pPr>
            <w:r w:rsidRPr="00C47748">
              <w:rPr>
                <w:rFonts w:asciiTheme="minorHAnsi" w:hAnsiTheme="minorHAnsi" w:cstheme="minorHAnsi"/>
              </w:rPr>
              <w:t>internal assessment marks and samples of candidates’ work not submitted to awarding bodies/external moderators</w:t>
            </w:r>
          </w:p>
          <w:p w14:paraId="44F1EA46" w14:textId="77777777" w:rsidR="005731F8" w:rsidRPr="005731F8" w:rsidRDefault="005731F8" w:rsidP="005731F8">
            <w:pPr>
              <w:spacing w:after="0"/>
              <w:rPr>
                <w:rFonts w:asciiTheme="minorHAnsi" w:hAnsiTheme="minorHAnsi" w:cstheme="minorHAnsi"/>
              </w:rPr>
            </w:pPr>
          </w:p>
          <w:p w14:paraId="7A5B0AF6" w14:textId="1B141311" w:rsidR="003F61D8" w:rsidRDefault="003F61D8" w:rsidP="00C47748">
            <w:pPr>
              <w:spacing w:after="0"/>
              <w:rPr>
                <w:rFonts w:asciiTheme="minorHAnsi" w:hAnsiTheme="minorHAnsi" w:cstheme="minorHAnsi"/>
              </w:rPr>
            </w:pPr>
            <w:r w:rsidRPr="00C47748">
              <w:rPr>
                <w:rFonts w:asciiTheme="minorHAnsi" w:hAnsiTheme="minorHAnsi" w:cstheme="minorHAnsi"/>
              </w:rPr>
              <w:t>Exam time</w:t>
            </w:r>
          </w:p>
          <w:p w14:paraId="6C2C4632" w14:textId="77777777" w:rsidR="005731F8" w:rsidRPr="00C47748" w:rsidRDefault="005731F8" w:rsidP="00C47748">
            <w:pPr>
              <w:spacing w:after="0"/>
              <w:rPr>
                <w:rFonts w:asciiTheme="minorHAnsi" w:hAnsiTheme="minorHAnsi" w:cstheme="minorHAnsi"/>
              </w:rPr>
            </w:pPr>
          </w:p>
          <w:p w14:paraId="11C07801" w14:textId="77777777" w:rsidR="003F61D8" w:rsidRPr="00C47748" w:rsidRDefault="003F61D8" w:rsidP="00C47748">
            <w:pPr>
              <w:pStyle w:val="ListParagraph"/>
              <w:numPr>
                <w:ilvl w:val="0"/>
                <w:numId w:val="27"/>
              </w:numPr>
              <w:spacing w:after="0"/>
              <w:rPr>
                <w:rFonts w:asciiTheme="minorHAnsi" w:hAnsiTheme="minorHAnsi" w:cstheme="minorHAnsi"/>
              </w:rPr>
            </w:pPr>
            <w:r w:rsidRPr="00C47748">
              <w:rPr>
                <w:rFonts w:asciiTheme="minorHAnsi" w:hAnsiTheme="minorHAnsi" w:cstheme="minorHAnsi"/>
              </w:rPr>
              <w:t>exams/assessments not taken under the conditions prescribed by awarding bodies</w:t>
            </w:r>
          </w:p>
          <w:p w14:paraId="1FC882ED" w14:textId="77777777" w:rsidR="003F61D8" w:rsidRPr="00C47748" w:rsidRDefault="003F61D8" w:rsidP="00C47748">
            <w:pPr>
              <w:pStyle w:val="ListParagraph"/>
              <w:numPr>
                <w:ilvl w:val="0"/>
                <w:numId w:val="27"/>
              </w:numPr>
              <w:spacing w:after="0"/>
              <w:rPr>
                <w:rFonts w:asciiTheme="minorHAnsi" w:hAnsiTheme="minorHAnsi" w:cstheme="minorHAnsi"/>
              </w:rPr>
            </w:pPr>
            <w:r w:rsidRPr="00C47748">
              <w:rPr>
                <w:rFonts w:asciiTheme="minorHAnsi" w:hAnsiTheme="minorHAnsi" w:cstheme="minorHAnsi"/>
              </w:rPr>
              <w:t>required reports/requests not submitted to awarding bodies during exam/assessment periods, for example very late arrival, suspected malpractice, special consideration</w:t>
            </w:r>
          </w:p>
          <w:p w14:paraId="6A53794A" w14:textId="036C0290" w:rsidR="003F61D8" w:rsidRDefault="003F61D8" w:rsidP="00C47748">
            <w:pPr>
              <w:pStyle w:val="ListParagraph"/>
              <w:numPr>
                <w:ilvl w:val="0"/>
                <w:numId w:val="27"/>
              </w:numPr>
              <w:spacing w:after="0"/>
              <w:rPr>
                <w:rFonts w:asciiTheme="minorHAnsi" w:hAnsiTheme="minorHAnsi" w:cstheme="minorHAnsi"/>
              </w:rPr>
            </w:pPr>
            <w:r w:rsidRPr="00C47748">
              <w:rPr>
                <w:rFonts w:asciiTheme="minorHAnsi" w:hAnsiTheme="minorHAnsi" w:cstheme="minorHAnsi"/>
              </w:rPr>
              <w:t>candidates’ scripts not dispatched as required for marking to awarding bodies</w:t>
            </w:r>
          </w:p>
          <w:p w14:paraId="49450F46" w14:textId="77777777" w:rsidR="005731F8" w:rsidRDefault="005731F8" w:rsidP="00C47748">
            <w:pPr>
              <w:spacing w:after="0"/>
              <w:rPr>
                <w:rFonts w:asciiTheme="minorHAnsi" w:hAnsiTheme="minorHAnsi" w:cstheme="minorHAnsi"/>
              </w:rPr>
            </w:pPr>
          </w:p>
          <w:p w14:paraId="1F60F8C2" w14:textId="56807EF5" w:rsidR="003F61D8" w:rsidRDefault="003F61D8" w:rsidP="00C47748">
            <w:pPr>
              <w:spacing w:after="0"/>
              <w:rPr>
                <w:rFonts w:asciiTheme="minorHAnsi" w:hAnsiTheme="minorHAnsi" w:cstheme="minorHAnsi"/>
              </w:rPr>
            </w:pPr>
            <w:r w:rsidRPr="00C47748">
              <w:rPr>
                <w:rFonts w:asciiTheme="minorHAnsi" w:hAnsiTheme="minorHAnsi" w:cstheme="minorHAnsi"/>
              </w:rPr>
              <w:t>Results and post-results</w:t>
            </w:r>
          </w:p>
          <w:p w14:paraId="1A936708" w14:textId="77777777" w:rsidR="005731F8" w:rsidRPr="00C47748" w:rsidRDefault="005731F8" w:rsidP="00C47748">
            <w:pPr>
              <w:spacing w:after="0"/>
              <w:rPr>
                <w:rFonts w:asciiTheme="minorHAnsi" w:hAnsiTheme="minorHAnsi" w:cstheme="minorHAnsi"/>
              </w:rPr>
            </w:pPr>
          </w:p>
          <w:p w14:paraId="6633DB07" w14:textId="77777777" w:rsidR="003F61D8" w:rsidRPr="00C47748" w:rsidRDefault="003F61D8" w:rsidP="00C47748">
            <w:pPr>
              <w:pStyle w:val="ListParagraph"/>
              <w:numPr>
                <w:ilvl w:val="0"/>
                <w:numId w:val="28"/>
              </w:numPr>
              <w:spacing w:after="0"/>
              <w:rPr>
                <w:rFonts w:asciiTheme="minorHAnsi" w:hAnsiTheme="minorHAnsi" w:cstheme="minorHAnsi"/>
              </w:rPr>
            </w:pPr>
            <w:r w:rsidRPr="00C47748">
              <w:rPr>
                <w:rFonts w:asciiTheme="minorHAnsi" w:hAnsiTheme="minorHAnsi" w:cstheme="minorHAnsi"/>
              </w:rPr>
              <w:t xml:space="preserve">access to examination results affecting the distribution of results to candidates </w:t>
            </w:r>
          </w:p>
          <w:p w14:paraId="5CBD28CE" w14:textId="02A01F82" w:rsidR="003F61D8" w:rsidRPr="00555DF5" w:rsidRDefault="003F61D8" w:rsidP="00C47748">
            <w:pPr>
              <w:pStyle w:val="ListParagraph"/>
              <w:numPr>
                <w:ilvl w:val="0"/>
                <w:numId w:val="28"/>
              </w:numPr>
              <w:spacing w:after="0"/>
              <w:rPr>
                <w:rFonts w:asciiTheme="minorHAnsi" w:hAnsiTheme="minorHAnsi" w:cstheme="minorHAnsi"/>
                <w:i/>
              </w:rPr>
            </w:pPr>
            <w:r w:rsidRPr="00C47748">
              <w:rPr>
                <w:rFonts w:asciiTheme="minorHAnsi" w:hAnsiTheme="minorHAnsi" w:cstheme="minorHAnsi"/>
              </w:rPr>
              <w:t>the facilitation of the post-results services</w:t>
            </w:r>
          </w:p>
          <w:p w14:paraId="53E56770" w14:textId="77777777" w:rsidR="00555DF5" w:rsidRPr="00555DF5" w:rsidRDefault="00555DF5" w:rsidP="00555DF5">
            <w:pPr>
              <w:spacing w:after="0"/>
              <w:rPr>
                <w:rFonts w:asciiTheme="minorHAnsi" w:hAnsiTheme="minorHAnsi" w:cstheme="minorHAnsi"/>
              </w:rPr>
            </w:pPr>
          </w:p>
          <w:p w14:paraId="6E66905B" w14:textId="2F409C69" w:rsidR="005731F8" w:rsidRPr="005731F8" w:rsidRDefault="005731F8" w:rsidP="005731F8">
            <w:pPr>
              <w:spacing w:after="0"/>
              <w:rPr>
                <w:rFonts w:asciiTheme="minorHAnsi" w:hAnsiTheme="minorHAnsi" w:cstheme="minorHAnsi"/>
              </w:rPr>
            </w:pPr>
          </w:p>
        </w:tc>
      </w:tr>
      <w:tr w:rsidR="003F61D8" w:rsidRPr="00555DF5"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61A59BBD" w:rsidR="003F61D8" w:rsidRDefault="003F61D8" w:rsidP="00555DF5">
            <w:pPr>
              <w:autoSpaceDE w:val="0"/>
              <w:autoSpaceDN w:val="0"/>
              <w:adjustRightInd w:val="0"/>
              <w:spacing w:after="0"/>
              <w:rPr>
                <w:rFonts w:asciiTheme="minorHAnsi" w:hAnsiTheme="minorHAnsi" w:cstheme="minorHAnsi"/>
                <w:u w:val="single"/>
              </w:rPr>
            </w:pPr>
            <w:r w:rsidRPr="00555DF5">
              <w:rPr>
                <w:rFonts w:asciiTheme="minorHAnsi" w:hAnsiTheme="minorHAnsi" w:cstheme="minorHAnsi"/>
                <w:u w:val="single"/>
              </w:rPr>
              <w:t>Centre actions</w:t>
            </w:r>
            <w:r w:rsidR="009F3D9F" w:rsidRPr="00555DF5">
              <w:rPr>
                <w:rFonts w:asciiTheme="minorHAnsi" w:hAnsiTheme="minorHAnsi" w:cstheme="minorHAnsi"/>
                <w:u w:val="single"/>
              </w:rPr>
              <w:t xml:space="preserve"> to mitigate the impact of the disruption</w:t>
            </w:r>
          </w:p>
          <w:p w14:paraId="29549354" w14:textId="77777777" w:rsidR="00BF4C08" w:rsidRPr="00C66D2F" w:rsidRDefault="00BF4C08" w:rsidP="00555DF5">
            <w:pPr>
              <w:autoSpaceDE w:val="0"/>
              <w:autoSpaceDN w:val="0"/>
              <w:adjustRightInd w:val="0"/>
              <w:spacing w:after="0"/>
              <w:rPr>
                <w:rFonts w:asciiTheme="minorHAnsi" w:hAnsiTheme="minorHAnsi" w:cstheme="minorHAnsi"/>
                <w:sz w:val="16"/>
                <w:szCs w:val="16"/>
                <w:u w:val="single"/>
              </w:rPr>
            </w:pPr>
          </w:p>
          <w:p w14:paraId="0EB73030" w14:textId="77777777" w:rsidR="003F61D8" w:rsidRPr="00BF4C08" w:rsidRDefault="00BF4C08" w:rsidP="00555DF5">
            <w:pPr>
              <w:pStyle w:val="ListParagraph"/>
              <w:numPr>
                <w:ilvl w:val="0"/>
                <w:numId w:val="5"/>
              </w:numPr>
              <w:autoSpaceDE w:val="0"/>
              <w:autoSpaceDN w:val="0"/>
              <w:adjustRightInd w:val="0"/>
              <w:spacing w:after="0"/>
              <w:rPr>
                <w:rFonts w:asciiTheme="minorHAnsi" w:hAnsiTheme="minorHAnsi" w:cstheme="minorHAnsi"/>
                <w:u w:val="single"/>
              </w:rPr>
            </w:pPr>
            <w:r>
              <w:rPr>
                <w:rFonts w:asciiTheme="minorHAnsi" w:hAnsiTheme="minorHAnsi" w:cstheme="minorHAnsi"/>
              </w:rPr>
              <w:t>Centre to employ deputy to Exams Officer to be trained in all areas of exams management</w:t>
            </w:r>
          </w:p>
          <w:p w14:paraId="46F51221" w14:textId="77777777" w:rsidR="00BF4C08" w:rsidRPr="00BF4C08" w:rsidRDefault="00BF4C08" w:rsidP="00555DF5">
            <w:pPr>
              <w:pStyle w:val="ListParagraph"/>
              <w:numPr>
                <w:ilvl w:val="0"/>
                <w:numId w:val="5"/>
              </w:numPr>
              <w:autoSpaceDE w:val="0"/>
              <w:autoSpaceDN w:val="0"/>
              <w:adjustRightInd w:val="0"/>
              <w:spacing w:after="0"/>
              <w:rPr>
                <w:rFonts w:asciiTheme="minorHAnsi" w:hAnsiTheme="minorHAnsi" w:cstheme="minorHAnsi"/>
                <w:u w:val="single"/>
              </w:rPr>
            </w:pPr>
            <w:r>
              <w:rPr>
                <w:rFonts w:asciiTheme="minorHAnsi" w:hAnsiTheme="minorHAnsi" w:cstheme="minorHAnsi"/>
              </w:rPr>
              <w:t>Exams Officer to recruit and train invigilators on an on-going basis throughout the year</w:t>
            </w:r>
          </w:p>
          <w:p w14:paraId="1E80F3D4" w14:textId="1BACBA82" w:rsidR="00BF4C08" w:rsidRPr="00FC32C9" w:rsidRDefault="00BF4C08" w:rsidP="00555DF5">
            <w:pPr>
              <w:pStyle w:val="ListParagraph"/>
              <w:numPr>
                <w:ilvl w:val="0"/>
                <w:numId w:val="5"/>
              </w:numPr>
              <w:autoSpaceDE w:val="0"/>
              <w:autoSpaceDN w:val="0"/>
              <w:adjustRightInd w:val="0"/>
              <w:spacing w:after="0"/>
              <w:rPr>
                <w:rFonts w:asciiTheme="minorHAnsi" w:hAnsiTheme="minorHAnsi" w:cstheme="minorHAnsi"/>
                <w:u w:val="single"/>
              </w:rPr>
            </w:pPr>
            <w:r>
              <w:rPr>
                <w:rFonts w:asciiTheme="minorHAnsi" w:hAnsiTheme="minorHAnsi" w:cstheme="minorHAnsi"/>
              </w:rPr>
              <w:t>Awareness of the Exams Office Manual.</w:t>
            </w:r>
          </w:p>
          <w:p w14:paraId="04FE9F55" w14:textId="05D38423" w:rsidR="00BF4C08" w:rsidRPr="00C66D2F" w:rsidRDefault="00BF4C08" w:rsidP="00BF4C08">
            <w:pPr>
              <w:autoSpaceDE w:val="0"/>
              <w:autoSpaceDN w:val="0"/>
              <w:adjustRightInd w:val="0"/>
              <w:spacing w:after="0"/>
              <w:rPr>
                <w:rFonts w:asciiTheme="minorHAnsi" w:hAnsiTheme="minorHAnsi" w:cstheme="minorHAnsi"/>
                <w:sz w:val="16"/>
                <w:szCs w:val="16"/>
                <w:u w:val="single"/>
              </w:rPr>
            </w:pPr>
          </w:p>
        </w:tc>
      </w:tr>
    </w:tbl>
    <w:p w14:paraId="3FB3B959" w14:textId="34ADA5AF" w:rsidR="003F61D8" w:rsidRPr="00555DF5" w:rsidRDefault="00002020" w:rsidP="00C66D2F">
      <w:pPr>
        <w:pStyle w:val="Heading3"/>
        <w:numPr>
          <w:ilvl w:val="0"/>
          <w:numId w:val="1"/>
        </w:numPr>
        <w:spacing w:before="120" w:after="120"/>
        <w:ind w:left="714" w:hanging="357"/>
        <w:rPr>
          <w:rFonts w:asciiTheme="minorHAnsi" w:hAnsiTheme="minorHAnsi" w:cstheme="minorHAnsi"/>
        </w:rPr>
      </w:pPr>
      <w:bookmarkStart w:id="16" w:name="_Toc404764989"/>
      <w:bookmarkStart w:id="17" w:name="_Toc20315651"/>
      <w:r>
        <w:rPr>
          <w:rFonts w:asciiTheme="minorHAnsi" w:hAnsiTheme="minorHAnsi" w:cstheme="minorHAnsi"/>
        </w:rPr>
        <w:t>ASL Lead/</w:t>
      </w:r>
      <w:r w:rsidR="003F61D8" w:rsidRPr="00555DF5">
        <w:rPr>
          <w:rFonts w:asciiTheme="minorHAnsi" w:hAnsiTheme="minorHAnsi" w:cstheme="minorHAnsi"/>
        </w:rPr>
        <w:t>SENCo extended absence at key points in the exam cycle</w:t>
      </w:r>
      <w:bookmarkEnd w:id="16"/>
      <w:bookmarkEnd w:id="17"/>
    </w:p>
    <w:tbl>
      <w:tblPr>
        <w:tblStyle w:val="TableGrid"/>
        <w:tblW w:w="10910" w:type="dxa"/>
        <w:tblLook w:val="04A0" w:firstRow="1" w:lastRow="0" w:firstColumn="1" w:lastColumn="0" w:noHBand="0" w:noVBand="1"/>
      </w:tblPr>
      <w:tblGrid>
        <w:gridCol w:w="10910"/>
      </w:tblGrid>
      <w:tr w:rsidR="003F61D8" w:rsidRPr="00555DF5"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33096D75" w:rsidR="003F61D8" w:rsidRDefault="003F61D8" w:rsidP="00FC32C9">
            <w:pPr>
              <w:autoSpaceDE w:val="0"/>
              <w:autoSpaceDN w:val="0"/>
              <w:adjustRightInd w:val="0"/>
              <w:spacing w:after="0"/>
              <w:rPr>
                <w:rFonts w:asciiTheme="minorHAnsi" w:hAnsiTheme="minorHAnsi" w:cstheme="minorHAnsi"/>
                <w:u w:val="single"/>
              </w:rPr>
            </w:pPr>
            <w:r w:rsidRPr="00FC32C9">
              <w:rPr>
                <w:rFonts w:asciiTheme="minorHAnsi" w:hAnsiTheme="minorHAnsi" w:cstheme="minorHAnsi"/>
                <w:u w:val="single"/>
              </w:rPr>
              <w:t>Criteria for implementation of the plan</w:t>
            </w:r>
          </w:p>
          <w:p w14:paraId="0BB8F727" w14:textId="77777777" w:rsidR="00FC32C9" w:rsidRPr="00C66D2F" w:rsidRDefault="00FC32C9" w:rsidP="00FC32C9">
            <w:pPr>
              <w:autoSpaceDE w:val="0"/>
              <w:autoSpaceDN w:val="0"/>
              <w:adjustRightInd w:val="0"/>
              <w:spacing w:after="0"/>
              <w:rPr>
                <w:rFonts w:asciiTheme="minorHAnsi" w:hAnsiTheme="minorHAnsi" w:cstheme="minorHAnsi"/>
                <w:sz w:val="16"/>
                <w:szCs w:val="16"/>
                <w:u w:val="single"/>
              </w:rPr>
            </w:pPr>
          </w:p>
          <w:p w14:paraId="0F0995F3" w14:textId="650150A2" w:rsidR="003F61D8" w:rsidRDefault="003F61D8" w:rsidP="00FC32C9">
            <w:pPr>
              <w:spacing w:after="0"/>
              <w:rPr>
                <w:rFonts w:asciiTheme="minorHAnsi" w:hAnsiTheme="minorHAnsi" w:cstheme="minorHAnsi"/>
              </w:rPr>
            </w:pPr>
            <w:r w:rsidRPr="00FC32C9">
              <w:rPr>
                <w:rFonts w:asciiTheme="minorHAnsi" w:hAnsiTheme="minorHAnsi" w:cstheme="minorHAnsi"/>
              </w:rPr>
              <w:t>Key tasks required in the management and administration of the access arrangements process within the exam cycle not undertaken including:</w:t>
            </w:r>
          </w:p>
          <w:p w14:paraId="7E7F521B" w14:textId="77777777" w:rsidR="00FC32C9" w:rsidRPr="00C66D2F" w:rsidRDefault="00FC32C9" w:rsidP="00FC32C9">
            <w:pPr>
              <w:spacing w:after="0"/>
              <w:rPr>
                <w:rFonts w:asciiTheme="minorHAnsi" w:hAnsiTheme="minorHAnsi" w:cstheme="minorHAnsi"/>
                <w:sz w:val="16"/>
                <w:szCs w:val="16"/>
              </w:rPr>
            </w:pPr>
          </w:p>
          <w:p w14:paraId="7DCA3190" w14:textId="77777777" w:rsidR="003F61D8" w:rsidRPr="00FC32C9" w:rsidRDefault="003F61D8" w:rsidP="00FC32C9">
            <w:pPr>
              <w:spacing w:after="0"/>
              <w:rPr>
                <w:rFonts w:asciiTheme="minorHAnsi" w:hAnsiTheme="minorHAnsi" w:cstheme="minorHAnsi"/>
              </w:rPr>
            </w:pPr>
            <w:r w:rsidRPr="00FC32C9">
              <w:rPr>
                <w:rFonts w:asciiTheme="minorHAnsi" w:hAnsiTheme="minorHAnsi" w:cstheme="minorHAnsi"/>
              </w:rPr>
              <w:t>Planning</w:t>
            </w:r>
          </w:p>
          <w:p w14:paraId="50DC5A8C" w14:textId="77777777" w:rsidR="003F61D8" w:rsidRPr="00FC32C9" w:rsidRDefault="003F61D8" w:rsidP="00FC32C9">
            <w:pPr>
              <w:pStyle w:val="ListParagraph"/>
              <w:numPr>
                <w:ilvl w:val="0"/>
                <w:numId w:val="29"/>
              </w:numPr>
              <w:spacing w:after="0"/>
              <w:rPr>
                <w:rFonts w:asciiTheme="minorHAnsi" w:hAnsiTheme="minorHAnsi" w:cstheme="minorHAnsi"/>
              </w:rPr>
            </w:pPr>
            <w:r w:rsidRPr="00FC32C9">
              <w:rPr>
                <w:rFonts w:asciiTheme="minorHAnsi" w:hAnsiTheme="minorHAnsi" w:cstheme="minorHAnsi"/>
              </w:rPr>
              <w:t>candidates not tested/assessed to identify potential access arrangement requirements</w:t>
            </w:r>
          </w:p>
          <w:p w14:paraId="308A82CE" w14:textId="77777777" w:rsidR="003F61D8" w:rsidRPr="00FC32C9" w:rsidRDefault="003F61D8" w:rsidP="00FC32C9">
            <w:pPr>
              <w:pStyle w:val="ListParagraph"/>
              <w:numPr>
                <w:ilvl w:val="0"/>
                <w:numId w:val="29"/>
              </w:numPr>
              <w:spacing w:after="0"/>
              <w:rPr>
                <w:rFonts w:asciiTheme="minorHAnsi" w:hAnsiTheme="minorHAnsi" w:cstheme="minorHAnsi"/>
              </w:rPr>
            </w:pPr>
            <w:r w:rsidRPr="00FC32C9">
              <w:rPr>
                <w:rFonts w:asciiTheme="minorHAnsi" w:hAnsiTheme="minorHAnsi" w:cstheme="minorHAnsi"/>
              </w:rPr>
              <w:t>centre fails to recognise its duties towards disabled candidates as defined under the terms of the Equality Act 2010</w:t>
            </w:r>
          </w:p>
          <w:p w14:paraId="4CC8D96C" w14:textId="18B20C73" w:rsidR="003F61D8" w:rsidRDefault="003F61D8" w:rsidP="00FC32C9">
            <w:pPr>
              <w:pStyle w:val="ListParagraph"/>
              <w:numPr>
                <w:ilvl w:val="0"/>
                <w:numId w:val="29"/>
              </w:numPr>
              <w:spacing w:after="0"/>
              <w:rPr>
                <w:rFonts w:asciiTheme="minorHAnsi" w:hAnsiTheme="minorHAnsi" w:cstheme="minorHAnsi"/>
              </w:rPr>
            </w:pPr>
            <w:r w:rsidRPr="00FC32C9">
              <w:rPr>
                <w:rFonts w:asciiTheme="minorHAnsi" w:hAnsiTheme="minorHAnsi" w:cstheme="minorHAnsi"/>
              </w:rPr>
              <w:t xml:space="preserve">evidence of need and evidence to support normal way of working not collated </w:t>
            </w:r>
          </w:p>
          <w:p w14:paraId="0194542C" w14:textId="77777777" w:rsidR="00FC32C9" w:rsidRPr="00C66D2F" w:rsidRDefault="00FC32C9" w:rsidP="00FC32C9">
            <w:pPr>
              <w:spacing w:after="0"/>
              <w:rPr>
                <w:rFonts w:asciiTheme="minorHAnsi" w:hAnsiTheme="minorHAnsi" w:cstheme="minorHAnsi"/>
                <w:sz w:val="16"/>
                <w:szCs w:val="16"/>
              </w:rPr>
            </w:pPr>
          </w:p>
          <w:p w14:paraId="5049F41A" w14:textId="77777777" w:rsidR="003F61D8" w:rsidRPr="00FC32C9" w:rsidRDefault="003F61D8" w:rsidP="00FC32C9">
            <w:pPr>
              <w:spacing w:after="0"/>
              <w:rPr>
                <w:rFonts w:asciiTheme="minorHAnsi" w:hAnsiTheme="minorHAnsi" w:cstheme="minorHAnsi"/>
              </w:rPr>
            </w:pPr>
            <w:r w:rsidRPr="00FC32C9">
              <w:rPr>
                <w:rFonts w:asciiTheme="minorHAnsi" w:hAnsiTheme="minorHAnsi" w:cstheme="minorHAnsi"/>
              </w:rPr>
              <w:t>Pre-exams</w:t>
            </w:r>
          </w:p>
          <w:p w14:paraId="40266A8D" w14:textId="77777777" w:rsidR="003F61D8" w:rsidRPr="00FC32C9" w:rsidRDefault="003F61D8" w:rsidP="00FC32C9">
            <w:pPr>
              <w:pStyle w:val="ListParagraph"/>
              <w:numPr>
                <w:ilvl w:val="0"/>
                <w:numId w:val="30"/>
              </w:numPr>
              <w:spacing w:after="0"/>
              <w:rPr>
                <w:rFonts w:asciiTheme="minorHAnsi" w:hAnsiTheme="minorHAnsi" w:cstheme="minorHAnsi"/>
              </w:rPr>
            </w:pPr>
            <w:r w:rsidRPr="00FC32C9">
              <w:rPr>
                <w:rFonts w:asciiTheme="minorHAnsi" w:hAnsiTheme="minorHAnsi" w:cstheme="minorHAnsi"/>
              </w:rPr>
              <w:t>approval for access arrangements not applied for to the awarding body</w:t>
            </w:r>
          </w:p>
          <w:p w14:paraId="1CD28CA6" w14:textId="77777777" w:rsidR="003F61D8" w:rsidRPr="00FC32C9" w:rsidRDefault="003F61D8" w:rsidP="00FC32C9">
            <w:pPr>
              <w:pStyle w:val="ListParagraph"/>
              <w:numPr>
                <w:ilvl w:val="0"/>
                <w:numId w:val="30"/>
              </w:numPr>
              <w:spacing w:after="0"/>
              <w:rPr>
                <w:rFonts w:asciiTheme="minorHAnsi" w:hAnsiTheme="minorHAnsi" w:cstheme="minorHAnsi"/>
              </w:rPr>
            </w:pPr>
            <w:r w:rsidRPr="00FC32C9">
              <w:rPr>
                <w:rFonts w:asciiTheme="minorHAnsi" w:hAnsiTheme="minorHAnsi" w:cstheme="minorHAnsi"/>
              </w:rPr>
              <w:t>centre-delegated arrangements not put in place</w:t>
            </w:r>
          </w:p>
          <w:p w14:paraId="546A8595" w14:textId="77777777" w:rsidR="003F61D8" w:rsidRPr="00FC32C9" w:rsidRDefault="003F61D8" w:rsidP="00FC32C9">
            <w:pPr>
              <w:pStyle w:val="ListParagraph"/>
              <w:numPr>
                <w:ilvl w:val="0"/>
                <w:numId w:val="30"/>
              </w:numPr>
              <w:spacing w:after="0"/>
              <w:rPr>
                <w:rFonts w:asciiTheme="minorHAnsi" w:hAnsiTheme="minorHAnsi" w:cstheme="minorHAnsi"/>
              </w:rPr>
            </w:pPr>
            <w:r w:rsidRPr="00FC32C9">
              <w:rPr>
                <w:rFonts w:asciiTheme="minorHAnsi" w:hAnsiTheme="minorHAnsi" w:cstheme="minorHAnsi"/>
              </w:rPr>
              <w:t>modified paper requirements not identified in a timely manner to enable ordering to meet external deadline</w:t>
            </w:r>
          </w:p>
          <w:p w14:paraId="2A7D2C97" w14:textId="3C574A16" w:rsidR="00FC32C9" w:rsidRDefault="003F61D8" w:rsidP="002020E5">
            <w:pPr>
              <w:pStyle w:val="ListParagraph"/>
              <w:numPr>
                <w:ilvl w:val="0"/>
                <w:numId w:val="30"/>
              </w:numPr>
              <w:spacing w:after="0"/>
              <w:rPr>
                <w:rFonts w:asciiTheme="minorHAnsi" w:hAnsiTheme="minorHAnsi" w:cstheme="minorHAnsi"/>
              </w:rPr>
            </w:pPr>
            <w:r w:rsidRPr="00C66D2F">
              <w:rPr>
                <w:rFonts w:asciiTheme="minorHAnsi" w:hAnsiTheme="minorHAnsi" w:cstheme="minorHAnsi"/>
              </w:rPr>
              <w:t xml:space="preserve">staff </w:t>
            </w:r>
            <w:r w:rsidR="0073215D" w:rsidRPr="00C66D2F">
              <w:rPr>
                <w:rFonts w:asciiTheme="minorHAnsi" w:hAnsiTheme="minorHAnsi" w:cstheme="minorHAnsi"/>
              </w:rPr>
              <w:t xml:space="preserve">(facilitators) </w:t>
            </w:r>
            <w:r w:rsidRPr="00C66D2F">
              <w:rPr>
                <w:rFonts w:asciiTheme="minorHAnsi" w:hAnsiTheme="minorHAnsi" w:cstheme="minorHAnsi"/>
              </w:rPr>
              <w:t>providing support to access arrangement candidates not allocated and trained</w:t>
            </w:r>
          </w:p>
          <w:p w14:paraId="7BC2111E" w14:textId="77777777" w:rsidR="00C66D2F" w:rsidRPr="00C66D2F" w:rsidRDefault="00C66D2F" w:rsidP="00C66D2F">
            <w:pPr>
              <w:spacing w:after="0"/>
              <w:rPr>
                <w:rFonts w:asciiTheme="minorHAnsi" w:hAnsiTheme="minorHAnsi" w:cstheme="minorHAnsi"/>
                <w:sz w:val="16"/>
                <w:szCs w:val="16"/>
              </w:rPr>
            </w:pPr>
          </w:p>
          <w:p w14:paraId="5A2F5716" w14:textId="77777777" w:rsidR="003F61D8" w:rsidRPr="00FC32C9" w:rsidRDefault="003F61D8" w:rsidP="00FC32C9">
            <w:pPr>
              <w:spacing w:after="0"/>
              <w:rPr>
                <w:rFonts w:asciiTheme="minorHAnsi" w:hAnsiTheme="minorHAnsi" w:cstheme="minorHAnsi"/>
              </w:rPr>
            </w:pPr>
            <w:r w:rsidRPr="00FC32C9">
              <w:rPr>
                <w:rFonts w:asciiTheme="minorHAnsi" w:hAnsiTheme="minorHAnsi" w:cstheme="minorHAnsi"/>
              </w:rPr>
              <w:t>Exam time</w:t>
            </w:r>
          </w:p>
          <w:p w14:paraId="12A08AD5" w14:textId="77777777" w:rsidR="00FC32C9" w:rsidRPr="00FC32C9" w:rsidRDefault="003F61D8" w:rsidP="00FC32C9">
            <w:pPr>
              <w:pStyle w:val="ListParagraph"/>
              <w:numPr>
                <w:ilvl w:val="0"/>
                <w:numId w:val="2"/>
              </w:numPr>
              <w:spacing w:after="0"/>
              <w:ind w:left="714" w:hanging="357"/>
              <w:rPr>
                <w:rFonts w:asciiTheme="minorHAnsi" w:hAnsiTheme="minorHAnsi" w:cstheme="minorHAnsi"/>
                <w:i/>
              </w:rPr>
            </w:pPr>
            <w:r w:rsidRPr="00FC32C9">
              <w:rPr>
                <w:rFonts w:asciiTheme="minorHAnsi" w:hAnsiTheme="minorHAnsi" w:cstheme="minorHAnsi"/>
              </w:rPr>
              <w:t>access arrangement candidate support not arranged for exam rooms</w:t>
            </w:r>
          </w:p>
          <w:p w14:paraId="652CD582" w14:textId="1BD3423B" w:rsidR="00FC32C9" w:rsidRPr="00C66D2F" w:rsidRDefault="00FC32C9" w:rsidP="00FC32C9">
            <w:pPr>
              <w:spacing w:after="0"/>
              <w:rPr>
                <w:rFonts w:asciiTheme="minorHAnsi" w:hAnsiTheme="minorHAnsi" w:cstheme="minorHAnsi"/>
                <w:sz w:val="16"/>
                <w:szCs w:val="16"/>
              </w:rPr>
            </w:pPr>
          </w:p>
        </w:tc>
      </w:tr>
      <w:tr w:rsidR="003F61D8" w:rsidRPr="00555DF5"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1FC00AC" w:rsidR="009F3D9F" w:rsidRDefault="009F3D9F" w:rsidP="00FC32C9">
            <w:pPr>
              <w:autoSpaceDE w:val="0"/>
              <w:autoSpaceDN w:val="0"/>
              <w:adjustRightInd w:val="0"/>
              <w:spacing w:after="0"/>
              <w:rPr>
                <w:rFonts w:asciiTheme="minorHAnsi" w:hAnsiTheme="minorHAnsi" w:cstheme="minorHAnsi"/>
                <w:u w:val="single"/>
              </w:rPr>
            </w:pPr>
            <w:r w:rsidRPr="00555DF5">
              <w:rPr>
                <w:rFonts w:asciiTheme="minorHAnsi" w:hAnsiTheme="minorHAnsi" w:cstheme="minorHAnsi"/>
                <w:u w:val="single"/>
              </w:rPr>
              <w:t>Centre actions to mitigate the impact of the disruption</w:t>
            </w:r>
          </w:p>
          <w:p w14:paraId="6BB2AFFB" w14:textId="77777777" w:rsidR="00FC32C9" w:rsidRPr="00C66D2F" w:rsidRDefault="00FC32C9" w:rsidP="00FC32C9">
            <w:pPr>
              <w:autoSpaceDE w:val="0"/>
              <w:autoSpaceDN w:val="0"/>
              <w:adjustRightInd w:val="0"/>
              <w:spacing w:after="0"/>
              <w:rPr>
                <w:rFonts w:asciiTheme="minorHAnsi" w:hAnsiTheme="minorHAnsi" w:cstheme="minorHAnsi"/>
                <w:sz w:val="16"/>
                <w:szCs w:val="16"/>
                <w:u w:val="single"/>
              </w:rPr>
            </w:pPr>
          </w:p>
          <w:p w14:paraId="4E8099B9" w14:textId="551B7441" w:rsidR="003F61D8" w:rsidRDefault="001822D0" w:rsidP="00FC32C9">
            <w:pPr>
              <w:pStyle w:val="ListParagraph"/>
              <w:numPr>
                <w:ilvl w:val="0"/>
                <w:numId w:val="5"/>
              </w:numPr>
              <w:autoSpaceDE w:val="0"/>
              <w:autoSpaceDN w:val="0"/>
              <w:adjustRightInd w:val="0"/>
              <w:spacing w:after="0"/>
              <w:rPr>
                <w:rFonts w:asciiTheme="minorHAnsi" w:hAnsiTheme="minorHAnsi" w:cstheme="minorHAnsi"/>
              </w:rPr>
            </w:pPr>
            <w:r>
              <w:rPr>
                <w:rFonts w:asciiTheme="minorHAnsi" w:hAnsiTheme="minorHAnsi" w:cstheme="minorHAnsi"/>
              </w:rPr>
              <w:t>ASL Lead/</w:t>
            </w:r>
            <w:r w:rsidR="00FC32C9" w:rsidRPr="00FC32C9">
              <w:rPr>
                <w:rFonts w:asciiTheme="minorHAnsi" w:hAnsiTheme="minorHAnsi" w:cstheme="minorHAnsi"/>
              </w:rPr>
              <w:t>SENCo begins assessing students for potential access arrangements at the beginning of year 10.</w:t>
            </w:r>
          </w:p>
          <w:p w14:paraId="0DB68227" w14:textId="7BB28939" w:rsidR="00FC32C9" w:rsidRDefault="001822D0" w:rsidP="00FC32C9">
            <w:pPr>
              <w:pStyle w:val="ListParagraph"/>
              <w:numPr>
                <w:ilvl w:val="0"/>
                <w:numId w:val="5"/>
              </w:numPr>
              <w:autoSpaceDE w:val="0"/>
              <w:autoSpaceDN w:val="0"/>
              <w:adjustRightInd w:val="0"/>
              <w:spacing w:after="0"/>
              <w:rPr>
                <w:rFonts w:asciiTheme="minorHAnsi" w:hAnsiTheme="minorHAnsi" w:cstheme="minorHAnsi"/>
              </w:rPr>
            </w:pPr>
            <w:r>
              <w:rPr>
                <w:rFonts w:asciiTheme="minorHAnsi" w:hAnsiTheme="minorHAnsi" w:cstheme="minorHAnsi"/>
              </w:rPr>
              <w:t>ASL Lead/</w:t>
            </w:r>
            <w:r w:rsidR="00FC32C9">
              <w:rPr>
                <w:rFonts w:asciiTheme="minorHAnsi" w:hAnsiTheme="minorHAnsi" w:cstheme="minorHAnsi"/>
              </w:rPr>
              <w:t>SENCo/SENCo Assistant collates relevant information</w:t>
            </w:r>
          </w:p>
          <w:p w14:paraId="48052A7A" w14:textId="7F0E90E8" w:rsidR="00FC32C9" w:rsidRDefault="00FC32C9" w:rsidP="00FC32C9">
            <w:pPr>
              <w:pStyle w:val="ListParagraph"/>
              <w:numPr>
                <w:ilvl w:val="0"/>
                <w:numId w:val="5"/>
              </w:numPr>
              <w:autoSpaceDE w:val="0"/>
              <w:autoSpaceDN w:val="0"/>
              <w:adjustRightInd w:val="0"/>
              <w:spacing w:after="0"/>
              <w:rPr>
                <w:rFonts w:asciiTheme="minorHAnsi" w:hAnsiTheme="minorHAnsi" w:cstheme="minorHAnsi"/>
              </w:rPr>
            </w:pPr>
            <w:r>
              <w:rPr>
                <w:rFonts w:asciiTheme="minorHAnsi" w:hAnsiTheme="minorHAnsi" w:cstheme="minorHAnsi"/>
              </w:rPr>
              <w:t>Educational Psychologi</w:t>
            </w:r>
            <w:r w:rsidR="001822D0">
              <w:rPr>
                <w:rFonts w:asciiTheme="minorHAnsi" w:hAnsiTheme="minorHAnsi" w:cstheme="minorHAnsi"/>
              </w:rPr>
              <w:t xml:space="preserve">st </w:t>
            </w:r>
            <w:r>
              <w:rPr>
                <w:rFonts w:asciiTheme="minorHAnsi" w:hAnsiTheme="minorHAnsi" w:cstheme="minorHAnsi"/>
              </w:rPr>
              <w:t xml:space="preserve">employed in </w:t>
            </w:r>
            <w:r w:rsidR="001822D0">
              <w:rPr>
                <w:rFonts w:asciiTheme="minorHAnsi" w:hAnsiTheme="minorHAnsi" w:cstheme="minorHAnsi"/>
              </w:rPr>
              <w:t>ASL Lead/</w:t>
            </w:r>
            <w:r>
              <w:rPr>
                <w:rFonts w:asciiTheme="minorHAnsi" w:hAnsiTheme="minorHAnsi" w:cstheme="minorHAnsi"/>
              </w:rPr>
              <w:t>SENCo’s absence</w:t>
            </w:r>
          </w:p>
          <w:p w14:paraId="2797749B" w14:textId="29D75C9C" w:rsidR="00FC32C9" w:rsidRDefault="00FC32C9" w:rsidP="00FC32C9">
            <w:pPr>
              <w:pStyle w:val="ListParagraph"/>
              <w:numPr>
                <w:ilvl w:val="0"/>
                <w:numId w:val="5"/>
              </w:numPr>
              <w:autoSpaceDE w:val="0"/>
              <w:autoSpaceDN w:val="0"/>
              <w:adjustRightInd w:val="0"/>
              <w:spacing w:after="0"/>
              <w:rPr>
                <w:rFonts w:asciiTheme="minorHAnsi" w:hAnsiTheme="minorHAnsi" w:cstheme="minorHAnsi"/>
              </w:rPr>
            </w:pPr>
            <w:r>
              <w:rPr>
                <w:rFonts w:asciiTheme="minorHAnsi" w:hAnsiTheme="minorHAnsi" w:cstheme="minorHAnsi"/>
              </w:rPr>
              <w:t xml:space="preserve">Exams Officer to gain approval for access arrangements based on </w:t>
            </w:r>
            <w:r w:rsidR="001822D0">
              <w:rPr>
                <w:rFonts w:asciiTheme="minorHAnsi" w:hAnsiTheme="minorHAnsi" w:cstheme="minorHAnsi"/>
              </w:rPr>
              <w:t>ASL Lead/</w:t>
            </w:r>
            <w:r>
              <w:rPr>
                <w:rFonts w:asciiTheme="minorHAnsi" w:hAnsiTheme="minorHAnsi" w:cstheme="minorHAnsi"/>
              </w:rPr>
              <w:t>SENCo/Ed. Psych Form 8 reports</w:t>
            </w:r>
          </w:p>
          <w:p w14:paraId="5514F09D" w14:textId="48DB0261" w:rsidR="00FC32C9" w:rsidRDefault="00FC32C9" w:rsidP="00FC32C9">
            <w:pPr>
              <w:pStyle w:val="ListParagraph"/>
              <w:numPr>
                <w:ilvl w:val="0"/>
                <w:numId w:val="5"/>
              </w:numPr>
              <w:autoSpaceDE w:val="0"/>
              <w:autoSpaceDN w:val="0"/>
              <w:adjustRightInd w:val="0"/>
              <w:spacing w:after="0"/>
              <w:rPr>
                <w:rFonts w:asciiTheme="minorHAnsi" w:hAnsiTheme="minorHAnsi" w:cstheme="minorHAnsi"/>
              </w:rPr>
            </w:pPr>
            <w:r>
              <w:rPr>
                <w:rFonts w:asciiTheme="minorHAnsi" w:hAnsiTheme="minorHAnsi" w:cstheme="minorHAnsi"/>
              </w:rPr>
              <w:t xml:space="preserve">Exams Officer to check with </w:t>
            </w:r>
            <w:r w:rsidR="001822D0">
              <w:rPr>
                <w:rFonts w:asciiTheme="minorHAnsi" w:hAnsiTheme="minorHAnsi" w:cstheme="minorHAnsi"/>
              </w:rPr>
              <w:t>ASL Lead/</w:t>
            </w:r>
            <w:r>
              <w:rPr>
                <w:rFonts w:asciiTheme="minorHAnsi" w:hAnsiTheme="minorHAnsi" w:cstheme="minorHAnsi"/>
              </w:rPr>
              <w:t>SENCo/SENCo Assistant well before deadline regarding potential modified paper requirements.</w:t>
            </w:r>
          </w:p>
          <w:p w14:paraId="32900529" w14:textId="77777777" w:rsidR="00FC32C9" w:rsidRDefault="00FC32C9" w:rsidP="00FC32C9">
            <w:pPr>
              <w:pStyle w:val="ListParagraph"/>
              <w:numPr>
                <w:ilvl w:val="0"/>
                <w:numId w:val="5"/>
              </w:numPr>
              <w:autoSpaceDE w:val="0"/>
              <w:autoSpaceDN w:val="0"/>
              <w:adjustRightInd w:val="0"/>
              <w:spacing w:after="0"/>
              <w:rPr>
                <w:rFonts w:asciiTheme="minorHAnsi" w:hAnsiTheme="minorHAnsi" w:cstheme="minorHAnsi"/>
              </w:rPr>
            </w:pPr>
            <w:r>
              <w:rPr>
                <w:rFonts w:asciiTheme="minorHAnsi" w:hAnsiTheme="minorHAnsi" w:cstheme="minorHAnsi"/>
              </w:rPr>
              <w:t>Staff providing support to access arrangement candidates are provided and trained by Exams Officer</w:t>
            </w:r>
          </w:p>
          <w:p w14:paraId="11ADB5BA" w14:textId="77777777" w:rsidR="00FC32C9" w:rsidRDefault="00FC32C9" w:rsidP="00FC32C9">
            <w:pPr>
              <w:pStyle w:val="ListParagraph"/>
              <w:numPr>
                <w:ilvl w:val="0"/>
                <w:numId w:val="5"/>
              </w:numPr>
              <w:autoSpaceDE w:val="0"/>
              <w:autoSpaceDN w:val="0"/>
              <w:adjustRightInd w:val="0"/>
              <w:spacing w:after="0"/>
              <w:rPr>
                <w:rFonts w:asciiTheme="minorHAnsi" w:hAnsiTheme="minorHAnsi" w:cstheme="minorHAnsi"/>
              </w:rPr>
            </w:pPr>
            <w:r>
              <w:rPr>
                <w:rFonts w:asciiTheme="minorHAnsi" w:hAnsiTheme="minorHAnsi" w:cstheme="minorHAnsi"/>
              </w:rPr>
              <w:t>Exams Officer makes all arrangements for access arrangement candidates.</w:t>
            </w:r>
          </w:p>
          <w:p w14:paraId="4088DFB9" w14:textId="0EC0B35D" w:rsidR="00FC32C9" w:rsidRPr="00C66D2F" w:rsidRDefault="00FC32C9" w:rsidP="00FC32C9">
            <w:pPr>
              <w:autoSpaceDE w:val="0"/>
              <w:autoSpaceDN w:val="0"/>
              <w:adjustRightInd w:val="0"/>
              <w:spacing w:after="0"/>
              <w:rPr>
                <w:rFonts w:asciiTheme="minorHAnsi" w:hAnsiTheme="minorHAnsi" w:cstheme="minorHAnsi"/>
                <w:sz w:val="16"/>
                <w:szCs w:val="16"/>
              </w:rPr>
            </w:pPr>
          </w:p>
        </w:tc>
      </w:tr>
    </w:tbl>
    <w:p w14:paraId="196D0860" w14:textId="77777777" w:rsidR="003F61D8" w:rsidRPr="00555DF5" w:rsidRDefault="003F61D8" w:rsidP="00C66D2F">
      <w:pPr>
        <w:pStyle w:val="Heading3"/>
        <w:numPr>
          <w:ilvl w:val="0"/>
          <w:numId w:val="1"/>
        </w:numPr>
        <w:spacing w:before="120" w:after="120"/>
        <w:ind w:left="714" w:hanging="357"/>
        <w:rPr>
          <w:rFonts w:asciiTheme="minorHAnsi" w:hAnsiTheme="minorHAnsi" w:cstheme="minorHAnsi"/>
        </w:rPr>
      </w:pPr>
      <w:bookmarkStart w:id="18" w:name="_Toc404764990"/>
      <w:bookmarkStart w:id="19" w:name="_Toc20315652"/>
      <w:r w:rsidRPr="00555DF5">
        <w:rPr>
          <w:rFonts w:asciiTheme="minorHAnsi" w:hAnsiTheme="minorHAnsi" w:cstheme="minorHAnsi"/>
        </w:rPr>
        <w:t>Teaching staff extended absence at key points in the exam cycle</w:t>
      </w:r>
      <w:bookmarkEnd w:id="18"/>
      <w:bookmarkEnd w:id="19"/>
    </w:p>
    <w:tbl>
      <w:tblPr>
        <w:tblStyle w:val="TableGrid"/>
        <w:tblW w:w="10910" w:type="dxa"/>
        <w:tblLook w:val="04A0" w:firstRow="1" w:lastRow="0" w:firstColumn="1" w:lastColumn="0" w:noHBand="0" w:noVBand="1"/>
      </w:tblPr>
      <w:tblGrid>
        <w:gridCol w:w="10910"/>
      </w:tblGrid>
      <w:tr w:rsidR="003F61D8" w:rsidRPr="00555DF5"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4D71955C" w:rsidR="003F61D8" w:rsidRDefault="003F61D8" w:rsidP="00C66D2F">
            <w:pPr>
              <w:autoSpaceDE w:val="0"/>
              <w:autoSpaceDN w:val="0"/>
              <w:adjustRightInd w:val="0"/>
              <w:spacing w:after="0"/>
              <w:rPr>
                <w:rFonts w:asciiTheme="minorHAnsi" w:hAnsiTheme="minorHAnsi" w:cstheme="minorHAnsi"/>
                <w:u w:val="single"/>
              </w:rPr>
            </w:pPr>
            <w:r w:rsidRPr="00555DF5">
              <w:rPr>
                <w:rFonts w:asciiTheme="minorHAnsi" w:hAnsiTheme="minorHAnsi" w:cstheme="minorHAnsi"/>
                <w:u w:val="single"/>
              </w:rPr>
              <w:t>Criteria for implementation of the plan</w:t>
            </w:r>
          </w:p>
          <w:p w14:paraId="197BDB91" w14:textId="77777777" w:rsidR="00C66D2F" w:rsidRPr="00C66D2F" w:rsidRDefault="00C66D2F" w:rsidP="00C66D2F">
            <w:pPr>
              <w:autoSpaceDE w:val="0"/>
              <w:autoSpaceDN w:val="0"/>
              <w:adjustRightInd w:val="0"/>
              <w:spacing w:after="0"/>
              <w:rPr>
                <w:rFonts w:asciiTheme="minorHAnsi" w:hAnsiTheme="minorHAnsi" w:cstheme="minorHAnsi"/>
                <w:sz w:val="16"/>
                <w:szCs w:val="16"/>
                <w:u w:val="single"/>
              </w:rPr>
            </w:pPr>
          </w:p>
          <w:p w14:paraId="6A8428A7" w14:textId="6AB8AD07" w:rsidR="003F61D8" w:rsidRDefault="003F61D8" w:rsidP="00C66D2F">
            <w:pPr>
              <w:spacing w:after="0"/>
              <w:rPr>
                <w:rFonts w:asciiTheme="minorHAnsi" w:hAnsiTheme="minorHAnsi" w:cstheme="minorHAnsi"/>
              </w:rPr>
            </w:pPr>
            <w:r w:rsidRPr="0091384B">
              <w:rPr>
                <w:rFonts w:asciiTheme="minorHAnsi" w:hAnsiTheme="minorHAnsi" w:cstheme="minorHAnsi"/>
              </w:rPr>
              <w:t>Key tasks not undertaken including:</w:t>
            </w:r>
          </w:p>
          <w:p w14:paraId="49D2D51C" w14:textId="77777777" w:rsidR="00C66D2F" w:rsidRPr="00C66D2F" w:rsidRDefault="00C66D2F" w:rsidP="00C66D2F">
            <w:pPr>
              <w:spacing w:after="0"/>
              <w:rPr>
                <w:rFonts w:asciiTheme="minorHAnsi" w:hAnsiTheme="minorHAnsi" w:cstheme="minorHAnsi"/>
                <w:sz w:val="16"/>
                <w:szCs w:val="16"/>
              </w:rPr>
            </w:pPr>
          </w:p>
          <w:p w14:paraId="6B188294" w14:textId="77777777" w:rsidR="003F61D8" w:rsidRPr="00C66D2F" w:rsidRDefault="003F61D8" w:rsidP="00C66D2F">
            <w:pPr>
              <w:pStyle w:val="ListParagraph"/>
              <w:numPr>
                <w:ilvl w:val="0"/>
                <w:numId w:val="34"/>
              </w:numPr>
              <w:spacing w:after="0"/>
              <w:rPr>
                <w:rFonts w:asciiTheme="minorHAnsi" w:hAnsiTheme="minorHAnsi" w:cstheme="minorHAnsi"/>
              </w:rPr>
            </w:pPr>
            <w:r w:rsidRPr="00C66D2F">
              <w:rPr>
                <w:rFonts w:asciiTheme="minorHAnsi" w:hAnsiTheme="minorHAnsi" w:cstheme="minorHAnsi"/>
              </w:rPr>
              <w:t>Early/estimated entry information not provided to the exams officer on time; resulting in pre-release information not being received</w:t>
            </w:r>
          </w:p>
          <w:p w14:paraId="265667E5" w14:textId="77777777" w:rsidR="003F61D8" w:rsidRPr="00C66D2F" w:rsidRDefault="003F61D8" w:rsidP="00C66D2F">
            <w:pPr>
              <w:pStyle w:val="ListParagraph"/>
              <w:numPr>
                <w:ilvl w:val="0"/>
                <w:numId w:val="34"/>
              </w:numPr>
              <w:spacing w:after="0"/>
              <w:rPr>
                <w:rFonts w:asciiTheme="minorHAnsi" w:hAnsiTheme="minorHAnsi" w:cstheme="minorHAnsi"/>
              </w:rPr>
            </w:pPr>
            <w:r w:rsidRPr="00C66D2F">
              <w:rPr>
                <w:rFonts w:asciiTheme="minorHAnsi" w:hAnsiTheme="minorHAnsi" w:cstheme="minorHAnsi"/>
              </w:rPr>
              <w:t>Final entry information not provided to the exams officer on time; resulting in candidates not being entered for exams/assessments or being entered late/late or other penalty fees being charged by awarding bodies</w:t>
            </w:r>
          </w:p>
          <w:p w14:paraId="5BDC870B" w14:textId="5ABE5267" w:rsidR="003F61D8" w:rsidRDefault="003F61D8" w:rsidP="00C66D2F">
            <w:pPr>
              <w:pStyle w:val="ListParagraph"/>
              <w:numPr>
                <w:ilvl w:val="0"/>
                <w:numId w:val="34"/>
              </w:numPr>
              <w:spacing w:after="0"/>
              <w:rPr>
                <w:rFonts w:asciiTheme="minorHAnsi" w:hAnsiTheme="minorHAnsi" w:cstheme="minorHAnsi"/>
              </w:rPr>
            </w:pPr>
            <w:r w:rsidRPr="00C66D2F">
              <w:rPr>
                <w:rFonts w:asciiTheme="minorHAnsi" w:hAnsiTheme="minorHAnsi" w:cstheme="minorHAnsi"/>
              </w:rPr>
              <w:t>Non-examination assessment tasks not set/issued/taken by candidates as scheduled</w:t>
            </w:r>
          </w:p>
          <w:p w14:paraId="59080853" w14:textId="14938F20" w:rsidR="00C66D2F" w:rsidRDefault="007C04F3" w:rsidP="00C66D2F">
            <w:pPr>
              <w:pStyle w:val="ListParagraph"/>
              <w:numPr>
                <w:ilvl w:val="0"/>
                <w:numId w:val="35"/>
              </w:numPr>
              <w:spacing w:after="0"/>
              <w:rPr>
                <w:rFonts w:asciiTheme="minorHAnsi" w:hAnsiTheme="minorHAnsi" w:cstheme="minorHAnsi"/>
              </w:rPr>
            </w:pPr>
            <w:r w:rsidRPr="00C66D2F">
              <w:rPr>
                <w:rFonts w:asciiTheme="minorHAnsi" w:hAnsiTheme="minorHAnsi" w:cstheme="minorHAnsi"/>
              </w:rPr>
              <w:t>Candidates not being informed of centre assessed marks before marks are submitted to the awarding body and</w:t>
            </w:r>
            <w:r w:rsidR="00C66D2F">
              <w:rPr>
                <w:rFonts w:asciiTheme="minorHAnsi" w:hAnsiTheme="minorHAnsi" w:cstheme="minorHAnsi"/>
              </w:rPr>
              <w:t xml:space="preserve"> therefore not being able to consider appealing internal assessment decisions and requesting a review of the centre’s marking.</w:t>
            </w:r>
          </w:p>
          <w:p w14:paraId="083965D3" w14:textId="77777777" w:rsidR="003F61D8" w:rsidRPr="00C66D2F" w:rsidRDefault="003F61D8" w:rsidP="00C66D2F">
            <w:pPr>
              <w:pStyle w:val="ListParagraph"/>
              <w:numPr>
                <w:ilvl w:val="0"/>
                <w:numId w:val="35"/>
              </w:numPr>
              <w:spacing w:after="0"/>
              <w:rPr>
                <w:rFonts w:asciiTheme="minorHAnsi" w:hAnsiTheme="minorHAnsi" w:cstheme="minorHAnsi"/>
                <w:i/>
              </w:rPr>
            </w:pPr>
            <w:r w:rsidRPr="00C66D2F">
              <w:rPr>
                <w:rFonts w:asciiTheme="minorHAnsi" w:hAnsiTheme="minorHAnsi" w:cstheme="minorHAnsi"/>
              </w:rPr>
              <w:t>Internal assessment marks and candidates’ work not provided to meet awarding body submission deadlines</w:t>
            </w:r>
          </w:p>
          <w:p w14:paraId="46063B4F" w14:textId="77777777" w:rsidR="00C66D2F" w:rsidRDefault="00C66D2F" w:rsidP="00C66D2F">
            <w:pPr>
              <w:spacing w:after="0"/>
              <w:rPr>
                <w:rFonts w:asciiTheme="minorHAnsi" w:hAnsiTheme="minorHAnsi" w:cstheme="minorHAnsi"/>
                <w:sz w:val="16"/>
                <w:szCs w:val="16"/>
              </w:rPr>
            </w:pPr>
          </w:p>
          <w:p w14:paraId="3F1D2D71" w14:textId="77777777" w:rsidR="00C66D2F" w:rsidRDefault="00C66D2F" w:rsidP="00C66D2F">
            <w:pPr>
              <w:spacing w:after="0"/>
              <w:rPr>
                <w:rFonts w:asciiTheme="minorHAnsi" w:hAnsiTheme="minorHAnsi" w:cstheme="minorHAnsi"/>
                <w:sz w:val="16"/>
                <w:szCs w:val="16"/>
              </w:rPr>
            </w:pPr>
          </w:p>
          <w:p w14:paraId="36359C72" w14:textId="5C310755" w:rsidR="00C66D2F" w:rsidRPr="00C66D2F" w:rsidRDefault="00C66D2F" w:rsidP="00C66D2F">
            <w:pPr>
              <w:spacing w:after="0"/>
              <w:rPr>
                <w:rFonts w:asciiTheme="minorHAnsi" w:hAnsiTheme="minorHAnsi" w:cstheme="minorHAnsi"/>
                <w:sz w:val="16"/>
                <w:szCs w:val="16"/>
              </w:rPr>
            </w:pPr>
          </w:p>
        </w:tc>
      </w:tr>
      <w:tr w:rsidR="003F61D8" w:rsidRPr="00A30F0A"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6EB12967" w:rsidR="009F3D9F" w:rsidRPr="00A30F0A" w:rsidRDefault="009F3D9F" w:rsidP="00555DF5">
            <w:pPr>
              <w:autoSpaceDE w:val="0"/>
              <w:autoSpaceDN w:val="0"/>
              <w:adjustRightInd w:val="0"/>
              <w:spacing w:after="0"/>
              <w:rPr>
                <w:rFonts w:asciiTheme="minorHAnsi" w:hAnsiTheme="minorHAnsi" w:cstheme="minorHAnsi"/>
                <w:u w:val="single"/>
              </w:rPr>
            </w:pPr>
            <w:r w:rsidRPr="00A30F0A">
              <w:rPr>
                <w:rFonts w:asciiTheme="minorHAnsi" w:hAnsiTheme="minorHAnsi" w:cstheme="minorHAnsi"/>
                <w:u w:val="single"/>
              </w:rPr>
              <w:t>Centre actions to mitigate the impact of the disruption</w:t>
            </w:r>
          </w:p>
          <w:p w14:paraId="1D8E52F9" w14:textId="77777777" w:rsidR="00275B05" w:rsidRPr="00630BDC" w:rsidRDefault="00275B05" w:rsidP="00555DF5">
            <w:pPr>
              <w:autoSpaceDE w:val="0"/>
              <w:autoSpaceDN w:val="0"/>
              <w:adjustRightInd w:val="0"/>
              <w:spacing w:after="0"/>
              <w:rPr>
                <w:rFonts w:asciiTheme="minorHAnsi" w:hAnsiTheme="minorHAnsi" w:cstheme="minorHAnsi"/>
                <w:sz w:val="16"/>
                <w:szCs w:val="16"/>
                <w:u w:val="single"/>
              </w:rPr>
            </w:pPr>
          </w:p>
          <w:p w14:paraId="309FA543" w14:textId="77777777" w:rsidR="003F61D8" w:rsidRPr="00A30F0A" w:rsidRDefault="00275B05" w:rsidP="00555DF5">
            <w:pPr>
              <w:pStyle w:val="ListParagraph"/>
              <w:numPr>
                <w:ilvl w:val="0"/>
                <w:numId w:val="5"/>
              </w:numPr>
              <w:autoSpaceDE w:val="0"/>
              <w:autoSpaceDN w:val="0"/>
              <w:adjustRightInd w:val="0"/>
              <w:spacing w:after="0"/>
              <w:rPr>
                <w:rFonts w:asciiTheme="minorHAnsi" w:hAnsiTheme="minorHAnsi" w:cstheme="minorHAnsi"/>
              </w:rPr>
            </w:pPr>
            <w:r w:rsidRPr="00A30F0A">
              <w:rPr>
                <w:rFonts w:asciiTheme="minorHAnsi" w:hAnsiTheme="minorHAnsi" w:cstheme="minorHAnsi"/>
              </w:rPr>
              <w:t>Exams Officer submits early/estimated entry information to AB’s based on subject/class lists and knowledge of syllabus</w:t>
            </w:r>
          </w:p>
          <w:p w14:paraId="53C9BD57" w14:textId="77777777" w:rsidR="00275B05" w:rsidRPr="00A30F0A" w:rsidRDefault="00275B05" w:rsidP="00555DF5">
            <w:pPr>
              <w:pStyle w:val="ListParagraph"/>
              <w:numPr>
                <w:ilvl w:val="0"/>
                <w:numId w:val="5"/>
              </w:numPr>
              <w:autoSpaceDE w:val="0"/>
              <w:autoSpaceDN w:val="0"/>
              <w:adjustRightInd w:val="0"/>
              <w:spacing w:after="0"/>
              <w:rPr>
                <w:rFonts w:asciiTheme="minorHAnsi" w:hAnsiTheme="minorHAnsi" w:cstheme="minorHAnsi"/>
              </w:rPr>
            </w:pPr>
            <w:r w:rsidRPr="00A30F0A">
              <w:rPr>
                <w:rFonts w:asciiTheme="minorHAnsi" w:hAnsiTheme="minorHAnsi" w:cstheme="minorHAnsi"/>
              </w:rPr>
              <w:t>Exams Officer to request final entry information well in advance of entry deadline to allow time for any possible delays</w:t>
            </w:r>
          </w:p>
          <w:p w14:paraId="46B125EC" w14:textId="77777777" w:rsidR="00275B05" w:rsidRPr="00A30F0A" w:rsidRDefault="00275B05" w:rsidP="00555DF5">
            <w:pPr>
              <w:pStyle w:val="ListParagraph"/>
              <w:numPr>
                <w:ilvl w:val="0"/>
                <w:numId w:val="5"/>
              </w:numPr>
              <w:autoSpaceDE w:val="0"/>
              <w:autoSpaceDN w:val="0"/>
              <w:adjustRightInd w:val="0"/>
              <w:spacing w:after="0"/>
              <w:rPr>
                <w:rFonts w:asciiTheme="minorHAnsi" w:hAnsiTheme="minorHAnsi" w:cstheme="minorHAnsi"/>
              </w:rPr>
            </w:pPr>
            <w:r w:rsidRPr="00A30F0A">
              <w:rPr>
                <w:rFonts w:asciiTheme="minorHAnsi" w:hAnsiTheme="minorHAnsi" w:cstheme="minorHAnsi"/>
              </w:rPr>
              <w:t>Each subject has more than 1 teacher ensuring that Exams Officer can obtain information as required.  This also ensures that internal assessment marks and candidates’ work are available as required by the Exams Officer</w:t>
            </w:r>
          </w:p>
          <w:p w14:paraId="371FC16E" w14:textId="71398506" w:rsidR="00275B05" w:rsidRPr="00630BDC" w:rsidRDefault="00275B05" w:rsidP="00275B05">
            <w:pPr>
              <w:autoSpaceDE w:val="0"/>
              <w:autoSpaceDN w:val="0"/>
              <w:adjustRightInd w:val="0"/>
              <w:spacing w:after="0"/>
              <w:rPr>
                <w:rFonts w:asciiTheme="minorHAnsi" w:hAnsiTheme="minorHAnsi" w:cstheme="minorHAnsi"/>
                <w:sz w:val="16"/>
                <w:szCs w:val="16"/>
                <w:u w:val="single"/>
              </w:rPr>
            </w:pPr>
          </w:p>
        </w:tc>
      </w:tr>
    </w:tbl>
    <w:p w14:paraId="394D0362" w14:textId="46C91734" w:rsidR="001822D0" w:rsidRPr="00A30F0A" w:rsidRDefault="001822D0" w:rsidP="001822D0">
      <w:pPr>
        <w:pStyle w:val="Heading3"/>
        <w:numPr>
          <w:ilvl w:val="0"/>
          <w:numId w:val="1"/>
        </w:numPr>
        <w:spacing w:before="120" w:after="120"/>
        <w:ind w:left="714" w:hanging="357"/>
        <w:rPr>
          <w:rFonts w:asciiTheme="minorHAnsi" w:hAnsiTheme="minorHAnsi" w:cstheme="minorHAnsi"/>
        </w:rPr>
      </w:pPr>
      <w:bookmarkStart w:id="20" w:name="_Toc404764991"/>
      <w:bookmarkStart w:id="21" w:name="_Toc20315653"/>
      <w:r>
        <w:rPr>
          <w:rFonts w:asciiTheme="minorHAnsi" w:hAnsiTheme="minorHAnsi" w:cstheme="minorHAnsi"/>
        </w:rPr>
        <w:t>SLT (Exams) extended absence at key points in the exams cycle</w:t>
      </w:r>
    </w:p>
    <w:tbl>
      <w:tblPr>
        <w:tblStyle w:val="TableGrid"/>
        <w:tblW w:w="10910" w:type="dxa"/>
        <w:tblLook w:val="04A0" w:firstRow="1" w:lastRow="0" w:firstColumn="1" w:lastColumn="0" w:noHBand="0" w:noVBand="1"/>
      </w:tblPr>
      <w:tblGrid>
        <w:gridCol w:w="10910"/>
      </w:tblGrid>
      <w:tr w:rsidR="001822D0" w:rsidRPr="00A30F0A" w14:paraId="39C18685" w14:textId="77777777" w:rsidTr="00E976B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7A1F0" w14:textId="77777777" w:rsidR="001822D0" w:rsidRPr="00A30F0A" w:rsidRDefault="001822D0" w:rsidP="00E976BC">
            <w:pPr>
              <w:autoSpaceDE w:val="0"/>
              <w:autoSpaceDN w:val="0"/>
              <w:adjustRightInd w:val="0"/>
              <w:spacing w:after="0"/>
              <w:rPr>
                <w:rFonts w:asciiTheme="minorHAnsi" w:hAnsiTheme="minorHAnsi" w:cstheme="minorHAnsi"/>
                <w:u w:val="single"/>
              </w:rPr>
            </w:pPr>
            <w:r w:rsidRPr="00A30F0A">
              <w:rPr>
                <w:rFonts w:asciiTheme="minorHAnsi" w:hAnsiTheme="minorHAnsi" w:cstheme="minorHAnsi"/>
                <w:u w:val="single"/>
              </w:rPr>
              <w:t>Criteria for implementation of the plan</w:t>
            </w:r>
          </w:p>
          <w:p w14:paraId="205C5E23" w14:textId="77777777" w:rsidR="001822D0" w:rsidRPr="00630BDC" w:rsidRDefault="001822D0" w:rsidP="00E976BC">
            <w:pPr>
              <w:autoSpaceDE w:val="0"/>
              <w:autoSpaceDN w:val="0"/>
              <w:adjustRightInd w:val="0"/>
              <w:spacing w:after="0"/>
              <w:rPr>
                <w:rFonts w:asciiTheme="minorHAnsi" w:hAnsiTheme="minorHAnsi" w:cstheme="minorHAnsi"/>
                <w:sz w:val="16"/>
                <w:szCs w:val="16"/>
                <w:u w:val="single"/>
              </w:rPr>
            </w:pPr>
          </w:p>
          <w:p w14:paraId="2C89B3C0" w14:textId="68E1AB60" w:rsidR="00D755AA" w:rsidRPr="00630BDC" w:rsidRDefault="00D755AA" w:rsidP="00D755AA">
            <w:pPr>
              <w:pStyle w:val="ListParagraph"/>
              <w:numPr>
                <w:ilvl w:val="0"/>
                <w:numId w:val="37"/>
              </w:numPr>
              <w:spacing w:after="0"/>
              <w:rPr>
                <w:rFonts w:asciiTheme="minorHAnsi" w:hAnsiTheme="minorHAnsi" w:cstheme="minorHAnsi"/>
                <w:sz w:val="16"/>
                <w:szCs w:val="16"/>
              </w:rPr>
            </w:pPr>
            <w:r>
              <w:rPr>
                <w:rFonts w:asciiTheme="minorHAnsi" w:hAnsiTheme="minorHAnsi" w:cstheme="minorHAnsi"/>
              </w:rPr>
              <w:t>Assistant Principle with responsibility for exams absent during examination season.</w:t>
            </w:r>
          </w:p>
        </w:tc>
      </w:tr>
      <w:tr w:rsidR="001822D0" w:rsidRPr="00A30F0A" w14:paraId="558655B4" w14:textId="77777777" w:rsidTr="00E976BC">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277E1" w14:textId="77777777" w:rsidR="001822D0" w:rsidRDefault="001822D0" w:rsidP="00E976BC">
            <w:pPr>
              <w:autoSpaceDE w:val="0"/>
              <w:autoSpaceDN w:val="0"/>
              <w:adjustRightInd w:val="0"/>
              <w:spacing w:after="0"/>
              <w:rPr>
                <w:rFonts w:asciiTheme="minorHAnsi" w:hAnsiTheme="minorHAnsi" w:cstheme="minorHAnsi"/>
                <w:u w:val="single"/>
              </w:rPr>
            </w:pPr>
            <w:r w:rsidRPr="00A30F0A">
              <w:rPr>
                <w:rFonts w:asciiTheme="minorHAnsi" w:hAnsiTheme="minorHAnsi" w:cstheme="minorHAnsi"/>
                <w:u w:val="single"/>
              </w:rPr>
              <w:t>Centre actions to mitigate the impact of the disruption</w:t>
            </w:r>
          </w:p>
          <w:p w14:paraId="06CDCB3B" w14:textId="77777777" w:rsidR="001822D0" w:rsidRPr="00630BDC" w:rsidRDefault="001822D0" w:rsidP="00E976BC">
            <w:pPr>
              <w:autoSpaceDE w:val="0"/>
              <w:autoSpaceDN w:val="0"/>
              <w:adjustRightInd w:val="0"/>
              <w:spacing w:after="0"/>
              <w:rPr>
                <w:rFonts w:asciiTheme="minorHAnsi" w:hAnsiTheme="minorHAnsi" w:cstheme="minorHAnsi"/>
                <w:sz w:val="16"/>
                <w:szCs w:val="16"/>
                <w:u w:val="single"/>
              </w:rPr>
            </w:pPr>
          </w:p>
          <w:p w14:paraId="1FFA5DC5" w14:textId="3AC09E1F" w:rsidR="001822D0" w:rsidRPr="00A30F0A" w:rsidRDefault="00D755AA" w:rsidP="00E976BC">
            <w:pPr>
              <w:pStyle w:val="ListParagraph"/>
              <w:numPr>
                <w:ilvl w:val="0"/>
                <w:numId w:val="5"/>
              </w:numPr>
              <w:autoSpaceDE w:val="0"/>
              <w:autoSpaceDN w:val="0"/>
              <w:adjustRightInd w:val="0"/>
              <w:spacing w:after="0"/>
              <w:rPr>
                <w:rFonts w:asciiTheme="minorHAnsi" w:hAnsiTheme="minorHAnsi" w:cstheme="minorHAnsi"/>
                <w:u w:val="single"/>
              </w:rPr>
            </w:pPr>
            <w:r>
              <w:rPr>
                <w:rFonts w:asciiTheme="minorHAnsi" w:hAnsiTheme="minorHAnsi" w:cstheme="minorHAnsi"/>
              </w:rPr>
              <w:t>Exams officer to report to the Principle.</w:t>
            </w:r>
          </w:p>
          <w:p w14:paraId="62EBFF0B" w14:textId="27BB3AAC" w:rsidR="001822D0" w:rsidRPr="00D755AA" w:rsidRDefault="00D755AA" w:rsidP="00E976BC">
            <w:pPr>
              <w:pStyle w:val="ListParagraph"/>
              <w:numPr>
                <w:ilvl w:val="0"/>
                <w:numId w:val="5"/>
              </w:numPr>
              <w:autoSpaceDE w:val="0"/>
              <w:autoSpaceDN w:val="0"/>
              <w:adjustRightInd w:val="0"/>
              <w:spacing w:after="0"/>
              <w:rPr>
                <w:rFonts w:asciiTheme="minorHAnsi" w:hAnsiTheme="minorHAnsi" w:cstheme="minorHAnsi"/>
                <w:u w:val="single"/>
              </w:rPr>
            </w:pPr>
            <w:r>
              <w:rPr>
                <w:rFonts w:asciiTheme="minorHAnsi" w:hAnsiTheme="minorHAnsi" w:cstheme="minorHAnsi"/>
              </w:rPr>
              <w:t>In the absence of the Principle, Exams officer will report to Vice Principle</w:t>
            </w:r>
          </w:p>
          <w:p w14:paraId="54C6A788" w14:textId="49238D0B" w:rsidR="00D755AA" w:rsidRPr="00A30F0A" w:rsidRDefault="00D755AA" w:rsidP="00E976BC">
            <w:pPr>
              <w:pStyle w:val="ListParagraph"/>
              <w:numPr>
                <w:ilvl w:val="0"/>
                <w:numId w:val="5"/>
              </w:numPr>
              <w:autoSpaceDE w:val="0"/>
              <w:autoSpaceDN w:val="0"/>
              <w:adjustRightInd w:val="0"/>
              <w:spacing w:after="0"/>
              <w:rPr>
                <w:rFonts w:asciiTheme="minorHAnsi" w:hAnsiTheme="minorHAnsi" w:cstheme="minorHAnsi"/>
                <w:u w:val="single"/>
              </w:rPr>
            </w:pPr>
            <w:r>
              <w:rPr>
                <w:rFonts w:asciiTheme="minorHAnsi" w:hAnsiTheme="minorHAnsi" w:cstheme="minorHAnsi"/>
              </w:rPr>
              <w:t>Assistant Principles to provide SLT support to Exams if Principle or Vice are absent</w:t>
            </w:r>
          </w:p>
          <w:p w14:paraId="40D8BAE2" w14:textId="77777777" w:rsidR="001822D0" w:rsidRPr="00D755AA" w:rsidRDefault="001822D0" w:rsidP="00D755AA">
            <w:pPr>
              <w:autoSpaceDE w:val="0"/>
              <w:autoSpaceDN w:val="0"/>
              <w:adjustRightInd w:val="0"/>
              <w:spacing w:after="0"/>
              <w:rPr>
                <w:rFonts w:asciiTheme="minorHAnsi" w:hAnsiTheme="minorHAnsi" w:cstheme="minorHAnsi"/>
                <w:sz w:val="16"/>
                <w:szCs w:val="16"/>
                <w:u w:val="single"/>
              </w:rPr>
            </w:pPr>
          </w:p>
        </w:tc>
      </w:tr>
    </w:tbl>
    <w:p w14:paraId="0838F003" w14:textId="1DC96868" w:rsidR="003F61D8" w:rsidRPr="00A30F0A" w:rsidRDefault="003F61D8" w:rsidP="00275B05">
      <w:pPr>
        <w:pStyle w:val="Heading3"/>
        <w:numPr>
          <w:ilvl w:val="0"/>
          <w:numId w:val="1"/>
        </w:numPr>
        <w:spacing w:before="120" w:after="120"/>
        <w:ind w:left="714" w:hanging="357"/>
        <w:rPr>
          <w:rFonts w:asciiTheme="minorHAnsi" w:hAnsiTheme="minorHAnsi" w:cstheme="minorHAnsi"/>
        </w:rPr>
      </w:pPr>
      <w:r w:rsidRPr="00A30F0A">
        <w:rPr>
          <w:rFonts w:asciiTheme="minorHAnsi" w:hAnsiTheme="minorHAnsi" w:cstheme="minorHAnsi"/>
        </w:rPr>
        <w:t xml:space="preserve">Invigilators - lack of appropriately trained invigilators </w:t>
      </w:r>
      <w:bookmarkEnd w:id="20"/>
      <w:r w:rsidRPr="00A30F0A">
        <w:rPr>
          <w:rFonts w:asciiTheme="minorHAnsi" w:hAnsiTheme="minorHAnsi" w:cstheme="minorHAnsi"/>
        </w:rPr>
        <w:t>or invigilator absence</w:t>
      </w:r>
      <w:bookmarkEnd w:id="21"/>
    </w:p>
    <w:tbl>
      <w:tblPr>
        <w:tblStyle w:val="TableGrid"/>
        <w:tblW w:w="10910" w:type="dxa"/>
        <w:tblLook w:val="04A0" w:firstRow="1" w:lastRow="0" w:firstColumn="1" w:lastColumn="0" w:noHBand="0" w:noVBand="1"/>
      </w:tblPr>
      <w:tblGrid>
        <w:gridCol w:w="10910"/>
      </w:tblGrid>
      <w:tr w:rsidR="003F61D8" w:rsidRPr="00A30F0A"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1D7E6F83" w:rsidR="003F61D8" w:rsidRPr="00A30F0A" w:rsidRDefault="003F61D8" w:rsidP="00555DF5">
            <w:pPr>
              <w:autoSpaceDE w:val="0"/>
              <w:autoSpaceDN w:val="0"/>
              <w:adjustRightInd w:val="0"/>
              <w:spacing w:after="0"/>
              <w:rPr>
                <w:rFonts w:asciiTheme="minorHAnsi" w:hAnsiTheme="minorHAnsi" w:cstheme="minorHAnsi"/>
                <w:u w:val="single"/>
              </w:rPr>
            </w:pPr>
            <w:r w:rsidRPr="00A30F0A">
              <w:rPr>
                <w:rFonts w:asciiTheme="minorHAnsi" w:hAnsiTheme="minorHAnsi" w:cstheme="minorHAnsi"/>
                <w:u w:val="single"/>
              </w:rPr>
              <w:t>Criteria for implementation of the plan</w:t>
            </w:r>
          </w:p>
          <w:p w14:paraId="1688B794" w14:textId="77777777" w:rsidR="00275B05" w:rsidRPr="00630BDC" w:rsidRDefault="00275B05" w:rsidP="00555DF5">
            <w:pPr>
              <w:autoSpaceDE w:val="0"/>
              <w:autoSpaceDN w:val="0"/>
              <w:adjustRightInd w:val="0"/>
              <w:spacing w:after="0"/>
              <w:rPr>
                <w:rFonts w:asciiTheme="minorHAnsi" w:hAnsiTheme="minorHAnsi" w:cstheme="minorHAnsi"/>
                <w:sz w:val="16"/>
                <w:szCs w:val="16"/>
                <w:u w:val="single"/>
              </w:rPr>
            </w:pPr>
          </w:p>
          <w:p w14:paraId="6DDCA817" w14:textId="77777777" w:rsidR="003F61D8" w:rsidRPr="00A30F0A" w:rsidRDefault="003F61D8" w:rsidP="00275B05">
            <w:pPr>
              <w:pStyle w:val="ListParagraph"/>
              <w:numPr>
                <w:ilvl w:val="0"/>
                <w:numId w:val="37"/>
              </w:numPr>
              <w:spacing w:after="0"/>
              <w:rPr>
                <w:rFonts w:asciiTheme="minorHAnsi" w:hAnsiTheme="minorHAnsi" w:cstheme="minorHAnsi"/>
              </w:rPr>
            </w:pPr>
            <w:r w:rsidRPr="00A30F0A">
              <w:rPr>
                <w:rFonts w:asciiTheme="minorHAnsi" w:hAnsiTheme="minorHAnsi" w:cstheme="minorHAnsi"/>
              </w:rPr>
              <w:t>Failure to recruit and train sufficient invigilators to conduct exams</w:t>
            </w:r>
          </w:p>
          <w:p w14:paraId="45296EDE" w14:textId="77777777" w:rsidR="003F61D8" w:rsidRPr="00A30F0A" w:rsidRDefault="003F61D8" w:rsidP="00275B05">
            <w:pPr>
              <w:pStyle w:val="ListParagraph"/>
              <w:numPr>
                <w:ilvl w:val="0"/>
                <w:numId w:val="37"/>
              </w:numPr>
              <w:spacing w:after="0"/>
              <w:rPr>
                <w:rFonts w:asciiTheme="minorHAnsi" w:hAnsiTheme="minorHAnsi" w:cstheme="minorHAnsi"/>
              </w:rPr>
            </w:pPr>
            <w:r w:rsidRPr="00A30F0A">
              <w:rPr>
                <w:rFonts w:asciiTheme="minorHAnsi" w:hAnsiTheme="minorHAnsi" w:cstheme="minorHAnsi"/>
              </w:rPr>
              <w:t>Invigilator shortage on peak exam days</w:t>
            </w:r>
          </w:p>
          <w:p w14:paraId="1DDF9440" w14:textId="77777777" w:rsidR="003F61D8" w:rsidRPr="00A30F0A" w:rsidRDefault="003F61D8" w:rsidP="00275B05">
            <w:pPr>
              <w:pStyle w:val="ListParagraph"/>
              <w:numPr>
                <w:ilvl w:val="0"/>
                <w:numId w:val="37"/>
              </w:numPr>
              <w:spacing w:after="0"/>
              <w:rPr>
                <w:rFonts w:asciiTheme="minorHAnsi" w:hAnsiTheme="minorHAnsi" w:cstheme="minorHAnsi"/>
              </w:rPr>
            </w:pPr>
            <w:r w:rsidRPr="00A30F0A">
              <w:rPr>
                <w:rFonts w:asciiTheme="minorHAnsi" w:hAnsiTheme="minorHAnsi" w:cstheme="minorHAnsi"/>
              </w:rPr>
              <w:t>Invigilator absence on the day of an exam</w:t>
            </w:r>
          </w:p>
          <w:p w14:paraId="618F25DE" w14:textId="371E3B8E" w:rsidR="00A30F0A" w:rsidRPr="00630BDC" w:rsidRDefault="00A30F0A" w:rsidP="00A30F0A">
            <w:pPr>
              <w:spacing w:after="0"/>
              <w:rPr>
                <w:rFonts w:asciiTheme="minorHAnsi" w:hAnsiTheme="minorHAnsi" w:cstheme="minorHAnsi"/>
                <w:sz w:val="16"/>
                <w:szCs w:val="16"/>
              </w:rPr>
            </w:pPr>
          </w:p>
        </w:tc>
      </w:tr>
      <w:tr w:rsidR="003F61D8" w:rsidRPr="00A30F0A"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653F4B61" w:rsidR="009F3D9F" w:rsidRDefault="009F3D9F" w:rsidP="00630BDC">
            <w:pPr>
              <w:autoSpaceDE w:val="0"/>
              <w:autoSpaceDN w:val="0"/>
              <w:adjustRightInd w:val="0"/>
              <w:spacing w:after="0"/>
              <w:rPr>
                <w:rFonts w:asciiTheme="minorHAnsi" w:hAnsiTheme="minorHAnsi" w:cstheme="minorHAnsi"/>
                <w:u w:val="single"/>
              </w:rPr>
            </w:pPr>
            <w:r w:rsidRPr="00A30F0A">
              <w:rPr>
                <w:rFonts w:asciiTheme="minorHAnsi" w:hAnsiTheme="minorHAnsi" w:cstheme="minorHAnsi"/>
                <w:u w:val="single"/>
              </w:rPr>
              <w:t>Centre actions to mitigate the impact of the disruption</w:t>
            </w:r>
          </w:p>
          <w:p w14:paraId="483BC0CC" w14:textId="77777777" w:rsidR="00630BDC" w:rsidRPr="00630BDC" w:rsidRDefault="00630BDC" w:rsidP="00630BDC">
            <w:pPr>
              <w:autoSpaceDE w:val="0"/>
              <w:autoSpaceDN w:val="0"/>
              <w:adjustRightInd w:val="0"/>
              <w:spacing w:after="0"/>
              <w:rPr>
                <w:rFonts w:asciiTheme="minorHAnsi" w:hAnsiTheme="minorHAnsi" w:cstheme="minorHAnsi"/>
                <w:sz w:val="16"/>
                <w:szCs w:val="16"/>
                <w:u w:val="single"/>
              </w:rPr>
            </w:pPr>
          </w:p>
          <w:p w14:paraId="52930C14" w14:textId="77777777" w:rsidR="003F61D8" w:rsidRPr="00A30F0A" w:rsidRDefault="00A30F0A" w:rsidP="00630BDC">
            <w:pPr>
              <w:pStyle w:val="ListParagraph"/>
              <w:numPr>
                <w:ilvl w:val="0"/>
                <w:numId w:val="5"/>
              </w:numPr>
              <w:autoSpaceDE w:val="0"/>
              <w:autoSpaceDN w:val="0"/>
              <w:adjustRightInd w:val="0"/>
              <w:spacing w:after="0"/>
              <w:rPr>
                <w:rFonts w:asciiTheme="minorHAnsi" w:hAnsiTheme="minorHAnsi" w:cstheme="minorHAnsi"/>
                <w:u w:val="single"/>
              </w:rPr>
            </w:pPr>
            <w:r>
              <w:rPr>
                <w:rFonts w:asciiTheme="minorHAnsi" w:hAnsiTheme="minorHAnsi" w:cstheme="minorHAnsi"/>
              </w:rPr>
              <w:t>Centre recruits and trains invigilators on an on-going basis</w:t>
            </w:r>
          </w:p>
          <w:p w14:paraId="42C6A0E7" w14:textId="77777777" w:rsidR="00A30F0A" w:rsidRPr="00A30F0A" w:rsidRDefault="00A30F0A" w:rsidP="00630BDC">
            <w:pPr>
              <w:pStyle w:val="ListParagraph"/>
              <w:numPr>
                <w:ilvl w:val="0"/>
                <w:numId w:val="5"/>
              </w:numPr>
              <w:autoSpaceDE w:val="0"/>
              <w:autoSpaceDN w:val="0"/>
              <w:adjustRightInd w:val="0"/>
              <w:spacing w:after="0"/>
              <w:rPr>
                <w:rFonts w:asciiTheme="minorHAnsi" w:hAnsiTheme="minorHAnsi" w:cstheme="minorHAnsi"/>
                <w:u w:val="single"/>
              </w:rPr>
            </w:pPr>
            <w:r>
              <w:rPr>
                <w:rFonts w:asciiTheme="minorHAnsi" w:hAnsiTheme="minorHAnsi" w:cstheme="minorHAnsi"/>
              </w:rPr>
              <w:t>Invigilator planning is carried out over a 2 month period prior to the exam season</w:t>
            </w:r>
          </w:p>
          <w:p w14:paraId="369FDE7E" w14:textId="77777777" w:rsidR="00630BDC" w:rsidRPr="00630BDC" w:rsidRDefault="00A30F0A" w:rsidP="00630BDC">
            <w:pPr>
              <w:pStyle w:val="ListParagraph"/>
              <w:numPr>
                <w:ilvl w:val="0"/>
                <w:numId w:val="5"/>
              </w:numPr>
              <w:autoSpaceDE w:val="0"/>
              <w:autoSpaceDN w:val="0"/>
              <w:adjustRightInd w:val="0"/>
              <w:spacing w:after="0"/>
              <w:rPr>
                <w:rFonts w:asciiTheme="minorHAnsi" w:hAnsiTheme="minorHAnsi" w:cstheme="minorHAnsi"/>
                <w:u w:val="single"/>
              </w:rPr>
            </w:pPr>
            <w:r w:rsidRPr="00630BDC">
              <w:rPr>
                <w:rFonts w:asciiTheme="minorHAnsi" w:hAnsiTheme="minorHAnsi" w:cstheme="minorHAnsi"/>
              </w:rPr>
              <w:t>Centre support staff are trained to invigilator as cover/absence at short notice</w:t>
            </w:r>
          </w:p>
          <w:p w14:paraId="4229F915" w14:textId="20E970FA" w:rsidR="00630BDC" w:rsidRPr="00630BDC" w:rsidRDefault="00630BDC" w:rsidP="00630BDC">
            <w:pPr>
              <w:autoSpaceDE w:val="0"/>
              <w:autoSpaceDN w:val="0"/>
              <w:adjustRightInd w:val="0"/>
              <w:spacing w:after="0"/>
              <w:rPr>
                <w:rFonts w:asciiTheme="minorHAnsi" w:hAnsiTheme="minorHAnsi" w:cstheme="minorHAnsi"/>
                <w:sz w:val="16"/>
                <w:szCs w:val="16"/>
                <w:u w:val="single"/>
              </w:rPr>
            </w:pPr>
          </w:p>
        </w:tc>
      </w:tr>
    </w:tbl>
    <w:p w14:paraId="08805B06" w14:textId="77777777" w:rsidR="003F61D8" w:rsidRPr="00A30F0A" w:rsidRDefault="003F61D8" w:rsidP="00630BDC">
      <w:pPr>
        <w:pStyle w:val="Heading3"/>
        <w:numPr>
          <w:ilvl w:val="0"/>
          <w:numId w:val="1"/>
        </w:numPr>
        <w:spacing w:before="120" w:after="120"/>
        <w:ind w:left="714" w:hanging="357"/>
        <w:rPr>
          <w:rFonts w:asciiTheme="minorHAnsi" w:hAnsiTheme="minorHAnsi" w:cstheme="minorHAnsi"/>
        </w:rPr>
      </w:pPr>
      <w:bookmarkStart w:id="22" w:name="_Toc404764992"/>
      <w:bookmarkStart w:id="23" w:name="_Toc20315654"/>
      <w:r w:rsidRPr="00A30F0A">
        <w:rPr>
          <w:rFonts w:asciiTheme="minorHAnsi" w:hAnsiTheme="minorHAnsi" w:cstheme="minorHAnsi"/>
        </w:rPr>
        <w:t xml:space="preserve">Exam rooms - lack of appropriate rooms </w:t>
      </w:r>
      <w:bookmarkEnd w:id="22"/>
      <w:r w:rsidRPr="00A30F0A">
        <w:rPr>
          <w:rFonts w:asciiTheme="minorHAnsi" w:hAnsiTheme="minorHAnsi" w:cstheme="minorHAnsi"/>
        </w:rPr>
        <w:t>or main venues unavailable at short notice</w:t>
      </w:r>
      <w:bookmarkEnd w:id="23"/>
    </w:p>
    <w:tbl>
      <w:tblPr>
        <w:tblStyle w:val="TableGrid"/>
        <w:tblW w:w="10910" w:type="dxa"/>
        <w:tblLook w:val="04A0" w:firstRow="1" w:lastRow="0" w:firstColumn="1" w:lastColumn="0" w:noHBand="0" w:noVBand="1"/>
      </w:tblPr>
      <w:tblGrid>
        <w:gridCol w:w="10910"/>
      </w:tblGrid>
      <w:tr w:rsidR="003F61D8" w:rsidRPr="00A30F0A"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652A5F4E" w:rsidR="003F61D8" w:rsidRDefault="003F61D8" w:rsidP="00630BDC">
            <w:pPr>
              <w:autoSpaceDE w:val="0"/>
              <w:autoSpaceDN w:val="0"/>
              <w:adjustRightInd w:val="0"/>
              <w:spacing w:after="0"/>
              <w:rPr>
                <w:rFonts w:asciiTheme="minorHAnsi" w:hAnsiTheme="minorHAnsi" w:cstheme="minorHAnsi"/>
                <w:u w:val="single"/>
              </w:rPr>
            </w:pPr>
            <w:r w:rsidRPr="00A30F0A">
              <w:rPr>
                <w:rFonts w:asciiTheme="minorHAnsi" w:hAnsiTheme="minorHAnsi" w:cstheme="minorHAnsi"/>
                <w:u w:val="single"/>
              </w:rPr>
              <w:t>Criteria for implementation of the plan</w:t>
            </w:r>
          </w:p>
          <w:p w14:paraId="259719FD" w14:textId="77777777" w:rsidR="00630BDC" w:rsidRPr="00630BDC" w:rsidRDefault="00630BDC" w:rsidP="00630BDC">
            <w:pPr>
              <w:autoSpaceDE w:val="0"/>
              <w:autoSpaceDN w:val="0"/>
              <w:adjustRightInd w:val="0"/>
              <w:spacing w:after="0"/>
              <w:rPr>
                <w:rFonts w:asciiTheme="minorHAnsi" w:hAnsiTheme="minorHAnsi" w:cstheme="minorHAnsi"/>
                <w:sz w:val="16"/>
                <w:szCs w:val="16"/>
                <w:u w:val="single"/>
              </w:rPr>
            </w:pPr>
          </w:p>
          <w:p w14:paraId="4BB424D2" w14:textId="77777777" w:rsidR="003F61D8" w:rsidRPr="00A30F0A" w:rsidRDefault="003F61D8" w:rsidP="00630BDC">
            <w:pPr>
              <w:pStyle w:val="ListParagraph"/>
              <w:numPr>
                <w:ilvl w:val="0"/>
                <w:numId w:val="38"/>
              </w:numPr>
              <w:spacing w:after="0"/>
              <w:rPr>
                <w:rFonts w:asciiTheme="minorHAnsi" w:hAnsiTheme="minorHAnsi" w:cstheme="minorHAnsi"/>
              </w:rPr>
            </w:pPr>
            <w:r w:rsidRPr="00A30F0A">
              <w:rPr>
                <w:rFonts w:asciiTheme="minorHAnsi" w:hAnsiTheme="minorHAnsi" w:cstheme="minorHAnsi"/>
              </w:rPr>
              <w:t>Exams officer unable to identify sufficient/appropriate rooms during exams timetable planning</w:t>
            </w:r>
          </w:p>
          <w:p w14:paraId="58F56022" w14:textId="77777777" w:rsidR="003F61D8" w:rsidRPr="00A30F0A" w:rsidRDefault="003F61D8" w:rsidP="00630BDC">
            <w:pPr>
              <w:pStyle w:val="ListParagraph"/>
              <w:numPr>
                <w:ilvl w:val="0"/>
                <w:numId w:val="38"/>
              </w:numPr>
              <w:spacing w:after="0"/>
              <w:rPr>
                <w:rFonts w:asciiTheme="minorHAnsi" w:hAnsiTheme="minorHAnsi" w:cstheme="minorHAnsi"/>
              </w:rPr>
            </w:pPr>
            <w:r w:rsidRPr="00A30F0A">
              <w:rPr>
                <w:rFonts w:asciiTheme="minorHAnsi" w:hAnsiTheme="minorHAnsi" w:cstheme="minorHAnsi"/>
              </w:rPr>
              <w:t>Insufficient rooms available on peak exam days</w:t>
            </w:r>
          </w:p>
          <w:p w14:paraId="5D734995" w14:textId="77777777" w:rsidR="00630BDC" w:rsidRDefault="003F61D8" w:rsidP="00630BDC">
            <w:pPr>
              <w:pStyle w:val="ListParagraph"/>
              <w:numPr>
                <w:ilvl w:val="0"/>
                <w:numId w:val="38"/>
              </w:numPr>
              <w:spacing w:after="0"/>
              <w:rPr>
                <w:rFonts w:asciiTheme="minorHAnsi" w:hAnsiTheme="minorHAnsi" w:cstheme="minorHAnsi"/>
              </w:rPr>
            </w:pPr>
            <w:r w:rsidRPr="00630BDC">
              <w:rPr>
                <w:rFonts w:asciiTheme="minorHAnsi" w:hAnsiTheme="minorHAnsi" w:cstheme="minorHAnsi"/>
              </w:rPr>
              <w:t>Main exam venues unavailable due to an unexpected incident at exam time</w:t>
            </w:r>
          </w:p>
          <w:p w14:paraId="5875DC01" w14:textId="61FDB771" w:rsidR="00630BDC" w:rsidRPr="00630BDC" w:rsidRDefault="00630BDC" w:rsidP="00630BDC">
            <w:pPr>
              <w:spacing w:after="0"/>
              <w:rPr>
                <w:rFonts w:asciiTheme="minorHAnsi" w:hAnsiTheme="minorHAnsi" w:cstheme="minorHAnsi"/>
              </w:rPr>
            </w:pPr>
          </w:p>
        </w:tc>
      </w:tr>
      <w:tr w:rsidR="003F61D8" w:rsidRPr="00A30F0A"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345C7E0D" w:rsidR="009F3D9F" w:rsidRDefault="009F3D9F" w:rsidP="00630BDC">
            <w:pPr>
              <w:autoSpaceDE w:val="0"/>
              <w:autoSpaceDN w:val="0"/>
              <w:adjustRightInd w:val="0"/>
              <w:spacing w:after="0"/>
              <w:rPr>
                <w:rFonts w:asciiTheme="minorHAnsi" w:hAnsiTheme="minorHAnsi" w:cstheme="minorHAnsi"/>
                <w:u w:val="single"/>
              </w:rPr>
            </w:pPr>
            <w:r w:rsidRPr="00A30F0A">
              <w:rPr>
                <w:rFonts w:asciiTheme="minorHAnsi" w:hAnsiTheme="minorHAnsi" w:cstheme="minorHAnsi"/>
                <w:u w:val="single"/>
              </w:rPr>
              <w:t>Centre actions to mitigate the impact of the disruption</w:t>
            </w:r>
          </w:p>
          <w:p w14:paraId="5B5C9AA7" w14:textId="77777777" w:rsidR="00630BDC" w:rsidRPr="00630BDC" w:rsidRDefault="00630BDC" w:rsidP="00630BDC">
            <w:pPr>
              <w:autoSpaceDE w:val="0"/>
              <w:autoSpaceDN w:val="0"/>
              <w:adjustRightInd w:val="0"/>
              <w:spacing w:after="0"/>
              <w:rPr>
                <w:rFonts w:asciiTheme="minorHAnsi" w:hAnsiTheme="minorHAnsi" w:cstheme="minorHAnsi"/>
                <w:sz w:val="16"/>
                <w:szCs w:val="16"/>
                <w:u w:val="single"/>
              </w:rPr>
            </w:pPr>
          </w:p>
          <w:p w14:paraId="23670EDE" w14:textId="77777777" w:rsidR="003F61D8" w:rsidRPr="00A30F0A" w:rsidRDefault="00A30F0A" w:rsidP="00630BDC">
            <w:pPr>
              <w:pStyle w:val="ListParagraph"/>
              <w:numPr>
                <w:ilvl w:val="0"/>
                <w:numId w:val="4"/>
              </w:numPr>
              <w:autoSpaceDE w:val="0"/>
              <w:autoSpaceDN w:val="0"/>
              <w:adjustRightInd w:val="0"/>
              <w:spacing w:after="0"/>
              <w:rPr>
                <w:rFonts w:asciiTheme="minorHAnsi" w:hAnsiTheme="minorHAnsi" w:cstheme="minorHAnsi"/>
              </w:rPr>
            </w:pPr>
            <w:r w:rsidRPr="00A30F0A">
              <w:rPr>
                <w:rFonts w:asciiTheme="minorHAnsi" w:hAnsiTheme="minorHAnsi" w:cstheme="minorHAnsi"/>
              </w:rPr>
              <w:t>Exam room planning takes place over 2 months prior to the exams period allowing time for any rooming issues to be resolved</w:t>
            </w:r>
          </w:p>
          <w:p w14:paraId="7B94FFC8" w14:textId="77777777" w:rsidR="00A30F0A" w:rsidRPr="00A30F0A" w:rsidRDefault="00A30F0A" w:rsidP="00630BDC">
            <w:pPr>
              <w:pStyle w:val="ListParagraph"/>
              <w:numPr>
                <w:ilvl w:val="0"/>
                <w:numId w:val="4"/>
              </w:numPr>
              <w:autoSpaceDE w:val="0"/>
              <w:autoSpaceDN w:val="0"/>
              <w:adjustRightInd w:val="0"/>
              <w:spacing w:after="0"/>
              <w:rPr>
                <w:rFonts w:asciiTheme="minorHAnsi" w:hAnsiTheme="minorHAnsi" w:cstheme="minorHAnsi"/>
              </w:rPr>
            </w:pPr>
            <w:r w:rsidRPr="00A30F0A">
              <w:rPr>
                <w:rFonts w:asciiTheme="minorHAnsi" w:hAnsiTheme="minorHAnsi" w:cstheme="minorHAnsi"/>
              </w:rPr>
              <w:t>Exams Officer will advise SLT well in advance of any issue with rooming exams allowing alternative venue’s to be allocated to exams</w:t>
            </w:r>
          </w:p>
          <w:p w14:paraId="7D1A4E66" w14:textId="77777777" w:rsidR="00A30F0A" w:rsidRPr="00A30F0A" w:rsidRDefault="00A30F0A" w:rsidP="00630BDC">
            <w:pPr>
              <w:pStyle w:val="ListParagraph"/>
              <w:numPr>
                <w:ilvl w:val="0"/>
                <w:numId w:val="4"/>
              </w:numPr>
              <w:autoSpaceDE w:val="0"/>
              <w:autoSpaceDN w:val="0"/>
              <w:adjustRightInd w:val="0"/>
              <w:spacing w:after="0"/>
              <w:rPr>
                <w:rFonts w:asciiTheme="minorHAnsi" w:hAnsiTheme="minorHAnsi" w:cstheme="minorHAnsi"/>
              </w:rPr>
            </w:pPr>
            <w:r w:rsidRPr="00A30F0A">
              <w:rPr>
                <w:rFonts w:asciiTheme="minorHAnsi" w:hAnsiTheme="minorHAnsi" w:cstheme="minorHAnsi"/>
              </w:rPr>
              <w:t>School has more than 2 large exam venue able to hold all candidates.  If main venue and alternative are unavailable, candidates to be split between alternative rooms and additional invigilators employed</w:t>
            </w:r>
          </w:p>
          <w:p w14:paraId="5720A91E" w14:textId="54E555D2" w:rsidR="00A30F0A" w:rsidRPr="00630BDC" w:rsidRDefault="00A30F0A" w:rsidP="00630BDC">
            <w:pPr>
              <w:autoSpaceDE w:val="0"/>
              <w:autoSpaceDN w:val="0"/>
              <w:adjustRightInd w:val="0"/>
              <w:spacing w:after="0"/>
              <w:rPr>
                <w:rFonts w:asciiTheme="minorHAnsi" w:hAnsiTheme="minorHAnsi" w:cstheme="minorHAnsi"/>
                <w:sz w:val="16"/>
                <w:szCs w:val="16"/>
                <w:u w:val="single"/>
              </w:rPr>
            </w:pPr>
          </w:p>
        </w:tc>
      </w:tr>
    </w:tbl>
    <w:p w14:paraId="2370A4FC" w14:textId="77777777" w:rsidR="003F61D8" w:rsidRPr="00A30F0A" w:rsidRDefault="003F61D8" w:rsidP="00630BDC">
      <w:pPr>
        <w:pStyle w:val="Heading3"/>
        <w:numPr>
          <w:ilvl w:val="0"/>
          <w:numId w:val="1"/>
        </w:numPr>
        <w:spacing w:before="120" w:after="120"/>
        <w:ind w:left="714" w:hanging="357"/>
        <w:rPr>
          <w:rFonts w:asciiTheme="minorHAnsi" w:hAnsiTheme="minorHAnsi" w:cstheme="minorHAnsi"/>
        </w:rPr>
      </w:pPr>
      <w:bookmarkStart w:id="24" w:name="_Toc404764993"/>
      <w:bookmarkStart w:id="25" w:name="_Toc20315655"/>
      <w:r w:rsidRPr="00A30F0A">
        <w:rPr>
          <w:rFonts w:asciiTheme="minorHAnsi" w:hAnsiTheme="minorHAnsi" w:cstheme="minorHAnsi"/>
        </w:rPr>
        <w:t>Failure of IT systems</w:t>
      </w:r>
      <w:bookmarkEnd w:id="24"/>
      <w:bookmarkEnd w:id="25"/>
    </w:p>
    <w:tbl>
      <w:tblPr>
        <w:tblStyle w:val="TableGrid"/>
        <w:tblW w:w="10910" w:type="dxa"/>
        <w:tblLook w:val="04A0" w:firstRow="1" w:lastRow="0" w:firstColumn="1" w:lastColumn="0" w:noHBand="0" w:noVBand="1"/>
      </w:tblPr>
      <w:tblGrid>
        <w:gridCol w:w="10910"/>
      </w:tblGrid>
      <w:tr w:rsidR="003F61D8" w:rsidRPr="00A30F0A"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3742BC49" w:rsidR="003F61D8" w:rsidRDefault="003F61D8" w:rsidP="00630BDC">
            <w:pPr>
              <w:autoSpaceDE w:val="0"/>
              <w:autoSpaceDN w:val="0"/>
              <w:adjustRightInd w:val="0"/>
              <w:spacing w:after="0"/>
              <w:rPr>
                <w:rFonts w:asciiTheme="minorHAnsi" w:hAnsiTheme="minorHAnsi" w:cstheme="minorHAnsi"/>
                <w:u w:val="single"/>
              </w:rPr>
            </w:pPr>
            <w:r w:rsidRPr="00A30F0A">
              <w:rPr>
                <w:rFonts w:asciiTheme="minorHAnsi" w:hAnsiTheme="minorHAnsi" w:cstheme="minorHAnsi"/>
                <w:u w:val="single"/>
              </w:rPr>
              <w:t>Criteria for implementation of the plan</w:t>
            </w:r>
          </w:p>
          <w:p w14:paraId="163E0534" w14:textId="77777777" w:rsidR="00630BDC" w:rsidRPr="00630BDC" w:rsidRDefault="00630BDC" w:rsidP="00630BDC">
            <w:pPr>
              <w:autoSpaceDE w:val="0"/>
              <w:autoSpaceDN w:val="0"/>
              <w:adjustRightInd w:val="0"/>
              <w:spacing w:after="0"/>
              <w:rPr>
                <w:rFonts w:asciiTheme="minorHAnsi" w:hAnsiTheme="minorHAnsi" w:cstheme="minorHAnsi"/>
                <w:sz w:val="16"/>
                <w:szCs w:val="16"/>
                <w:u w:val="single"/>
              </w:rPr>
            </w:pPr>
          </w:p>
          <w:p w14:paraId="5549578E" w14:textId="77777777" w:rsidR="003F61D8" w:rsidRPr="00A30F0A" w:rsidRDefault="003F61D8" w:rsidP="00630BDC">
            <w:pPr>
              <w:pStyle w:val="ListParagraph"/>
              <w:numPr>
                <w:ilvl w:val="0"/>
                <w:numId w:val="39"/>
              </w:numPr>
              <w:spacing w:after="0"/>
              <w:rPr>
                <w:rFonts w:asciiTheme="minorHAnsi" w:hAnsiTheme="minorHAnsi" w:cstheme="minorHAnsi"/>
              </w:rPr>
            </w:pPr>
            <w:r w:rsidRPr="00A30F0A">
              <w:rPr>
                <w:rFonts w:asciiTheme="minorHAnsi" w:hAnsiTheme="minorHAnsi" w:cstheme="minorHAnsi"/>
              </w:rPr>
              <w:t>MIS system failure at final entry deadline</w:t>
            </w:r>
          </w:p>
          <w:p w14:paraId="79B0BC1F" w14:textId="77777777" w:rsidR="003F61D8" w:rsidRPr="00A30F0A" w:rsidRDefault="003F61D8" w:rsidP="00630BDC">
            <w:pPr>
              <w:pStyle w:val="ListParagraph"/>
              <w:numPr>
                <w:ilvl w:val="0"/>
                <w:numId w:val="39"/>
              </w:numPr>
              <w:spacing w:after="0"/>
              <w:rPr>
                <w:rFonts w:asciiTheme="minorHAnsi" w:hAnsiTheme="minorHAnsi" w:cstheme="minorHAnsi"/>
              </w:rPr>
            </w:pPr>
            <w:r w:rsidRPr="00A30F0A">
              <w:rPr>
                <w:rFonts w:asciiTheme="minorHAnsi" w:hAnsiTheme="minorHAnsi" w:cstheme="minorHAnsi"/>
              </w:rPr>
              <w:t>MIS system failure during exams preparation</w:t>
            </w:r>
          </w:p>
          <w:p w14:paraId="6B5E0316" w14:textId="7E44EBE0" w:rsidR="00630BDC" w:rsidRPr="0055604A" w:rsidRDefault="003F61D8" w:rsidP="00630BDC">
            <w:pPr>
              <w:pStyle w:val="ListParagraph"/>
              <w:numPr>
                <w:ilvl w:val="0"/>
                <w:numId w:val="39"/>
              </w:numPr>
              <w:spacing w:after="0"/>
              <w:rPr>
                <w:rFonts w:asciiTheme="minorHAnsi" w:hAnsiTheme="minorHAnsi" w:cstheme="minorHAnsi"/>
                <w:i/>
              </w:rPr>
            </w:pPr>
            <w:r w:rsidRPr="00A30F0A">
              <w:rPr>
                <w:rFonts w:asciiTheme="minorHAnsi" w:hAnsiTheme="minorHAnsi" w:cstheme="minorHAnsi"/>
              </w:rPr>
              <w:t>MIS system failure at results release time</w:t>
            </w:r>
          </w:p>
          <w:p w14:paraId="3519F287" w14:textId="77777777" w:rsidR="0055604A" w:rsidRPr="00630BDC" w:rsidRDefault="0055604A" w:rsidP="00630BDC">
            <w:pPr>
              <w:pStyle w:val="ListParagraph"/>
              <w:numPr>
                <w:ilvl w:val="0"/>
                <w:numId w:val="39"/>
              </w:numPr>
              <w:spacing w:after="0"/>
              <w:rPr>
                <w:rFonts w:asciiTheme="minorHAnsi" w:hAnsiTheme="minorHAnsi" w:cstheme="minorHAnsi"/>
                <w:i/>
              </w:rPr>
            </w:pPr>
          </w:p>
          <w:p w14:paraId="0C2DF3CA" w14:textId="04DE9DF2" w:rsidR="00630BDC" w:rsidRPr="00630BDC" w:rsidRDefault="00630BDC" w:rsidP="00630BDC">
            <w:pPr>
              <w:spacing w:after="0"/>
              <w:rPr>
                <w:rFonts w:asciiTheme="minorHAnsi" w:hAnsiTheme="minorHAnsi" w:cstheme="minorHAnsi"/>
                <w:sz w:val="16"/>
                <w:szCs w:val="16"/>
              </w:rPr>
            </w:pPr>
          </w:p>
        </w:tc>
      </w:tr>
      <w:tr w:rsidR="003F61D8" w:rsidRPr="007D4F2E"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B9A519F" w:rsidR="009F3D9F" w:rsidRDefault="009F3D9F" w:rsidP="00630BDC">
            <w:pPr>
              <w:autoSpaceDE w:val="0"/>
              <w:autoSpaceDN w:val="0"/>
              <w:adjustRightInd w:val="0"/>
              <w:spacing w:after="0"/>
              <w:rPr>
                <w:rFonts w:asciiTheme="minorHAnsi" w:hAnsiTheme="minorHAnsi" w:cstheme="minorHAnsi"/>
                <w:u w:val="single"/>
              </w:rPr>
            </w:pPr>
            <w:r w:rsidRPr="007D4F2E">
              <w:rPr>
                <w:rFonts w:asciiTheme="minorHAnsi" w:hAnsiTheme="minorHAnsi" w:cstheme="minorHAnsi"/>
                <w:u w:val="single"/>
              </w:rPr>
              <w:t>Centre actions to mitigate the impact of the disruption</w:t>
            </w:r>
          </w:p>
          <w:p w14:paraId="6A3A4ADA" w14:textId="77777777" w:rsidR="00630BDC" w:rsidRPr="00630BDC" w:rsidRDefault="00630BDC" w:rsidP="00630BDC">
            <w:pPr>
              <w:autoSpaceDE w:val="0"/>
              <w:autoSpaceDN w:val="0"/>
              <w:adjustRightInd w:val="0"/>
              <w:spacing w:after="0"/>
              <w:rPr>
                <w:rFonts w:asciiTheme="minorHAnsi" w:hAnsiTheme="minorHAnsi" w:cstheme="minorHAnsi"/>
                <w:sz w:val="16"/>
                <w:szCs w:val="16"/>
                <w:u w:val="single"/>
              </w:rPr>
            </w:pPr>
          </w:p>
          <w:p w14:paraId="4AE2D373" w14:textId="24A13F2C" w:rsidR="003F61D8" w:rsidRPr="007D4F2E" w:rsidRDefault="00A30F0A" w:rsidP="00630BDC">
            <w:pPr>
              <w:pStyle w:val="ListParagraph"/>
              <w:numPr>
                <w:ilvl w:val="0"/>
                <w:numId w:val="6"/>
              </w:numPr>
              <w:autoSpaceDE w:val="0"/>
              <w:autoSpaceDN w:val="0"/>
              <w:adjustRightInd w:val="0"/>
              <w:spacing w:after="0"/>
              <w:rPr>
                <w:rFonts w:asciiTheme="minorHAnsi" w:hAnsiTheme="minorHAnsi" w:cstheme="minorHAnsi"/>
              </w:rPr>
            </w:pPr>
            <w:r w:rsidRPr="007D4F2E">
              <w:rPr>
                <w:rFonts w:asciiTheme="minorHAnsi" w:hAnsiTheme="minorHAnsi" w:cstheme="minorHAnsi"/>
              </w:rPr>
              <w:t>Centre to submit all exam entries 1 week prior to deadline to allow time to deal with any potential issues</w:t>
            </w:r>
          </w:p>
          <w:p w14:paraId="5B4DD676" w14:textId="77777777" w:rsidR="00A30F0A" w:rsidRPr="007D4F2E" w:rsidRDefault="00A30F0A" w:rsidP="00630BDC">
            <w:pPr>
              <w:pStyle w:val="ListParagraph"/>
              <w:numPr>
                <w:ilvl w:val="0"/>
                <w:numId w:val="6"/>
              </w:numPr>
              <w:autoSpaceDE w:val="0"/>
              <w:autoSpaceDN w:val="0"/>
              <w:adjustRightInd w:val="0"/>
              <w:spacing w:after="0"/>
              <w:rPr>
                <w:rFonts w:asciiTheme="minorHAnsi" w:hAnsiTheme="minorHAnsi" w:cstheme="minorHAnsi"/>
                <w:u w:val="single"/>
              </w:rPr>
            </w:pPr>
            <w:r w:rsidRPr="007D4F2E">
              <w:rPr>
                <w:rFonts w:asciiTheme="minorHAnsi" w:hAnsiTheme="minorHAnsi" w:cstheme="minorHAnsi"/>
              </w:rPr>
              <w:t>Exam preparation is carried out over a 2 month period prior to exam season.  MIS failure to be dealt with by in-house ICT Technicians, ensuring that any system failure would not affect ability to conduct exams</w:t>
            </w:r>
          </w:p>
          <w:p w14:paraId="3D246B2D" w14:textId="0DBD3C3A" w:rsidR="007D4F2E" w:rsidRPr="007D4F2E" w:rsidRDefault="007D4F2E" w:rsidP="00630BDC">
            <w:pPr>
              <w:pStyle w:val="ListParagraph"/>
              <w:numPr>
                <w:ilvl w:val="0"/>
                <w:numId w:val="6"/>
              </w:numPr>
              <w:autoSpaceDE w:val="0"/>
              <w:autoSpaceDN w:val="0"/>
              <w:adjustRightInd w:val="0"/>
              <w:spacing w:after="0"/>
              <w:rPr>
                <w:rFonts w:asciiTheme="minorHAnsi" w:hAnsiTheme="minorHAnsi" w:cstheme="minorHAnsi"/>
                <w:u w:val="single"/>
              </w:rPr>
            </w:pPr>
            <w:r w:rsidRPr="007D4F2E">
              <w:rPr>
                <w:rFonts w:asciiTheme="minorHAnsi" w:hAnsiTheme="minorHAnsi" w:cstheme="minorHAnsi"/>
              </w:rPr>
              <w:t>Statements of result can be obtained directly from AB’s and prepared for students on ‘download’ day ensuring that students receive results on the designated day</w:t>
            </w:r>
          </w:p>
          <w:p w14:paraId="52672FBB" w14:textId="77777777" w:rsidR="007D4F2E" w:rsidRPr="007D4F2E" w:rsidRDefault="007D4F2E" w:rsidP="00630BDC">
            <w:pPr>
              <w:pStyle w:val="ListParagraph"/>
              <w:numPr>
                <w:ilvl w:val="0"/>
                <w:numId w:val="6"/>
              </w:numPr>
              <w:autoSpaceDE w:val="0"/>
              <w:autoSpaceDN w:val="0"/>
              <w:adjustRightInd w:val="0"/>
              <w:spacing w:after="0"/>
              <w:rPr>
                <w:rFonts w:asciiTheme="minorHAnsi" w:hAnsiTheme="minorHAnsi" w:cstheme="minorHAnsi"/>
                <w:u w:val="single"/>
              </w:rPr>
            </w:pPr>
            <w:r w:rsidRPr="007D4F2E">
              <w:rPr>
                <w:rFonts w:asciiTheme="minorHAnsi" w:hAnsiTheme="minorHAnsi" w:cstheme="minorHAnsi"/>
              </w:rPr>
              <w:t>If necessary, downloading of results statements to be carried out on alternative IT system/site</w:t>
            </w:r>
          </w:p>
          <w:p w14:paraId="440725D0" w14:textId="189EEBC5" w:rsidR="007D4F2E" w:rsidRPr="0055604A" w:rsidRDefault="007D4F2E" w:rsidP="00630BDC">
            <w:pPr>
              <w:pStyle w:val="ListParagraph"/>
              <w:numPr>
                <w:ilvl w:val="0"/>
                <w:numId w:val="6"/>
              </w:numPr>
              <w:autoSpaceDE w:val="0"/>
              <w:autoSpaceDN w:val="0"/>
              <w:adjustRightInd w:val="0"/>
              <w:spacing w:after="0"/>
              <w:rPr>
                <w:rFonts w:asciiTheme="minorHAnsi" w:hAnsiTheme="minorHAnsi" w:cstheme="minorHAnsi"/>
                <w:u w:val="single"/>
              </w:rPr>
            </w:pPr>
            <w:r w:rsidRPr="007D4F2E">
              <w:rPr>
                <w:rFonts w:asciiTheme="minorHAnsi" w:hAnsiTheme="minorHAnsi" w:cstheme="minorHAnsi"/>
              </w:rPr>
              <w:t>Results statistics preparation would be carried out on the re-instatement of the MIS system</w:t>
            </w:r>
          </w:p>
          <w:p w14:paraId="539774FE" w14:textId="77BA6023" w:rsidR="00630BDC" w:rsidRPr="00630BDC" w:rsidRDefault="00630BDC" w:rsidP="00630BDC">
            <w:pPr>
              <w:autoSpaceDE w:val="0"/>
              <w:autoSpaceDN w:val="0"/>
              <w:adjustRightInd w:val="0"/>
              <w:spacing w:after="0"/>
              <w:rPr>
                <w:rFonts w:asciiTheme="minorHAnsi" w:hAnsiTheme="minorHAnsi" w:cstheme="minorHAnsi"/>
                <w:u w:val="single"/>
              </w:rPr>
            </w:pPr>
          </w:p>
        </w:tc>
      </w:tr>
    </w:tbl>
    <w:p w14:paraId="08BDAD04" w14:textId="66EFD07C" w:rsidR="003F61D8" w:rsidRDefault="003F61D8" w:rsidP="006F587E">
      <w:pPr>
        <w:pStyle w:val="Heading3"/>
        <w:numPr>
          <w:ilvl w:val="0"/>
          <w:numId w:val="1"/>
        </w:numPr>
        <w:spacing w:before="0"/>
        <w:ind w:left="714" w:hanging="357"/>
        <w:rPr>
          <w:rFonts w:asciiTheme="minorHAnsi" w:hAnsiTheme="minorHAnsi" w:cstheme="minorHAnsi"/>
        </w:rPr>
      </w:pPr>
      <w:bookmarkStart w:id="26" w:name="_Toc404764994"/>
      <w:bookmarkStart w:id="27" w:name="_Toc20315656"/>
      <w:r w:rsidRPr="007D4F2E">
        <w:rPr>
          <w:rFonts w:asciiTheme="minorHAnsi" w:hAnsiTheme="minorHAnsi" w:cstheme="minorHAnsi"/>
        </w:rPr>
        <w:t>Emergency evacuation of the exam room (or centre lock down)</w:t>
      </w:r>
      <w:bookmarkEnd w:id="27"/>
    </w:p>
    <w:p w14:paraId="27F1436E" w14:textId="77777777" w:rsidR="006F587E" w:rsidRPr="006F587E" w:rsidRDefault="006F587E" w:rsidP="006F587E"/>
    <w:tbl>
      <w:tblPr>
        <w:tblStyle w:val="TableGrid"/>
        <w:tblW w:w="10910" w:type="dxa"/>
        <w:tblLook w:val="04A0" w:firstRow="1" w:lastRow="0" w:firstColumn="1" w:lastColumn="0" w:noHBand="0" w:noVBand="1"/>
      </w:tblPr>
      <w:tblGrid>
        <w:gridCol w:w="10910"/>
      </w:tblGrid>
      <w:tr w:rsidR="003F61D8" w:rsidRPr="007D4F2E"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3E8073A2" w:rsidR="003F61D8" w:rsidRDefault="003F61D8" w:rsidP="006F587E">
            <w:pPr>
              <w:autoSpaceDE w:val="0"/>
              <w:autoSpaceDN w:val="0"/>
              <w:adjustRightInd w:val="0"/>
              <w:spacing w:after="0"/>
              <w:rPr>
                <w:rFonts w:asciiTheme="minorHAnsi" w:hAnsiTheme="minorHAnsi" w:cstheme="minorHAnsi"/>
                <w:u w:val="single"/>
              </w:rPr>
            </w:pPr>
            <w:r w:rsidRPr="007D4F2E">
              <w:rPr>
                <w:rFonts w:asciiTheme="minorHAnsi" w:hAnsiTheme="minorHAnsi" w:cstheme="minorHAnsi"/>
                <w:u w:val="single"/>
              </w:rPr>
              <w:t>Criteria for implementation of the plan</w:t>
            </w:r>
          </w:p>
          <w:p w14:paraId="60E0ED62" w14:textId="77777777" w:rsidR="006F587E" w:rsidRPr="007D4F2E" w:rsidRDefault="006F587E" w:rsidP="006F587E">
            <w:pPr>
              <w:autoSpaceDE w:val="0"/>
              <w:autoSpaceDN w:val="0"/>
              <w:adjustRightInd w:val="0"/>
              <w:spacing w:after="0"/>
              <w:rPr>
                <w:rFonts w:asciiTheme="minorHAnsi" w:hAnsiTheme="minorHAnsi" w:cstheme="minorHAnsi"/>
                <w:u w:val="single"/>
              </w:rPr>
            </w:pPr>
          </w:p>
          <w:p w14:paraId="7BAC5CA3" w14:textId="77777777" w:rsidR="003F61D8" w:rsidRPr="006F587E" w:rsidRDefault="003F61D8" w:rsidP="006F587E">
            <w:pPr>
              <w:pStyle w:val="ListParagraph"/>
              <w:numPr>
                <w:ilvl w:val="0"/>
                <w:numId w:val="40"/>
              </w:numPr>
              <w:autoSpaceDE w:val="0"/>
              <w:autoSpaceDN w:val="0"/>
              <w:adjustRightInd w:val="0"/>
              <w:spacing w:after="0"/>
              <w:rPr>
                <w:rFonts w:asciiTheme="minorHAnsi" w:hAnsiTheme="minorHAnsi" w:cstheme="minorHAnsi"/>
                <w:sz w:val="18"/>
                <w:szCs w:val="18"/>
              </w:rPr>
            </w:pPr>
            <w:r w:rsidRPr="007D4F2E">
              <w:rPr>
                <w:rFonts w:asciiTheme="minorHAnsi" w:hAnsiTheme="minorHAnsi" w:cstheme="minorHAnsi"/>
              </w:rPr>
              <w:t>Whole centre evacuation (or lock down) during exam time due to serious incident resulting in exam candidates being unable to start, proceed with or complete their exams</w:t>
            </w:r>
          </w:p>
          <w:p w14:paraId="5ECB05F6" w14:textId="43C87138" w:rsidR="006F587E" w:rsidRPr="006F587E" w:rsidRDefault="006F587E" w:rsidP="006F587E">
            <w:pPr>
              <w:autoSpaceDE w:val="0"/>
              <w:autoSpaceDN w:val="0"/>
              <w:adjustRightInd w:val="0"/>
              <w:spacing w:after="0"/>
              <w:rPr>
                <w:rFonts w:asciiTheme="minorHAnsi" w:hAnsiTheme="minorHAnsi" w:cstheme="minorHAnsi"/>
                <w:sz w:val="18"/>
                <w:szCs w:val="18"/>
              </w:rPr>
            </w:pPr>
          </w:p>
        </w:tc>
      </w:tr>
      <w:tr w:rsidR="003F61D8" w:rsidRPr="007D4F2E"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625C65F1" w:rsidR="009F3D9F" w:rsidRDefault="009F3D9F" w:rsidP="006F587E">
            <w:pPr>
              <w:autoSpaceDE w:val="0"/>
              <w:autoSpaceDN w:val="0"/>
              <w:adjustRightInd w:val="0"/>
              <w:spacing w:after="0"/>
              <w:rPr>
                <w:rFonts w:asciiTheme="minorHAnsi" w:hAnsiTheme="minorHAnsi" w:cstheme="minorHAnsi"/>
                <w:u w:val="single"/>
              </w:rPr>
            </w:pPr>
            <w:r w:rsidRPr="007D4F2E">
              <w:rPr>
                <w:rFonts w:asciiTheme="minorHAnsi" w:hAnsiTheme="minorHAnsi" w:cstheme="minorHAnsi"/>
                <w:u w:val="single"/>
              </w:rPr>
              <w:t>Centre actions to mitigate the impact of the disruption</w:t>
            </w:r>
          </w:p>
          <w:p w14:paraId="0DBFAB17" w14:textId="77777777" w:rsidR="006F587E" w:rsidRPr="007D4F2E" w:rsidRDefault="006F587E" w:rsidP="006F587E">
            <w:pPr>
              <w:autoSpaceDE w:val="0"/>
              <w:autoSpaceDN w:val="0"/>
              <w:adjustRightInd w:val="0"/>
              <w:spacing w:after="0"/>
              <w:rPr>
                <w:rFonts w:asciiTheme="minorHAnsi" w:hAnsiTheme="minorHAnsi" w:cstheme="minorHAnsi"/>
                <w:u w:val="single"/>
              </w:rPr>
            </w:pPr>
          </w:p>
          <w:p w14:paraId="04238348" w14:textId="77777777" w:rsidR="003F61D8" w:rsidRPr="007D4F2E" w:rsidRDefault="007D4F2E" w:rsidP="006F587E">
            <w:pPr>
              <w:pStyle w:val="ListParagraph"/>
              <w:numPr>
                <w:ilvl w:val="0"/>
                <w:numId w:val="6"/>
              </w:numPr>
              <w:autoSpaceDE w:val="0"/>
              <w:autoSpaceDN w:val="0"/>
              <w:adjustRightInd w:val="0"/>
              <w:spacing w:after="0"/>
              <w:rPr>
                <w:rFonts w:asciiTheme="minorHAnsi" w:hAnsiTheme="minorHAnsi" w:cstheme="minorHAnsi"/>
              </w:rPr>
            </w:pPr>
            <w:r w:rsidRPr="007D4F2E">
              <w:rPr>
                <w:rFonts w:asciiTheme="minorHAnsi" w:hAnsiTheme="minorHAnsi" w:cstheme="minorHAnsi"/>
              </w:rPr>
              <w:t>Centre to advise all AB’s of the issue immediately</w:t>
            </w:r>
          </w:p>
          <w:p w14:paraId="398CC087" w14:textId="77777777" w:rsidR="007D4F2E" w:rsidRPr="007D4F2E" w:rsidRDefault="007D4F2E" w:rsidP="006F587E">
            <w:pPr>
              <w:pStyle w:val="ListParagraph"/>
              <w:numPr>
                <w:ilvl w:val="0"/>
                <w:numId w:val="6"/>
              </w:numPr>
              <w:autoSpaceDE w:val="0"/>
              <w:autoSpaceDN w:val="0"/>
              <w:adjustRightInd w:val="0"/>
              <w:spacing w:after="0"/>
              <w:rPr>
                <w:rFonts w:asciiTheme="minorHAnsi" w:hAnsiTheme="minorHAnsi" w:cstheme="minorHAnsi"/>
              </w:rPr>
            </w:pPr>
            <w:r w:rsidRPr="007D4F2E">
              <w:rPr>
                <w:rFonts w:asciiTheme="minorHAnsi" w:hAnsiTheme="minorHAnsi" w:cstheme="minorHAnsi"/>
              </w:rPr>
              <w:t>Centre to attempt to find an alternative venue for students to take examinations (local hall) (alternative site arrangement application)</w:t>
            </w:r>
          </w:p>
          <w:p w14:paraId="2EB4B0BB" w14:textId="77777777" w:rsidR="007D4F2E" w:rsidRPr="007D4F2E" w:rsidRDefault="007D4F2E" w:rsidP="006F587E">
            <w:pPr>
              <w:pStyle w:val="ListParagraph"/>
              <w:numPr>
                <w:ilvl w:val="0"/>
                <w:numId w:val="6"/>
              </w:numPr>
              <w:autoSpaceDE w:val="0"/>
              <w:autoSpaceDN w:val="0"/>
              <w:adjustRightInd w:val="0"/>
              <w:spacing w:after="0"/>
              <w:rPr>
                <w:rFonts w:asciiTheme="minorHAnsi" w:hAnsiTheme="minorHAnsi" w:cstheme="minorHAnsi"/>
              </w:rPr>
            </w:pPr>
            <w:r w:rsidRPr="007D4F2E">
              <w:rPr>
                <w:rFonts w:asciiTheme="minorHAnsi" w:hAnsiTheme="minorHAnsi" w:cstheme="minorHAnsi"/>
              </w:rPr>
              <w:t>Centre to advise parents/carers of alternative arrangements by test/email</w:t>
            </w:r>
          </w:p>
          <w:p w14:paraId="45A56D0F" w14:textId="77777777" w:rsidR="007D4F2E" w:rsidRPr="007D4F2E" w:rsidRDefault="007D4F2E" w:rsidP="006F587E">
            <w:pPr>
              <w:pStyle w:val="ListParagraph"/>
              <w:numPr>
                <w:ilvl w:val="0"/>
                <w:numId w:val="6"/>
              </w:numPr>
              <w:autoSpaceDE w:val="0"/>
              <w:autoSpaceDN w:val="0"/>
              <w:adjustRightInd w:val="0"/>
              <w:spacing w:after="0"/>
              <w:rPr>
                <w:rFonts w:asciiTheme="minorHAnsi" w:hAnsiTheme="minorHAnsi" w:cstheme="minorHAnsi"/>
              </w:rPr>
            </w:pPr>
            <w:r w:rsidRPr="007D4F2E">
              <w:rPr>
                <w:rFonts w:asciiTheme="minorHAnsi" w:hAnsiTheme="minorHAnsi" w:cstheme="minorHAnsi"/>
              </w:rPr>
              <w:t>Centre to keep website updated</w:t>
            </w:r>
          </w:p>
          <w:p w14:paraId="35CE7533" w14:textId="77777777" w:rsidR="007D4F2E" w:rsidRPr="006F587E" w:rsidRDefault="007D4F2E" w:rsidP="006F587E">
            <w:pPr>
              <w:pStyle w:val="ListParagraph"/>
              <w:numPr>
                <w:ilvl w:val="0"/>
                <w:numId w:val="6"/>
              </w:numPr>
              <w:autoSpaceDE w:val="0"/>
              <w:autoSpaceDN w:val="0"/>
              <w:adjustRightInd w:val="0"/>
              <w:spacing w:after="0"/>
              <w:rPr>
                <w:rFonts w:asciiTheme="minorHAnsi" w:hAnsiTheme="minorHAnsi" w:cstheme="minorHAnsi"/>
                <w:u w:val="single"/>
              </w:rPr>
            </w:pPr>
            <w:r w:rsidRPr="007D4F2E">
              <w:rPr>
                <w:rFonts w:asciiTheme="minorHAnsi" w:hAnsiTheme="minorHAnsi" w:cstheme="minorHAnsi"/>
              </w:rPr>
              <w:t>Centre to apply for special consideration for affected students</w:t>
            </w:r>
          </w:p>
          <w:p w14:paraId="517454F0" w14:textId="46F16578" w:rsidR="006F587E" w:rsidRPr="006F587E" w:rsidRDefault="006F587E" w:rsidP="006F587E">
            <w:pPr>
              <w:autoSpaceDE w:val="0"/>
              <w:autoSpaceDN w:val="0"/>
              <w:adjustRightInd w:val="0"/>
              <w:spacing w:after="0"/>
              <w:rPr>
                <w:rFonts w:asciiTheme="minorHAnsi" w:hAnsiTheme="minorHAnsi" w:cstheme="minorHAnsi"/>
                <w:u w:val="single"/>
              </w:rPr>
            </w:pPr>
          </w:p>
        </w:tc>
      </w:tr>
    </w:tbl>
    <w:p w14:paraId="3BED8D71" w14:textId="3B908162" w:rsidR="003F61D8" w:rsidRPr="007D4F2E" w:rsidRDefault="003F61D8" w:rsidP="006F587E">
      <w:pPr>
        <w:pStyle w:val="Heading3"/>
        <w:numPr>
          <w:ilvl w:val="0"/>
          <w:numId w:val="1"/>
        </w:numPr>
        <w:spacing w:before="120" w:after="120"/>
        <w:ind w:left="714" w:hanging="357"/>
        <w:rPr>
          <w:rFonts w:asciiTheme="minorHAnsi" w:hAnsiTheme="minorHAnsi" w:cstheme="minorHAnsi"/>
        </w:rPr>
      </w:pPr>
      <w:bookmarkStart w:id="28" w:name="_Toc20315657"/>
      <w:r w:rsidRPr="007D4F2E">
        <w:rPr>
          <w:rFonts w:asciiTheme="minorHAnsi" w:hAnsiTheme="minorHAnsi" w:cstheme="minorHAnsi"/>
        </w:rPr>
        <w:t>Disruption of teaching time</w:t>
      </w:r>
      <w:r w:rsidR="00E91DA9">
        <w:rPr>
          <w:rFonts w:asciiTheme="minorHAnsi" w:hAnsiTheme="minorHAnsi" w:cstheme="minorHAnsi"/>
        </w:rPr>
        <w:t xml:space="preserve"> in the weeks before an exam</w:t>
      </w:r>
      <w:r w:rsidRPr="007D4F2E">
        <w:rPr>
          <w:rFonts w:asciiTheme="minorHAnsi" w:hAnsiTheme="minorHAnsi" w:cstheme="minorHAnsi"/>
        </w:rPr>
        <w:t xml:space="preserve"> – centre closed for an extended period</w:t>
      </w:r>
      <w:bookmarkEnd w:id="26"/>
      <w:bookmarkEnd w:id="28"/>
    </w:p>
    <w:tbl>
      <w:tblPr>
        <w:tblStyle w:val="TableGrid"/>
        <w:tblW w:w="10910" w:type="dxa"/>
        <w:tblLook w:val="04A0" w:firstRow="1" w:lastRow="0" w:firstColumn="1" w:lastColumn="0" w:noHBand="0" w:noVBand="1"/>
      </w:tblPr>
      <w:tblGrid>
        <w:gridCol w:w="10910"/>
      </w:tblGrid>
      <w:tr w:rsidR="003F61D8" w:rsidRPr="007D4F2E"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CA0F7E1" w:rsidR="003F61D8" w:rsidRDefault="003F61D8" w:rsidP="006F587E">
            <w:pPr>
              <w:autoSpaceDE w:val="0"/>
              <w:autoSpaceDN w:val="0"/>
              <w:adjustRightInd w:val="0"/>
              <w:spacing w:after="0"/>
              <w:rPr>
                <w:rFonts w:asciiTheme="minorHAnsi" w:hAnsiTheme="minorHAnsi" w:cstheme="minorHAnsi"/>
                <w:u w:val="single"/>
              </w:rPr>
            </w:pPr>
            <w:r w:rsidRPr="007D4F2E">
              <w:rPr>
                <w:rFonts w:asciiTheme="minorHAnsi" w:hAnsiTheme="minorHAnsi" w:cstheme="minorHAnsi"/>
                <w:u w:val="single"/>
              </w:rPr>
              <w:t>Criteria for implementation of the plan</w:t>
            </w:r>
          </w:p>
          <w:p w14:paraId="465263A8" w14:textId="77777777" w:rsidR="006F587E" w:rsidRPr="007D4F2E" w:rsidRDefault="006F587E" w:rsidP="006F587E">
            <w:pPr>
              <w:autoSpaceDE w:val="0"/>
              <w:autoSpaceDN w:val="0"/>
              <w:adjustRightInd w:val="0"/>
              <w:spacing w:after="0"/>
              <w:rPr>
                <w:rFonts w:asciiTheme="minorHAnsi" w:hAnsiTheme="minorHAnsi" w:cstheme="minorHAnsi"/>
                <w:u w:val="single"/>
              </w:rPr>
            </w:pPr>
          </w:p>
          <w:p w14:paraId="184272C5" w14:textId="77777777" w:rsidR="006F587E" w:rsidRDefault="00AB44BD" w:rsidP="00374E25">
            <w:pPr>
              <w:pStyle w:val="ListParagraph"/>
              <w:numPr>
                <w:ilvl w:val="0"/>
                <w:numId w:val="41"/>
              </w:numPr>
              <w:autoSpaceDE w:val="0"/>
              <w:autoSpaceDN w:val="0"/>
              <w:adjustRightInd w:val="0"/>
              <w:spacing w:after="0"/>
              <w:rPr>
                <w:rFonts w:asciiTheme="minorHAnsi" w:hAnsiTheme="minorHAnsi" w:cstheme="minorHAnsi"/>
              </w:rPr>
            </w:pPr>
            <w:r>
              <w:rPr>
                <w:rFonts w:asciiTheme="minorHAnsi" w:hAnsiTheme="minorHAnsi" w:cstheme="minorHAnsi"/>
              </w:rPr>
              <w:t xml:space="preserve">Centre closed or candidates are unable </w:t>
            </w:r>
            <w:r w:rsidR="00374E25">
              <w:rPr>
                <w:rFonts w:asciiTheme="minorHAnsi" w:hAnsiTheme="minorHAnsi" w:cstheme="minorHAnsi"/>
              </w:rPr>
              <w:t xml:space="preserve">to attend for an extended period during normal teaching or study supported time, interrupting the provision of normal teaching and </w:t>
            </w:r>
          </w:p>
          <w:p w14:paraId="3D7C10C7" w14:textId="4A6B7A5F" w:rsidR="00374E25" w:rsidRPr="00374E25" w:rsidRDefault="00374E25" w:rsidP="00374E25">
            <w:pPr>
              <w:autoSpaceDE w:val="0"/>
              <w:autoSpaceDN w:val="0"/>
              <w:adjustRightInd w:val="0"/>
              <w:spacing w:after="0"/>
              <w:rPr>
                <w:rFonts w:asciiTheme="minorHAnsi" w:hAnsiTheme="minorHAnsi" w:cstheme="minorHAnsi"/>
              </w:rPr>
            </w:pPr>
          </w:p>
        </w:tc>
      </w:tr>
      <w:tr w:rsidR="003F61D8" w:rsidRPr="007D4F2E"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5E89F510" w:rsidR="009F3D9F" w:rsidRDefault="009F3D9F" w:rsidP="006F587E">
            <w:pPr>
              <w:autoSpaceDE w:val="0"/>
              <w:autoSpaceDN w:val="0"/>
              <w:adjustRightInd w:val="0"/>
              <w:spacing w:after="0"/>
              <w:rPr>
                <w:rFonts w:asciiTheme="minorHAnsi" w:hAnsiTheme="minorHAnsi" w:cstheme="minorHAnsi"/>
                <w:u w:val="single"/>
              </w:rPr>
            </w:pPr>
            <w:r w:rsidRPr="006F587E">
              <w:rPr>
                <w:rFonts w:asciiTheme="minorHAnsi" w:hAnsiTheme="minorHAnsi" w:cstheme="minorHAnsi"/>
                <w:u w:val="single"/>
              </w:rPr>
              <w:t>Centre actions to mitigate the impact of the disruption</w:t>
            </w:r>
          </w:p>
          <w:p w14:paraId="6D8B5B40" w14:textId="77777777" w:rsidR="006F587E" w:rsidRPr="006F587E" w:rsidRDefault="006F587E" w:rsidP="006F587E">
            <w:pPr>
              <w:autoSpaceDE w:val="0"/>
              <w:autoSpaceDN w:val="0"/>
              <w:adjustRightInd w:val="0"/>
              <w:spacing w:after="0"/>
              <w:rPr>
                <w:rFonts w:asciiTheme="minorHAnsi" w:hAnsiTheme="minorHAnsi" w:cstheme="minorHAnsi"/>
                <w:u w:val="single"/>
              </w:rPr>
            </w:pPr>
          </w:p>
          <w:p w14:paraId="6C55122E" w14:textId="3862FE91" w:rsidR="003F61D8" w:rsidRDefault="006F587E" w:rsidP="006F587E">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advise parents/carers and students regarding the potential disruption to teaching time and plans to address situation by te</w:t>
            </w:r>
            <w:r w:rsidR="00374E25">
              <w:rPr>
                <w:rFonts w:asciiTheme="minorHAnsi" w:hAnsiTheme="minorHAnsi" w:cstheme="minorHAnsi"/>
              </w:rPr>
              <w:t>x</w:t>
            </w:r>
            <w:r>
              <w:rPr>
                <w:rFonts w:asciiTheme="minorHAnsi" w:hAnsiTheme="minorHAnsi" w:cstheme="minorHAnsi"/>
              </w:rPr>
              <w:t>t/email</w:t>
            </w:r>
          </w:p>
          <w:p w14:paraId="0E2D0177" w14:textId="77777777" w:rsidR="006F587E" w:rsidRDefault="006F587E" w:rsidP="006F587E">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consider using alternative site (local hall)</w:t>
            </w:r>
          </w:p>
          <w:p w14:paraId="39B2605E" w14:textId="23AD867F" w:rsidR="006F587E" w:rsidRDefault="006F587E" w:rsidP="006F587E">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kee</w:t>
            </w:r>
            <w:r w:rsidR="00374E25">
              <w:rPr>
                <w:rFonts w:asciiTheme="minorHAnsi" w:hAnsiTheme="minorHAnsi" w:cstheme="minorHAnsi"/>
              </w:rPr>
              <w:t>p</w:t>
            </w:r>
            <w:r>
              <w:rPr>
                <w:rFonts w:asciiTheme="minorHAnsi" w:hAnsiTheme="minorHAnsi" w:cstheme="minorHAnsi"/>
              </w:rPr>
              <w:t xml:space="preserve"> website updated</w:t>
            </w:r>
          </w:p>
          <w:p w14:paraId="219BA32A" w14:textId="77777777" w:rsidR="006F587E" w:rsidRDefault="006F587E" w:rsidP="006F587E">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apply for special consideration where appropriate</w:t>
            </w:r>
          </w:p>
          <w:p w14:paraId="2062B157" w14:textId="29043616" w:rsidR="006F587E" w:rsidRPr="006F587E" w:rsidRDefault="006F587E" w:rsidP="006F587E">
            <w:pPr>
              <w:autoSpaceDE w:val="0"/>
              <w:autoSpaceDN w:val="0"/>
              <w:adjustRightInd w:val="0"/>
              <w:spacing w:after="0"/>
              <w:rPr>
                <w:rFonts w:asciiTheme="minorHAnsi" w:hAnsiTheme="minorHAnsi" w:cstheme="minorHAnsi"/>
              </w:rPr>
            </w:pPr>
          </w:p>
        </w:tc>
      </w:tr>
    </w:tbl>
    <w:p w14:paraId="2017487E" w14:textId="77777777" w:rsidR="003F61D8" w:rsidRPr="007D4F2E" w:rsidRDefault="003F61D8" w:rsidP="007765AF">
      <w:pPr>
        <w:pStyle w:val="Heading3"/>
        <w:numPr>
          <w:ilvl w:val="0"/>
          <w:numId w:val="1"/>
        </w:numPr>
        <w:spacing w:before="120" w:after="120"/>
        <w:ind w:left="714" w:hanging="357"/>
        <w:rPr>
          <w:rFonts w:asciiTheme="minorHAnsi" w:hAnsiTheme="minorHAnsi" w:cstheme="minorHAnsi"/>
        </w:rPr>
      </w:pPr>
      <w:bookmarkStart w:id="29" w:name="_Toc20315658"/>
      <w:bookmarkStart w:id="30" w:name="_Toc404764995"/>
      <w:r w:rsidRPr="007D4F2E">
        <w:rPr>
          <w:rFonts w:asciiTheme="minorHAnsi" w:hAnsiTheme="minorHAnsi" w:cstheme="minorHAnsi"/>
        </w:rPr>
        <w:t>Candidates unable to take examinations because of a crisis – centre remains open</w:t>
      </w:r>
      <w:bookmarkEnd w:id="29"/>
    </w:p>
    <w:tbl>
      <w:tblPr>
        <w:tblStyle w:val="TableGrid"/>
        <w:tblW w:w="10915" w:type="dxa"/>
        <w:tblInd w:w="-34" w:type="dxa"/>
        <w:tblLook w:val="04A0" w:firstRow="1" w:lastRow="0" w:firstColumn="1" w:lastColumn="0" w:noHBand="0" w:noVBand="1"/>
      </w:tblPr>
      <w:tblGrid>
        <w:gridCol w:w="10915"/>
      </w:tblGrid>
      <w:tr w:rsidR="003F61D8" w:rsidRPr="007D4F2E"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29B713CD" w:rsidR="003F61D8" w:rsidRDefault="003F61D8" w:rsidP="006F587E">
            <w:pPr>
              <w:autoSpaceDE w:val="0"/>
              <w:autoSpaceDN w:val="0"/>
              <w:adjustRightInd w:val="0"/>
              <w:spacing w:after="0"/>
              <w:ind w:left="34"/>
              <w:rPr>
                <w:rFonts w:asciiTheme="minorHAnsi" w:hAnsiTheme="minorHAnsi" w:cstheme="minorHAnsi"/>
                <w:u w:val="single"/>
              </w:rPr>
            </w:pPr>
            <w:r w:rsidRPr="007D4F2E">
              <w:rPr>
                <w:rFonts w:asciiTheme="minorHAnsi" w:hAnsiTheme="minorHAnsi" w:cstheme="minorHAnsi"/>
                <w:u w:val="single"/>
              </w:rPr>
              <w:t>Criteria for implementation of the plan</w:t>
            </w:r>
          </w:p>
          <w:p w14:paraId="6F7F6082" w14:textId="77777777" w:rsidR="006F587E" w:rsidRPr="007D4F2E" w:rsidRDefault="006F587E" w:rsidP="006F587E">
            <w:pPr>
              <w:autoSpaceDE w:val="0"/>
              <w:autoSpaceDN w:val="0"/>
              <w:adjustRightInd w:val="0"/>
              <w:spacing w:after="0"/>
              <w:ind w:left="34"/>
              <w:rPr>
                <w:rFonts w:asciiTheme="minorHAnsi" w:hAnsiTheme="minorHAnsi" w:cstheme="minorHAnsi"/>
                <w:u w:val="single"/>
              </w:rPr>
            </w:pPr>
          </w:p>
          <w:p w14:paraId="7E5AA982" w14:textId="77777777" w:rsidR="003F61D8" w:rsidRDefault="003F61D8" w:rsidP="006F587E">
            <w:pPr>
              <w:pStyle w:val="ListParagraph"/>
              <w:numPr>
                <w:ilvl w:val="0"/>
                <w:numId w:val="42"/>
              </w:numPr>
              <w:autoSpaceDE w:val="0"/>
              <w:autoSpaceDN w:val="0"/>
              <w:adjustRightInd w:val="0"/>
              <w:spacing w:after="0"/>
              <w:rPr>
                <w:rFonts w:asciiTheme="minorHAnsi" w:hAnsiTheme="minorHAnsi" w:cstheme="minorHAnsi"/>
              </w:rPr>
            </w:pPr>
            <w:r w:rsidRPr="006F587E">
              <w:rPr>
                <w:rFonts w:asciiTheme="minorHAnsi" w:hAnsiTheme="minorHAnsi" w:cstheme="minorHAnsi"/>
              </w:rPr>
              <w:t>Candidates are unable to attend the examination centre</w:t>
            </w:r>
            <w:r w:rsidR="007C04F3" w:rsidRPr="006F587E">
              <w:rPr>
                <w:rFonts w:asciiTheme="minorHAnsi" w:hAnsiTheme="minorHAnsi" w:cstheme="minorHAnsi"/>
              </w:rPr>
              <w:t xml:space="preserve"> to take examinations as normal</w:t>
            </w:r>
          </w:p>
          <w:p w14:paraId="61925ACF" w14:textId="15126934" w:rsidR="007765AF" w:rsidRPr="007765AF" w:rsidRDefault="007765AF" w:rsidP="007765AF">
            <w:pPr>
              <w:autoSpaceDE w:val="0"/>
              <w:autoSpaceDN w:val="0"/>
              <w:adjustRightInd w:val="0"/>
              <w:spacing w:after="0"/>
              <w:rPr>
                <w:rFonts w:asciiTheme="minorHAnsi" w:hAnsiTheme="minorHAnsi" w:cstheme="minorHAnsi"/>
              </w:rPr>
            </w:pPr>
          </w:p>
        </w:tc>
      </w:tr>
      <w:tr w:rsidR="003F61D8" w:rsidRPr="007D4F2E"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3498D1DF" w:rsidR="009F3D9F" w:rsidRDefault="009F3D9F" w:rsidP="006F587E">
            <w:pPr>
              <w:autoSpaceDE w:val="0"/>
              <w:autoSpaceDN w:val="0"/>
              <w:adjustRightInd w:val="0"/>
              <w:spacing w:after="0"/>
              <w:rPr>
                <w:rFonts w:asciiTheme="minorHAnsi" w:hAnsiTheme="minorHAnsi" w:cstheme="minorHAnsi"/>
                <w:u w:val="single"/>
              </w:rPr>
            </w:pPr>
            <w:r w:rsidRPr="007D4F2E">
              <w:rPr>
                <w:rFonts w:asciiTheme="minorHAnsi" w:hAnsiTheme="minorHAnsi" w:cstheme="minorHAnsi"/>
                <w:u w:val="single"/>
              </w:rPr>
              <w:t>Centre actions to mitigate the impact of the disruption</w:t>
            </w:r>
          </w:p>
          <w:p w14:paraId="65B82D5A" w14:textId="77777777" w:rsidR="006F587E" w:rsidRPr="007D4F2E" w:rsidRDefault="006F587E" w:rsidP="006F587E">
            <w:pPr>
              <w:autoSpaceDE w:val="0"/>
              <w:autoSpaceDN w:val="0"/>
              <w:adjustRightInd w:val="0"/>
              <w:spacing w:after="0"/>
              <w:rPr>
                <w:rFonts w:asciiTheme="minorHAnsi" w:hAnsiTheme="minorHAnsi" w:cstheme="minorHAnsi"/>
                <w:u w:val="single"/>
              </w:rPr>
            </w:pPr>
          </w:p>
          <w:p w14:paraId="5780AC29" w14:textId="7B239028" w:rsidR="003F61D8" w:rsidRDefault="007765AF" w:rsidP="007765AF">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advise AB’s of the issue immediately</w:t>
            </w:r>
          </w:p>
          <w:p w14:paraId="00435D6B" w14:textId="2B9B600B" w:rsidR="007765AF" w:rsidRDefault="007765AF" w:rsidP="007765AF">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advise parents/carers and students of alternative arrangements by text/email and keep website updated</w:t>
            </w:r>
          </w:p>
          <w:p w14:paraId="410E656A" w14:textId="77777777" w:rsidR="007765AF" w:rsidRDefault="007765AF" w:rsidP="007765AF">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find alternative venue for students to take examinations (local hall) (alternative site arrangement application)</w:t>
            </w:r>
          </w:p>
          <w:p w14:paraId="2C8D9421" w14:textId="77777777" w:rsidR="007765AF" w:rsidRDefault="007765AF" w:rsidP="007765AF">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apply for special consideration for all affected students</w:t>
            </w:r>
          </w:p>
          <w:p w14:paraId="36454C22" w14:textId="745CF0C4" w:rsidR="007765AF" w:rsidRPr="007765AF" w:rsidRDefault="007765AF" w:rsidP="007765AF">
            <w:pPr>
              <w:autoSpaceDE w:val="0"/>
              <w:autoSpaceDN w:val="0"/>
              <w:adjustRightInd w:val="0"/>
              <w:spacing w:after="0"/>
              <w:rPr>
                <w:rFonts w:asciiTheme="minorHAnsi" w:hAnsiTheme="minorHAnsi" w:cstheme="minorHAnsi"/>
              </w:rPr>
            </w:pPr>
          </w:p>
        </w:tc>
      </w:tr>
    </w:tbl>
    <w:p w14:paraId="12B68EBC" w14:textId="1B7D2CA3" w:rsidR="003F61D8" w:rsidRPr="007765AF" w:rsidRDefault="003F61D8" w:rsidP="007765AF">
      <w:pPr>
        <w:pStyle w:val="Heading3"/>
        <w:numPr>
          <w:ilvl w:val="0"/>
          <w:numId w:val="1"/>
        </w:numPr>
        <w:spacing w:before="120" w:after="120"/>
        <w:ind w:left="357" w:hanging="357"/>
        <w:rPr>
          <w:rFonts w:asciiTheme="minorHAnsi" w:hAnsiTheme="minorHAnsi" w:cstheme="minorHAnsi"/>
        </w:rPr>
      </w:pPr>
      <w:bookmarkStart w:id="31" w:name="_Toc20315659"/>
      <w:r w:rsidRPr="007765AF">
        <w:rPr>
          <w:rFonts w:asciiTheme="minorHAnsi" w:hAnsiTheme="minorHAnsi" w:cstheme="minorHAnsi"/>
        </w:rPr>
        <w:t>Centre unable to open as normal during the exam</w:t>
      </w:r>
      <w:r w:rsidR="00E91DA9">
        <w:rPr>
          <w:rFonts w:asciiTheme="minorHAnsi" w:hAnsiTheme="minorHAnsi" w:cstheme="minorHAnsi"/>
        </w:rPr>
        <w:t>ination</w:t>
      </w:r>
      <w:r w:rsidRPr="007765AF">
        <w:rPr>
          <w:rFonts w:asciiTheme="minorHAnsi" w:hAnsiTheme="minorHAnsi" w:cstheme="minorHAnsi"/>
        </w:rPr>
        <w:t xml:space="preserve"> period</w:t>
      </w:r>
      <w:bookmarkEnd w:id="30"/>
      <w:bookmarkEnd w:id="31"/>
      <w:r w:rsidR="00537268" w:rsidRPr="007765AF">
        <w:rPr>
          <w:rFonts w:asciiTheme="minorHAnsi" w:hAnsiTheme="minorHAnsi" w:cstheme="minorHAnsi"/>
        </w:rPr>
        <w:t xml:space="preserve"> (including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3F61D8" w:rsidRPr="007D4F2E"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3ECF6B0F" w:rsidR="003F61D8" w:rsidRDefault="003F61D8" w:rsidP="006F587E">
            <w:pPr>
              <w:autoSpaceDE w:val="0"/>
              <w:autoSpaceDN w:val="0"/>
              <w:adjustRightInd w:val="0"/>
              <w:spacing w:after="0"/>
              <w:rPr>
                <w:rFonts w:asciiTheme="minorHAnsi" w:hAnsiTheme="minorHAnsi" w:cstheme="minorHAnsi"/>
                <w:u w:val="single"/>
              </w:rPr>
            </w:pPr>
            <w:r w:rsidRPr="007D4F2E">
              <w:rPr>
                <w:rFonts w:asciiTheme="minorHAnsi" w:hAnsiTheme="minorHAnsi" w:cstheme="minorHAnsi"/>
                <w:u w:val="single"/>
              </w:rPr>
              <w:t>Criteria for implementation of the plan</w:t>
            </w:r>
          </w:p>
          <w:p w14:paraId="364AEA34" w14:textId="77777777" w:rsidR="007765AF" w:rsidRPr="007D4F2E" w:rsidRDefault="007765AF" w:rsidP="006F587E">
            <w:pPr>
              <w:autoSpaceDE w:val="0"/>
              <w:autoSpaceDN w:val="0"/>
              <w:adjustRightInd w:val="0"/>
              <w:spacing w:after="0"/>
              <w:rPr>
                <w:rFonts w:asciiTheme="minorHAnsi" w:hAnsiTheme="minorHAnsi" w:cstheme="minorHAnsi"/>
                <w:u w:val="single"/>
              </w:rPr>
            </w:pPr>
          </w:p>
          <w:p w14:paraId="24E0D62A" w14:textId="0B883B51" w:rsidR="007765AF" w:rsidRPr="007765AF" w:rsidRDefault="008466CB" w:rsidP="0055604A">
            <w:pPr>
              <w:pStyle w:val="ListParagraph"/>
              <w:numPr>
                <w:ilvl w:val="0"/>
                <w:numId w:val="43"/>
              </w:numPr>
              <w:autoSpaceDE w:val="0"/>
              <w:autoSpaceDN w:val="0"/>
              <w:adjustRightInd w:val="0"/>
              <w:spacing w:after="0"/>
              <w:rPr>
                <w:rFonts w:asciiTheme="minorHAnsi" w:hAnsiTheme="minorHAnsi" w:cstheme="minorHAnsi"/>
                <w:u w:val="single"/>
              </w:rPr>
            </w:pPr>
            <w:r w:rsidRPr="0055604A">
              <w:rPr>
                <w:rFonts w:asciiTheme="minorHAnsi" w:hAnsiTheme="minorHAnsi" w:cstheme="minorHAnsi"/>
              </w:rPr>
              <w:t>Centre unable</w:t>
            </w:r>
            <w:r w:rsidR="003F61D8" w:rsidRPr="0055604A">
              <w:rPr>
                <w:rFonts w:asciiTheme="minorHAnsi" w:hAnsiTheme="minorHAnsi" w:cstheme="minorHAnsi"/>
              </w:rPr>
              <w:t xml:space="preserve"> to open as normal for scheduled examinations </w:t>
            </w:r>
          </w:p>
        </w:tc>
      </w:tr>
      <w:tr w:rsidR="003F61D8" w:rsidRPr="007D4F2E"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1881D67A" w:rsidR="009F3D9F" w:rsidRDefault="009F3D9F" w:rsidP="006F587E">
            <w:pPr>
              <w:autoSpaceDE w:val="0"/>
              <w:autoSpaceDN w:val="0"/>
              <w:adjustRightInd w:val="0"/>
              <w:spacing w:after="0"/>
              <w:rPr>
                <w:rFonts w:asciiTheme="minorHAnsi" w:hAnsiTheme="minorHAnsi" w:cstheme="minorHAnsi"/>
                <w:u w:val="single"/>
              </w:rPr>
            </w:pPr>
            <w:r w:rsidRPr="007D4F2E">
              <w:rPr>
                <w:rFonts w:asciiTheme="minorHAnsi" w:hAnsiTheme="minorHAnsi" w:cstheme="minorHAnsi"/>
                <w:u w:val="single"/>
              </w:rPr>
              <w:t>Centre actions to mitigate the impact of the disruption</w:t>
            </w:r>
          </w:p>
          <w:p w14:paraId="480DBF7E" w14:textId="77777777" w:rsidR="007765AF" w:rsidRPr="007D4F2E" w:rsidRDefault="007765AF" w:rsidP="006F587E">
            <w:pPr>
              <w:autoSpaceDE w:val="0"/>
              <w:autoSpaceDN w:val="0"/>
              <w:adjustRightInd w:val="0"/>
              <w:spacing w:after="0"/>
              <w:rPr>
                <w:rFonts w:asciiTheme="minorHAnsi" w:hAnsiTheme="minorHAnsi" w:cstheme="minorHAnsi"/>
                <w:u w:val="single"/>
              </w:rPr>
            </w:pPr>
          </w:p>
          <w:p w14:paraId="6A5A6642" w14:textId="77777777" w:rsidR="003F61D8" w:rsidRPr="007765AF" w:rsidRDefault="007765AF" w:rsidP="006F587E">
            <w:pPr>
              <w:pStyle w:val="ListParagraph"/>
              <w:numPr>
                <w:ilvl w:val="0"/>
                <w:numId w:val="6"/>
              </w:numPr>
              <w:autoSpaceDE w:val="0"/>
              <w:autoSpaceDN w:val="0"/>
              <w:adjustRightInd w:val="0"/>
              <w:spacing w:after="0"/>
              <w:rPr>
                <w:rFonts w:asciiTheme="minorHAnsi" w:hAnsiTheme="minorHAnsi" w:cstheme="minorHAnsi"/>
                <w:u w:val="single"/>
              </w:rPr>
            </w:pPr>
            <w:r>
              <w:rPr>
                <w:rFonts w:asciiTheme="minorHAnsi" w:hAnsiTheme="minorHAnsi" w:cstheme="minorHAnsi"/>
              </w:rPr>
              <w:t>Centre to advise AB’s immediately</w:t>
            </w:r>
          </w:p>
          <w:p w14:paraId="72D42C55" w14:textId="77777777" w:rsidR="007765AF" w:rsidRPr="007765AF" w:rsidRDefault="007765AF" w:rsidP="006F587E">
            <w:pPr>
              <w:pStyle w:val="ListParagraph"/>
              <w:numPr>
                <w:ilvl w:val="0"/>
                <w:numId w:val="6"/>
              </w:numPr>
              <w:autoSpaceDE w:val="0"/>
              <w:autoSpaceDN w:val="0"/>
              <w:adjustRightInd w:val="0"/>
              <w:spacing w:after="0"/>
              <w:rPr>
                <w:rFonts w:asciiTheme="minorHAnsi" w:hAnsiTheme="minorHAnsi" w:cstheme="minorHAnsi"/>
                <w:u w:val="single"/>
              </w:rPr>
            </w:pPr>
            <w:r>
              <w:rPr>
                <w:rFonts w:asciiTheme="minorHAnsi" w:hAnsiTheme="minorHAnsi" w:cstheme="minorHAnsi"/>
              </w:rPr>
              <w:t>Centre to find alternative venue for examinations (local hall) (alternative site arrangement application)</w:t>
            </w:r>
          </w:p>
          <w:p w14:paraId="73425BEE" w14:textId="77777777" w:rsidR="007765AF" w:rsidRPr="007765AF" w:rsidRDefault="007765AF" w:rsidP="006F587E">
            <w:pPr>
              <w:pStyle w:val="ListParagraph"/>
              <w:numPr>
                <w:ilvl w:val="0"/>
                <w:numId w:val="6"/>
              </w:numPr>
              <w:autoSpaceDE w:val="0"/>
              <w:autoSpaceDN w:val="0"/>
              <w:adjustRightInd w:val="0"/>
              <w:spacing w:after="0"/>
              <w:rPr>
                <w:rFonts w:asciiTheme="minorHAnsi" w:hAnsiTheme="minorHAnsi" w:cstheme="minorHAnsi"/>
                <w:u w:val="single"/>
              </w:rPr>
            </w:pPr>
            <w:r>
              <w:rPr>
                <w:rFonts w:asciiTheme="minorHAnsi" w:hAnsiTheme="minorHAnsi" w:cstheme="minorHAnsi"/>
              </w:rPr>
              <w:t>Centre to advise parents/carers and students of alternative arrangements by text/email</w:t>
            </w:r>
          </w:p>
          <w:p w14:paraId="70FABA0A" w14:textId="77777777" w:rsidR="007765AF" w:rsidRPr="007765AF" w:rsidRDefault="007765AF" w:rsidP="006F587E">
            <w:pPr>
              <w:pStyle w:val="ListParagraph"/>
              <w:numPr>
                <w:ilvl w:val="0"/>
                <w:numId w:val="6"/>
              </w:numPr>
              <w:autoSpaceDE w:val="0"/>
              <w:autoSpaceDN w:val="0"/>
              <w:adjustRightInd w:val="0"/>
              <w:spacing w:after="0"/>
              <w:rPr>
                <w:rFonts w:asciiTheme="minorHAnsi" w:hAnsiTheme="minorHAnsi" w:cstheme="minorHAnsi"/>
                <w:u w:val="single"/>
              </w:rPr>
            </w:pPr>
            <w:r>
              <w:rPr>
                <w:rFonts w:asciiTheme="minorHAnsi" w:hAnsiTheme="minorHAnsi" w:cstheme="minorHAnsi"/>
              </w:rPr>
              <w:t>Centre to keep website updated</w:t>
            </w:r>
          </w:p>
          <w:p w14:paraId="64C1D58C" w14:textId="77777777" w:rsidR="007765AF" w:rsidRPr="007765AF" w:rsidRDefault="007765AF" w:rsidP="006F587E">
            <w:pPr>
              <w:pStyle w:val="ListParagraph"/>
              <w:numPr>
                <w:ilvl w:val="0"/>
                <w:numId w:val="6"/>
              </w:numPr>
              <w:autoSpaceDE w:val="0"/>
              <w:autoSpaceDN w:val="0"/>
              <w:adjustRightInd w:val="0"/>
              <w:spacing w:after="0"/>
              <w:rPr>
                <w:rFonts w:asciiTheme="minorHAnsi" w:hAnsiTheme="minorHAnsi" w:cstheme="minorHAnsi"/>
                <w:u w:val="single"/>
              </w:rPr>
            </w:pPr>
            <w:r>
              <w:rPr>
                <w:rFonts w:asciiTheme="minorHAnsi" w:hAnsiTheme="minorHAnsi" w:cstheme="minorHAnsi"/>
              </w:rPr>
              <w:t>Centre to apply for special consideration as appropriate</w:t>
            </w:r>
          </w:p>
          <w:p w14:paraId="3EC35E8D" w14:textId="0A11B7B8" w:rsidR="007765AF" w:rsidRPr="007765AF" w:rsidRDefault="007765AF" w:rsidP="007765AF">
            <w:pPr>
              <w:autoSpaceDE w:val="0"/>
              <w:autoSpaceDN w:val="0"/>
              <w:adjustRightInd w:val="0"/>
              <w:spacing w:after="0"/>
              <w:rPr>
                <w:rFonts w:asciiTheme="minorHAnsi" w:hAnsiTheme="minorHAnsi" w:cstheme="minorHAnsi"/>
                <w:u w:val="single"/>
              </w:rPr>
            </w:pPr>
          </w:p>
        </w:tc>
      </w:tr>
    </w:tbl>
    <w:p w14:paraId="292C00B3" w14:textId="77777777" w:rsidR="003F61D8" w:rsidRPr="007D4F2E" w:rsidRDefault="003F61D8" w:rsidP="002020E5">
      <w:pPr>
        <w:pStyle w:val="Heading3"/>
        <w:numPr>
          <w:ilvl w:val="0"/>
          <w:numId w:val="1"/>
        </w:numPr>
        <w:spacing w:before="120" w:after="120"/>
        <w:ind w:left="714" w:hanging="357"/>
        <w:rPr>
          <w:rFonts w:asciiTheme="minorHAnsi" w:hAnsiTheme="minorHAnsi" w:cstheme="minorHAnsi"/>
        </w:rPr>
      </w:pPr>
      <w:bookmarkStart w:id="32" w:name="_Toc404764997"/>
      <w:bookmarkStart w:id="33" w:name="_Toc20315660"/>
      <w:r w:rsidRPr="007D4F2E">
        <w:rPr>
          <w:rFonts w:asciiTheme="minorHAnsi" w:hAnsiTheme="minorHAnsi" w:cstheme="minorHAnsi"/>
        </w:rPr>
        <w:t xml:space="preserve">Disruption </w:t>
      </w:r>
      <w:bookmarkEnd w:id="32"/>
      <w:r w:rsidRPr="007D4F2E">
        <w:rPr>
          <w:rFonts w:asciiTheme="minorHAnsi" w:hAnsiTheme="minorHAnsi" w:cstheme="minorHAnsi"/>
        </w:rPr>
        <w:t>in the distribution of examination papers</w:t>
      </w:r>
      <w:bookmarkEnd w:id="33"/>
    </w:p>
    <w:tbl>
      <w:tblPr>
        <w:tblStyle w:val="TableGrid"/>
        <w:tblW w:w="10944" w:type="dxa"/>
        <w:tblInd w:w="-34" w:type="dxa"/>
        <w:tblLook w:val="04A0" w:firstRow="1" w:lastRow="0" w:firstColumn="1" w:lastColumn="0" w:noHBand="0" w:noVBand="1"/>
      </w:tblPr>
      <w:tblGrid>
        <w:gridCol w:w="10944"/>
      </w:tblGrid>
      <w:tr w:rsidR="003F61D8" w:rsidRPr="007D4F2E"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6E888ECF" w:rsidR="003F61D8" w:rsidRDefault="003F61D8" w:rsidP="006F587E">
            <w:pPr>
              <w:autoSpaceDE w:val="0"/>
              <w:autoSpaceDN w:val="0"/>
              <w:adjustRightInd w:val="0"/>
              <w:spacing w:after="0"/>
              <w:rPr>
                <w:rFonts w:asciiTheme="minorHAnsi" w:hAnsiTheme="minorHAnsi" w:cstheme="minorHAnsi"/>
                <w:u w:val="single"/>
              </w:rPr>
            </w:pPr>
            <w:r w:rsidRPr="007D4F2E">
              <w:rPr>
                <w:rFonts w:asciiTheme="minorHAnsi" w:hAnsiTheme="minorHAnsi" w:cstheme="minorHAnsi"/>
                <w:u w:val="single"/>
              </w:rPr>
              <w:t>Criteria for implementation of the plan</w:t>
            </w:r>
          </w:p>
          <w:p w14:paraId="07DB88AC" w14:textId="77777777" w:rsidR="002020E5" w:rsidRPr="007D4F2E" w:rsidRDefault="002020E5" w:rsidP="006F587E">
            <w:pPr>
              <w:autoSpaceDE w:val="0"/>
              <w:autoSpaceDN w:val="0"/>
              <w:adjustRightInd w:val="0"/>
              <w:spacing w:after="0"/>
              <w:rPr>
                <w:rFonts w:asciiTheme="minorHAnsi" w:hAnsiTheme="minorHAnsi" w:cstheme="minorHAnsi"/>
                <w:u w:val="single"/>
              </w:rPr>
            </w:pPr>
          </w:p>
          <w:p w14:paraId="0ABB54EB" w14:textId="77777777" w:rsidR="003F61D8" w:rsidRPr="002020E5" w:rsidRDefault="003F61D8" w:rsidP="002020E5">
            <w:pPr>
              <w:pStyle w:val="ListParagraph"/>
              <w:numPr>
                <w:ilvl w:val="0"/>
                <w:numId w:val="44"/>
              </w:numPr>
              <w:autoSpaceDE w:val="0"/>
              <w:autoSpaceDN w:val="0"/>
              <w:adjustRightInd w:val="0"/>
              <w:spacing w:after="0"/>
              <w:rPr>
                <w:rFonts w:asciiTheme="minorHAnsi" w:hAnsiTheme="minorHAnsi" w:cstheme="minorHAnsi"/>
                <w:u w:val="single"/>
              </w:rPr>
            </w:pPr>
            <w:r w:rsidRPr="002020E5">
              <w:rPr>
                <w:rFonts w:asciiTheme="minorHAnsi" w:hAnsiTheme="minorHAnsi" w:cstheme="minorHAnsi"/>
              </w:rPr>
              <w:t>Disruption to the distribution of examination papers to the centre in advance of examinations</w:t>
            </w:r>
          </w:p>
          <w:p w14:paraId="4B1C7437" w14:textId="637E98DD" w:rsidR="002020E5" w:rsidRPr="002020E5" w:rsidRDefault="002020E5" w:rsidP="002020E5">
            <w:pPr>
              <w:autoSpaceDE w:val="0"/>
              <w:autoSpaceDN w:val="0"/>
              <w:adjustRightInd w:val="0"/>
              <w:spacing w:after="0"/>
              <w:rPr>
                <w:rFonts w:asciiTheme="minorHAnsi" w:hAnsiTheme="minorHAnsi" w:cstheme="minorHAnsi"/>
                <w:u w:val="single"/>
              </w:rPr>
            </w:pPr>
          </w:p>
        </w:tc>
      </w:tr>
      <w:tr w:rsidR="003F61D8" w:rsidRPr="002020E5"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5CF623D2" w:rsidR="009F3D9F" w:rsidRPr="002020E5" w:rsidRDefault="009F3D9F" w:rsidP="006F587E">
            <w:pPr>
              <w:autoSpaceDE w:val="0"/>
              <w:autoSpaceDN w:val="0"/>
              <w:adjustRightInd w:val="0"/>
              <w:spacing w:after="0"/>
              <w:rPr>
                <w:rFonts w:asciiTheme="minorHAnsi" w:hAnsiTheme="minorHAnsi" w:cstheme="minorHAnsi"/>
                <w:u w:val="single"/>
              </w:rPr>
            </w:pPr>
            <w:r w:rsidRPr="002020E5">
              <w:rPr>
                <w:rFonts w:asciiTheme="minorHAnsi" w:hAnsiTheme="minorHAnsi" w:cstheme="minorHAnsi"/>
                <w:u w:val="single"/>
              </w:rPr>
              <w:t>Centre actions to mitigate the impact of the disruption</w:t>
            </w:r>
          </w:p>
          <w:p w14:paraId="69C9053B" w14:textId="77777777" w:rsidR="002020E5" w:rsidRPr="002020E5" w:rsidRDefault="002020E5" w:rsidP="006F587E">
            <w:pPr>
              <w:autoSpaceDE w:val="0"/>
              <w:autoSpaceDN w:val="0"/>
              <w:adjustRightInd w:val="0"/>
              <w:spacing w:after="0"/>
              <w:rPr>
                <w:rFonts w:asciiTheme="minorHAnsi" w:hAnsiTheme="minorHAnsi" w:cstheme="minorHAnsi"/>
                <w:u w:val="single"/>
              </w:rPr>
            </w:pPr>
          </w:p>
          <w:p w14:paraId="2F992CCC" w14:textId="5178BA67" w:rsidR="002020E5" w:rsidRPr="002020E5" w:rsidRDefault="002020E5" w:rsidP="006F587E">
            <w:pPr>
              <w:pStyle w:val="ListParagraph"/>
              <w:numPr>
                <w:ilvl w:val="0"/>
                <w:numId w:val="6"/>
              </w:numPr>
              <w:autoSpaceDE w:val="0"/>
              <w:autoSpaceDN w:val="0"/>
              <w:adjustRightInd w:val="0"/>
              <w:spacing w:after="0"/>
              <w:rPr>
                <w:rFonts w:asciiTheme="minorHAnsi" w:hAnsiTheme="minorHAnsi" w:cstheme="minorHAnsi"/>
              </w:rPr>
            </w:pPr>
            <w:r w:rsidRPr="002020E5">
              <w:rPr>
                <w:rFonts w:asciiTheme="minorHAnsi" w:hAnsiTheme="minorHAnsi" w:cstheme="minorHAnsi"/>
              </w:rPr>
              <w:t>Centre to liaise with all AB’s to organise alternative delivery of papers</w:t>
            </w:r>
          </w:p>
          <w:p w14:paraId="1F93EAC5" w14:textId="667E4718" w:rsidR="002020E5" w:rsidRPr="002020E5" w:rsidRDefault="002020E5" w:rsidP="006F587E">
            <w:pPr>
              <w:pStyle w:val="ListParagraph"/>
              <w:numPr>
                <w:ilvl w:val="0"/>
                <w:numId w:val="6"/>
              </w:numPr>
              <w:autoSpaceDE w:val="0"/>
              <w:autoSpaceDN w:val="0"/>
              <w:adjustRightInd w:val="0"/>
              <w:spacing w:after="0"/>
              <w:rPr>
                <w:rFonts w:asciiTheme="minorHAnsi" w:hAnsiTheme="minorHAnsi" w:cstheme="minorHAnsi"/>
              </w:rPr>
            </w:pPr>
            <w:r w:rsidRPr="002020E5">
              <w:rPr>
                <w:rFonts w:asciiTheme="minorHAnsi" w:hAnsiTheme="minorHAnsi" w:cstheme="minorHAnsi"/>
              </w:rPr>
              <w:t>AB’s to provide centre with electronic access to exam papers via secure external network.</w:t>
            </w:r>
          </w:p>
          <w:p w14:paraId="157A5A68" w14:textId="2C341216" w:rsidR="002020E5" w:rsidRPr="002020E5" w:rsidRDefault="002020E5" w:rsidP="006F587E">
            <w:pPr>
              <w:pStyle w:val="ListParagraph"/>
              <w:numPr>
                <w:ilvl w:val="0"/>
                <w:numId w:val="6"/>
              </w:numPr>
              <w:autoSpaceDE w:val="0"/>
              <w:autoSpaceDN w:val="0"/>
              <w:adjustRightInd w:val="0"/>
              <w:spacing w:after="0"/>
              <w:rPr>
                <w:rFonts w:asciiTheme="minorHAnsi" w:hAnsiTheme="minorHAnsi" w:cstheme="minorHAnsi"/>
              </w:rPr>
            </w:pPr>
            <w:r w:rsidRPr="002020E5">
              <w:rPr>
                <w:rFonts w:asciiTheme="minorHAnsi" w:hAnsiTheme="minorHAnsi" w:cstheme="minorHAnsi"/>
              </w:rPr>
              <w:t>Centre to ensure copies are made and stored under secure conditions</w:t>
            </w:r>
          </w:p>
          <w:p w14:paraId="64A6A02B" w14:textId="0F6BB732" w:rsidR="002020E5" w:rsidRPr="002020E5" w:rsidRDefault="002020E5" w:rsidP="006F587E">
            <w:pPr>
              <w:pStyle w:val="ListParagraph"/>
              <w:numPr>
                <w:ilvl w:val="0"/>
                <w:numId w:val="6"/>
              </w:numPr>
              <w:autoSpaceDE w:val="0"/>
              <w:autoSpaceDN w:val="0"/>
              <w:adjustRightInd w:val="0"/>
              <w:spacing w:after="0"/>
              <w:rPr>
                <w:rFonts w:asciiTheme="minorHAnsi" w:hAnsiTheme="minorHAnsi" w:cstheme="minorHAnsi"/>
              </w:rPr>
            </w:pPr>
            <w:r w:rsidRPr="002020E5">
              <w:rPr>
                <w:rFonts w:asciiTheme="minorHAnsi" w:hAnsiTheme="minorHAnsi" w:cstheme="minorHAnsi"/>
              </w:rPr>
              <w:t>AB’s to provide guidance on the conduct of exams under these circumstances</w:t>
            </w:r>
          </w:p>
          <w:p w14:paraId="325FC43E" w14:textId="6BBAF884" w:rsidR="002020E5" w:rsidRPr="002020E5" w:rsidRDefault="002020E5" w:rsidP="006F587E">
            <w:pPr>
              <w:pStyle w:val="ListParagraph"/>
              <w:numPr>
                <w:ilvl w:val="0"/>
                <w:numId w:val="6"/>
              </w:numPr>
              <w:autoSpaceDE w:val="0"/>
              <w:autoSpaceDN w:val="0"/>
              <w:adjustRightInd w:val="0"/>
              <w:spacing w:after="0"/>
              <w:rPr>
                <w:rFonts w:asciiTheme="minorHAnsi" w:hAnsiTheme="minorHAnsi" w:cstheme="minorHAnsi"/>
              </w:rPr>
            </w:pPr>
            <w:r w:rsidRPr="002020E5">
              <w:rPr>
                <w:rFonts w:asciiTheme="minorHAnsi" w:hAnsiTheme="minorHAnsi" w:cstheme="minorHAnsi"/>
              </w:rPr>
              <w:t>AB’s to consider re-scheduling exam to alternative date/time as a last resort</w:t>
            </w:r>
          </w:p>
          <w:p w14:paraId="02C02CF5" w14:textId="6BAA6291" w:rsidR="002020E5" w:rsidRPr="002020E5" w:rsidRDefault="002020E5" w:rsidP="002020E5">
            <w:pPr>
              <w:autoSpaceDE w:val="0"/>
              <w:autoSpaceDN w:val="0"/>
              <w:adjustRightInd w:val="0"/>
              <w:spacing w:after="0"/>
              <w:rPr>
                <w:rFonts w:asciiTheme="minorHAnsi" w:hAnsiTheme="minorHAnsi" w:cstheme="minorHAnsi"/>
              </w:rPr>
            </w:pPr>
          </w:p>
        </w:tc>
      </w:tr>
    </w:tbl>
    <w:p w14:paraId="2F302E3B" w14:textId="77777777" w:rsidR="003F61D8" w:rsidRPr="002020E5" w:rsidRDefault="003F61D8" w:rsidP="00CE5CB7">
      <w:pPr>
        <w:pStyle w:val="Heading3"/>
        <w:numPr>
          <w:ilvl w:val="0"/>
          <w:numId w:val="1"/>
        </w:numPr>
        <w:spacing w:before="120" w:after="120" w:line="276" w:lineRule="auto"/>
        <w:ind w:left="714" w:hanging="357"/>
        <w:rPr>
          <w:rFonts w:asciiTheme="minorHAnsi" w:hAnsiTheme="minorHAnsi" w:cstheme="minorHAnsi"/>
        </w:rPr>
      </w:pPr>
      <w:bookmarkStart w:id="34" w:name="_Toc20315661"/>
      <w:bookmarkStart w:id="35" w:name="_Toc404764998"/>
      <w:r w:rsidRPr="002020E5">
        <w:rPr>
          <w:rFonts w:asciiTheme="minorHAnsi" w:hAnsiTheme="minorHAnsi" w:cstheme="minorHAnsi"/>
        </w:rPr>
        <w:t xml:space="preserve">Disruption to the transportation of completed examination </w:t>
      </w:r>
      <w:r w:rsidRPr="002020E5">
        <w:rPr>
          <w:rFonts w:asciiTheme="minorHAnsi" w:hAnsiTheme="minorHAnsi" w:cstheme="minorHAnsi"/>
          <w:szCs w:val="28"/>
        </w:rPr>
        <w:t>scripts</w:t>
      </w:r>
      <w:bookmarkEnd w:id="34"/>
    </w:p>
    <w:tbl>
      <w:tblPr>
        <w:tblStyle w:val="TableGrid"/>
        <w:tblW w:w="10944" w:type="dxa"/>
        <w:tblInd w:w="-34" w:type="dxa"/>
        <w:tblLook w:val="04A0" w:firstRow="1" w:lastRow="0" w:firstColumn="1" w:lastColumn="0" w:noHBand="0" w:noVBand="1"/>
      </w:tblPr>
      <w:tblGrid>
        <w:gridCol w:w="10944"/>
      </w:tblGrid>
      <w:tr w:rsidR="003F61D8" w:rsidRPr="002020E5"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E418F3E" w:rsidR="003F61D8" w:rsidRDefault="003F61D8" w:rsidP="002020E5">
            <w:pPr>
              <w:autoSpaceDE w:val="0"/>
              <w:autoSpaceDN w:val="0"/>
              <w:adjustRightInd w:val="0"/>
              <w:spacing w:after="0"/>
              <w:rPr>
                <w:rFonts w:asciiTheme="minorHAnsi" w:hAnsiTheme="minorHAnsi" w:cstheme="minorHAnsi"/>
                <w:u w:val="single"/>
              </w:rPr>
            </w:pPr>
            <w:r w:rsidRPr="002020E5">
              <w:rPr>
                <w:rFonts w:asciiTheme="minorHAnsi" w:hAnsiTheme="minorHAnsi" w:cstheme="minorHAnsi"/>
                <w:u w:val="single"/>
              </w:rPr>
              <w:t>Criteria for implementation of the plan</w:t>
            </w:r>
          </w:p>
          <w:p w14:paraId="34212F91" w14:textId="77777777" w:rsidR="002020E5" w:rsidRPr="002020E5" w:rsidRDefault="002020E5" w:rsidP="002020E5">
            <w:pPr>
              <w:autoSpaceDE w:val="0"/>
              <w:autoSpaceDN w:val="0"/>
              <w:adjustRightInd w:val="0"/>
              <w:spacing w:after="0"/>
              <w:rPr>
                <w:rFonts w:asciiTheme="minorHAnsi" w:hAnsiTheme="minorHAnsi" w:cstheme="minorHAnsi"/>
                <w:u w:val="single"/>
              </w:rPr>
            </w:pPr>
          </w:p>
          <w:p w14:paraId="6C6F8DE7" w14:textId="09770148" w:rsidR="003F61D8" w:rsidRPr="002020E5" w:rsidRDefault="003F61D8" w:rsidP="002020E5">
            <w:pPr>
              <w:pStyle w:val="ListParagraph"/>
              <w:numPr>
                <w:ilvl w:val="0"/>
                <w:numId w:val="45"/>
              </w:numPr>
              <w:autoSpaceDE w:val="0"/>
              <w:autoSpaceDN w:val="0"/>
              <w:adjustRightInd w:val="0"/>
              <w:spacing w:after="0"/>
              <w:rPr>
                <w:rFonts w:asciiTheme="minorHAnsi" w:hAnsiTheme="minorHAnsi" w:cstheme="minorHAnsi"/>
                <w:u w:val="single"/>
              </w:rPr>
            </w:pPr>
            <w:r w:rsidRPr="002020E5">
              <w:rPr>
                <w:rFonts w:asciiTheme="minorHAnsi" w:hAnsiTheme="minorHAnsi" w:cstheme="minorHAnsi"/>
              </w:rPr>
              <w:t>Delay in normal collection arrangements for completed examination scripts</w:t>
            </w:r>
            <w:r w:rsidR="00E91DA9">
              <w:rPr>
                <w:rFonts w:asciiTheme="minorHAnsi" w:hAnsiTheme="minorHAnsi" w:cstheme="minorHAnsi"/>
              </w:rPr>
              <w:t>/assessment evidence</w:t>
            </w:r>
          </w:p>
          <w:p w14:paraId="23AE49EC" w14:textId="29B3A938" w:rsidR="002020E5" w:rsidRPr="002020E5" w:rsidRDefault="002020E5" w:rsidP="002020E5">
            <w:pPr>
              <w:autoSpaceDE w:val="0"/>
              <w:autoSpaceDN w:val="0"/>
              <w:adjustRightInd w:val="0"/>
              <w:spacing w:after="0"/>
              <w:rPr>
                <w:rFonts w:asciiTheme="minorHAnsi" w:hAnsiTheme="minorHAnsi" w:cstheme="minorHAnsi"/>
                <w:u w:val="single"/>
              </w:rPr>
            </w:pPr>
          </w:p>
        </w:tc>
      </w:tr>
      <w:tr w:rsidR="003F61D8" w:rsidRPr="002020E5"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28164E37" w:rsidR="009F3D9F" w:rsidRDefault="009F3D9F" w:rsidP="002020E5">
            <w:pPr>
              <w:autoSpaceDE w:val="0"/>
              <w:autoSpaceDN w:val="0"/>
              <w:adjustRightInd w:val="0"/>
              <w:spacing w:after="0"/>
              <w:rPr>
                <w:rFonts w:asciiTheme="minorHAnsi" w:hAnsiTheme="minorHAnsi" w:cstheme="minorHAnsi"/>
                <w:u w:val="single"/>
              </w:rPr>
            </w:pPr>
            <w:r w:rsidRPr="002020E5">
              <w:rPr>
                <w:rFonts w:asciiTheme="minorHAnsi" w:hAnsiTheme="minorHAnsi" w:cstheme="minorHAnsi"/>
                <w:u w:val="single"/>
              </w:rPr>
              <w:t>Centre actions to mitigate the impact of the disruption</w:t>
            </w:r>
          </w:p>
          <w:p w14:paraId="7AC364FA" w14:textId="77777777" w:rsidR="002020E5" w:rsidRPr="002020E5" w:rsidRDefault="002020E5" w:rsidP="002020E5">
            <w:pPr>
              <w:autoSpaceDE w:val="0"/>
              <w:autoSpaceDN w:val="0"/>
              <w:adjustRightInd w:val="0"/>
              <w:spacing w:after="0"/>
              <w:rPr>
                <w:rFonts w:asciiTheme="minorHAnsi" w:hAnsiTheme="minorHAnsi" w:cstheme="minorHAnsi"/>
                <w:u w:val="single"/>
              </w:rPr>
            </w:pPr>
          </w:p>
          <w:p w14:paraId="43806F1D" w14:textId="066386BB" w:rsidR="002020E5" w:rsidRDefault="002020E5" w:rsidP="002020E5">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 xml:space="preserve">Centre to liaise with AB on </w:t>
            </w:r>
            <w:r w:rsidR="00E14A43">
              <w:rPr>
                <w:rFonts w:asciiTheme="minorHAnsi" w:hAnsiTheme="minorHAnsi" w:cstheme="minorHAnsi"/>
              </w:rPr>
              <w:t xml:space="preserve">acceptable </w:t>
            </w:r>
            <w:r>
              <w:rPr>
                <w:rFonts w:asciiTheme="minorHAnsi" w:hAnsiTheme="minorHAnsi" w:cstheme="minorHAnsi"/>
              </w:rPr>
              <w:t>alternative script despatch method</w:t>
            </w:r>
          </w:p>
          <w:p w14:paraId="1051E472" w14:textId="77777777" w:rsidR="002020E5" w:rsidRDefault="00E14A43" w:rsidP="002020E5">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Centre to ensure secure storage of completed exam papers until collection</w:t>
            </w:r>
          </w:p>
          <w:p w14:paraId="0F0773C6" w14:textId="50B02395" w:rsidR="00E14A43" w:rsidRPr="00E14A43" w:rsidRDefault="00E14A43" w:rsidP="00E14A43">
            <w:pPr>
              <w:autoSpaceDE w:val="0"/>
              <w:autoSpaceDN w:val="0"/>
              <w:adjustRightInd w:val="0"/>
              <w:spacing w:after="0"/>
              <w:rPr>
                <w:rFonts w:asciiTheme="minorHAnsi" w:hAnsiTheme="minorHAnsi" w:cstheme="minorHAnsi"/>
              </w:rPr>
            </w:pPr>
          </w:p>
        </w:tc>
      </w:tr>
    </w:tbl>
    <w:p w14:paraId="5F85FC7E" w14:textId="77777777" w:rsidR="003F61D8" w:rsidRPr="002020E5" w:rsidRDefault="003F61D8" w:rsidP="00117CBA">
      <w:pPr>
        <w:pStyle w:val="Heading3"/>
        <w:numPr>
          <w:ilvl w:val="0"/>
          <w:numId w:val="1"/>
        </w:numPr>
        <w:spacing w:before="120" w:after="120"/>
        <w:ind w:left="714" w:hanging="357"/>
        <w:rPr>
          <w:rFonts w:asciiTheme="minorHAnsi" w:hAnsiTheme="minorHAnsi" w:cstheme="minorHAnsi"/>
        </w:rPr>
      </w:pPr>
      <w:bookmarkStart w:id="36" w:name="_Toc20315662"/>
      <w:r w:rsidRPr="002020E5">
        <w:rPr>
          <w:rFonts w:asciiTheme="minorHAnsi" w:hAnsiTheme="minorHAnsi" w:cstheme="minorHAnsi"/>
        </w:rPr>
        <w:t>Assessment evidence is not available to be marked</w:t>
      </w:r>
      <w:bookmarkEnd w:id="35"/>
      <w:bookmarkEnd w:id="36"/>
    </w:p>
    <w:tbl>
      <w:tblPr>
        <w:tblStyle w:val="TableGrid"/>
        <w:tblW w:w="10910" w:type="dxa"/>
        <w:tblLook w:val="04A0" w:firstRow="1" w:lastRow="0" w:firstColumn="1" w:lastColumn="0" w:noHBand="0" w:noVBand="1"/>
      </w:tblPr>
      <w:tblGrid>
        <w:gridCol w:w="10910"/>
      </w:tblGrid>
      <w:tr w:rsidR="003F61D8" w:rsidRPr="002020E5"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0107E433" w:rsidR="003F61D8" w:rsidRDefault="003F61D8" w:rsidP="002020E5">
            <w:pPr>
              <w:autoSpaceDE w:val="0"/>
              <w:autoSpaceDN w:val="0"/>
              <w:adjustRightInd w:val="0"/>
              <w:spacing w:after="0"/>
              <w:rPr>
                <w:rFonts w:asciiTheme="minorHAnsi" w:hAnsiTheme="minorHAnsi" w:cstheme="minorHAnsi"/>
                <w:u w:val="single"/>
              </w:rPr>
            </w:pPr>
            <w:r w:rsidRPr="002020E5">
              <w:rPr>
                <w:rFonts w:asciiTheme="minorHAnsi" w:hAnsiTheme="minorHAnsi" w:cstheme="minorHAnsi"/>
                <w:u w:val="single"/>
              </w:rPr>
              <w:t>Criteria for implementation of the plan</w:t>
            </w:r>
          </w:p>
          <w:p w14:paraId="26CA2509" w14:textId="77777777" w:rsidR="00117CBA" w:rsidRPr="002020E5" w:rsidRDefault="00117CBA" w:rsidP="002020E5">
            <w:pPr>
              <w:autoSpaceDE w:val="0"/>
              <w:autoSpaceDN w:val="0"/>
              <w:adjustRightInd w:val="0"/>
              <w:spacing w:after="0"/>
              <w:rPr>
                <w:rFonts w:asciiTheme="minorHAnsi" w:hAnsiTheme="minorHAnsi" w:cstheme="minorHAnsi"/>
                <w:u w:val="single"/>
              </w:rPr>
            </w:pPr>
          </w:p>
          <w:p w14:paraId="315FC1BA" w14:textId="0F3A295D" w:rsidR="003F61D8" w:rsidRDefault="003F61D8" w:rsidP="00117CBA">
            <w:pPr>
              <w:pStyle w:val="ListParagraph"/>
              <w:numPr>
                <w:ilvl w:val="0"/>
                <w:numId w:val="46"/>
              </w:numPr>
              <w:autoSpaceDE w:val="0"/>
              <w:autoSpaceDN w:val="0"/>
              <w:adjustRightInd w:val="0"/>
              <w:spacing w:after="0"/>
              <w:jc w:val="both"/>
              <w:rPr>
                <w:rFonts w:asciiTheme="minorHAnsi" w:hAnsiTheme="minorHAnsi" w:cstheme="minorHAnsi"/>
              </w:rPr>
            </w:pPr>
            <w:r w:rsidRPr="00117CBA">
              <w:rPr>
                <w:rFonts w:asciiTheme="minorHAnsi" w:hAnsiTheme="minorHAnsi" w:cstheme="minorHAnsi"/>
              </w:rPr>
              <w:t>Large scale damage to or destruction of completed examination scripts/assessment e</w:t>
            </w:r>
            <w:r w:rsidR="007C04F3" w:rsidRPr="00117CBA">
              <w:rPr>
                <w:rFonts w:asciiTheme="minorHAnsi" w:hAnsiTheme="minorHAnsi" w:cstheme="minorHAnsi"/>
              </w:rPr>
              <w:t>vidence before it can be marked</w:t>
            </w:r>
          </w:p>
          <w:p w14:paraId="45518D82" w14:textId="46062FA5" w:rsidR="005429D6" w:rsidRPr="005429D6" w:rsidRDefault="005429D6" w:rsidP="00117CBA">
            <w:pPr>
              <w:pStyle w:val="ListParagraph"/>
              <w:numPr>
                <w:ilvl w:val="0"/>
                <w:numId w:val="46"/>
              </w:numPr>
              <w:autoSpaceDE w:val="0"/>
              <w:autoSpaceDN w:val="0"/>
              <w:adjustRightInd w:val="0"/>
              <w:spacing w:after="0"/>
              <w:jc w:val="both"/>
              <w:rPr>
                <w:rFonts w:asciiTheme="minorHAnsi" w:hAnsiTheme="minorHAnsi" w:cstheme="minorHAnsi"/>
              </w:rPr>
            </w:pPr>
            <w:r w:rsidRPr="005429D6">
              <w:rPr>
                <w:rFonts w:asciiTheme="minorHAnsi" w:hAnsiTheme="minorHAnsi" w:cstheme="minorHAnsi"/>
                <w:iCs/>
              </w:rPr>
              <w:t>Completed examination scripts/assessment evidence does not reach awarding organisations</w:t>
            </w:r>
          </w:p>
          <w:p w14:paraId="46EADFD2" w14:textId="6ABB6006" w:rsidR="00117CBA" w:rsidRPr="002020E5" w:rsidRDefault="00117CBA" w:rsidP="002020E5">
            <w:pPr>
              <w:autoSpaceDE w:val="0"/>
              <w:autoSpaceDN w:val="0"/>
              <w:adjustRightInd w:val="0"/>
              <w:spacing w:after="0"/>
              <w:jc w:val="both"/>
              <w:rPr>
                <w:rFonts w:asciiTheme="minorHAnsi" w:hAnsiTheme="minorHAnsi" w:cstheme="minorHAnsi"/>
                <w:i/>
              </w:rPr>
            </w:pPr>
          </w:p>
        </w:tc>
      </w:tr>
      <w:tr w:rsidR="003F61D8" w:rsidRPr="002020E5"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CDE7DC4" w:rsidR="009F3D9F" w:rsidRDefault="009F3D9F" w:rsidP="002020E5">
            <w:pPr>
              <w:autoSpaceDE w:val="0"/>
              <w:autoSpaceDN w:val="0"/>
              <w:adjustRightInd w:val="0"/>
              <w:spacing w:after="0"/>
              <w:rPr>
                <w:rFonts w:asciiTheme="minorHAnsi" w:hAnsiTheme="minorHAnsi" w:cstheme="minorHAnsi"/>
                <w:u w:val="single"/>
              </w:rPr>
            </w:pPr>
            <w:r w:rsidRPr="002020E5">
              <w:rPr>
                <w:rFonts w:asciiTheme="minorHAnsi" w:hAnsiTheme="minorHAnsi" w:cstheme="minorHAnsi"/>
                <w:u w:val="single"/>
              </w:rPr>
              <w:t>Centre actions to mitigate the impact of the disruption</w:t>
            </w:r>
          </w:p>
          <w:p w14:paraId="7E8BB1EC" w14:textId="77777777" w:rsidR="00117CBA" w:rsidRPr="002020E5" w:rsidRDefault="00117CBA" w:rsidP="002020E5">
            <w:pPr>
              <w:autoSpaceDE w:val="0"/>
              <w:autoSpaceDN w:val="0"/>
              <w:adjustRightInd w:val="0"/>
              <w:spacing w:after="0"/>
              <w:rPr>
                <w:rFonts w:asciiTheme="minorHAnsi" w:hAnsiTheme="minorHAnsi" w:cstheme="minorHAnsi"/>
                <w:u w:val="single"/>
              </w:rPr>
            </w:pPr>
          </w:p>
          <w:p w14:paraId="4C3B7A94" w14:textId="77777777" w:rsidR="00117CBA" w:rsidRDefault="00117CBA" w:rsidP="002020E5">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Head of centre to inform AB’s immediately</w:t>
            </w:r>
          </w:p>
          <w:p w14:paraId="33767BCA" w14:textId="77777777" w:rsidR="00117CBA" w:rsidRDefault="00117CBA" w:rsidP="002020E5">
            <w:pPr>
              <w:pStyle w:val="ListParagraph"/>
              <w:numPr>
                <w:ilvl w:val="0"/>
                <w:numId w:val="6"/>
              </w:numPr>
              <w:autoSpaceDE w:val="0"/>
              <w:autoSpaceDN w:val="0"/>
              <w:adjustRightInd w:val="0"/>
              <w:spacing w:after="0"/>
              <w:rPr>
                <w:rFonts w:asciiTheme="minorHAnsi" w:hAnsiTheme="minorHAnsi" w:cstheme="minorHAnsi"/>
              </w:rPr>
            </w:pPr>
            <w:r>
              <w:rPr>
                <w:rFonts w:asciiTheme="minorHAnsi" w:hAnsiTheme="minorHAnsi" w:cstheme="minorHAnsi"/>
              </w:rPr>
              <w:t>AB’s to generate marks for affected assessments based on other appropriate evidence of candidate achievement</w:t>
            </w:r>
          </w:p>
          <w:p w14:paraId="2D47A879" w14:textId="70A1EA34" w:rsidR="00117CBA" w:rsidRPr="0055604A" w:rsidRDefault="00117CBA" w:rsidP="00900C30">
            <w:pPr>
              <w:pStyle w:val="ListParagraph"/>
              <w:numPr>
                <w:ilvl w:val="0"/>
                <w:numId w:val="6"/>
              </w:numPr>
              <w:autoSpaceDE w:val="0"/>
              <w:autoSpaceDN w:val="0"/>
              <w:adjustRightInd w:val="0"/>
              <w:spacing w:after="0"/>
              <w:rPr>
                <w:rFonts w:asciiTheme="minorHAnsi" w:hAnsiTheme="minorHAnsi" w:cstheme="minorHAnsi"/>
              </w:rPr>
            </w:pPr>
            <w:r w:rsidRPr="0055604A">
              <w:rPr>
                <w:rFonts w:asciiTheme="minorHAnsi" w:hAnsiTheme="minorHAnsi" w:cstheme="minorHAnsi"/>
              </w:rPr>
              <w:t>Where marks cannot be generated, candidates may need to retake affected assessments in subsequent series</w:t>
            </w:r>
          </w:p>
          <w:p w14:paraId="104D0102" w14:textId="269D8B0F" w:rsidR="00117CBA" w:rsidRDefault="00117CBA" w:rsidP="00117CBA">
            <w:pPr>
              <w:autoSpaceDE w:val="0"/>
              <w:autoSpaceDN w:val="0"/>
              <w:adjustRightInd w:val="0"/>
              <w:spacing w:after="0"/>
              <w:rPr>
                <w:rFonts w:asciiTheme="minorHAnsi" w:hAnsiTheme="minorHAnsi" w:cstheme="minorHAnsi"/>
              </w:rPr>
            </w:pPr>
          </w:p>
          <w:p w14:paraId="04EC81E3" w14:textId="46E0F985" w:rsidR="00117CBA" w:rsidRDefault="00117CBA" w:rsidP="00117CBA">
            <w:pPr>
              <w:autoSpaceDE w:val="0"/>
              <w:autoSpaceDN w:val="0"/>
              <w:adjustRightInd w:val="0"/>
              <w:spacing w:after="0"/>
              <w:rPr>
                <w:rFonts w:asciiTheme="minorHAnsi" w:hAnsiTheme="minorHAnsi" w:cstheme="minorHAnsi"/>
              </w:rPr>
            </w:pPr>
          </w:p>
          <w:p w14:paraId="3FD13C08" w14:textId="77777777" w:rsidR="00117CBA" w:rsidRPr="00117CBA" w:rsidRDefault="00117CBA" w:rsidP="00117CBA">
            <w:pPr>
              <w:autoSpaceDE w:val="0"/>
              <w:autoSpaceDN w:val="0"/>
              <w:adjustRightInd w:val="0"/>
              <w:spacing w:after="0"/>
              <w:rPr>
                <w:rFonts w:asciiTheme="minorHAnsi" w:hAnsiTheme="minorHAnsi" w:cstheme="minorHAnsi"/>
              </w:rPr>
            </w:pPr>
          </w:p>
          <w:p w14:paraId="5263CA18" w14:textId="74FDB089" w:rsidR="00117CBA" w:rsidRPr="00117CBA" w:rsidRDefault="00117CBA" w:rsidP="00117CBA">
            <w:pPr>
              <w:autoSpaceDE w:val="0"/>
              <w:autoSpaceDN w:val="0"/>
              <w:adjustRightInd w:val="0"/>
              <w:spacing w:after="0"/>
              <w:rPr>
                <w:rFonts w:asciiTheme="minorHAnsi" w:hAnsiTheme="minorHAnsi" w:cstheme="minorHAnsi"/>
              </w:rPr>
            </w:pPr>
          </w:p>
        </w:tc>
      </w:tr>
    </w:tbl>
    <w:p w14:paraId="6B0FE19F" w14:textId="77777777" w:rsidR="001402D7" w:rsidRPr="00117CBA" w:rsidRDefault="00537268" w:rsidP="002020E5">
      <w:pPr>
        <w:pStyle w:val="Heading3"/>
        <w:numPr>
          <w:ilvl w:val="0"/>
          <w:numId w:val="1"/>
        </w:numPr>
        <w:spacing w:before="0"/>
        <w:ind w:left="714" w:hanging="357"/>
        <w:rPr>
          <w:rFonts w:asciiTheme="minorHAnsi" w:hAnsiTheme="minorHAnsi" w:cstheme="minorHAnsi"/>
          <w:b w:val="0"/>
          <w:bCs w:val="0"/>
        </w:rPr>
      </w:pPr>
      <w:bookmarkStart w:id="37" w:name="_Toc20315663"/>
      <w:r w:rsidRPr="00117CBA">
        <w:rPr>
          <w:rFonts w:asciiTheme="minorHAnsi" w:hAnsiTheme="minorHAnsi" w:cstheme="minorHAnsi"/>
        </w:rPr>
        <w:t>Centre unable to distribute results as normal</w:t>
      </w:r>
      <w:r w:rsidR="00D609ED" w:rsidRPr="00117CBA">
        <w:rPr>
          <w:rFonts w:asciiTheme="minorHAnsi" w:hAnsiTheme="minorHAnsi" w:cstheme="minorHAnsi"/>
        </w:rPr>
        <w:t xml:space="preserve"> or facilitate post results services</w:t>
      </w:r>
      <w:bookmarkEnd w:id="37"/>
      <w:r w:rsidR="001402D7" w:rsidRPr="00117CBA">
        <w:rPr>
          <w:rFonts w:asciiTheme="minorHAnsi" w:hAnsiTheme="minorHAnsi" w:cstheme="minorHAnsi"/>
        </w:rPr>
        <w:t xml:space="preserve"> </w:t>
      </w:r>
    </w:p>
    <w:p w14:paraId="76D8FD35" w14:textId="446DAF63" w:rsidR="003F61D8" w:rsidRPr="00117CBA" w:rsidRDefault="00537268" w:rsidP="00117CBA">
      <w:pPr>
        <w:spacing w:after="120"/>
        <w:ind w:left="357"/>
        <w:rPr>
          <w:rFonts w:asciiTheme="minorHAnsi" w:hAnsiTheme="minorHAnsi" w:cstheme="minorHAnsi"/>
        </w:rPr>
      </w:pPr>
      <w:r w:rsidRPr="00117CBA">
        <w:rPr>
          <w:rFonts w:asciiTheme="minorHAnsi" w:hAnsiTheme="minorHAnsi" w:cstheme="minorHAnsi"/>
        </w:rPr>
        <w:t>(</w:t>
      </w:r>
      <w:r w:rsidR="00117CBA" w:rsidRPr="00117CBA">
        <w:rPr>
          <w:rFonts w:asciiTheme="minorHAnsi" w:hAnsiTheme="minorHAnsi" w:cstheme="minorHAnsi"/>
        </w:rPr>
        <w:t>I</w:t>
      </w:r>
      <w:r w:rsidRPr="00117CBA">
        <w:rPr>
          <w:rFonts w:asciiTheme="minorHAnsi" w:hAnsiTheme="minorHAnsi" w:cstheme="minorHAnsi"/>
        </w:rPr>
        <w:t>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3F61D8" w:rsidRPr="00117CBA"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0FEA4B9C" w:rsidR="003F61D8" w:rsidRPr="00117CBA" w:rsidRDefault="003F61D8" w:rsidP="002020E5">
            <w:pPr>
              <w:autoSpaceDE w:val="0"/>
              <w:autoSpaceDN w:val="0"/>
              <w:adjustRightInd w:val="0"/>
              <w:spacing w:after="0"/>
              <w:rPr>
                <w:rFonts w:asciiTheme="minorHAnsi" w:hAnsiTheme="minorHAnsi" w:cstheme="minorHAnsi"/>
                <w:u w:val="single"/>
              </w:rPr>
            </w:pPr>
            <w:r w:rsidRPr="00117CBA">
              <w:rPr>
                <w:rFonts w:asciiTheme="minorHAnsi" w:hAnsiTheme="minorHAnsi" w:cstheme="minorHAnsi"/>
                <w:u w:val="single"/>
              </w:rPr>
              <w:t>Criteria for implementation of the plan</w:t>
            </w:r>
          </w:p>
          <w:p w14:paraId="2A635A6B" w14:textId="77777777" w:rsidR="00117CBA" w:rsidRPr="00117CBA" w:rsidRDefault="00117CBA" w:rsidP="002020E5">
            <w:pPr>
              <w:autoSpaceDE w:val="0"/>
              <w:autoSpaceDN w:val="0"/>
              <w:adjustRightInd w:val="0"/>
              <w:spacing w:after="0"/>
              <w:rPr>
                <w:rFonts w:asciiTheme="minorHAnsi" w:hAnsiTheme="minorHAnsi" w:cstheme="minorHAnsi"/>
                <w:u w:val="single"/>
              </w:rPr>
            </w:pPr>
          </w:p>
          <w:p w14:paraId="635C0CB2" w14:textId="77777777" w:rsidR="003F61D8" w:rsidRPr="00117CBA" w:rsidRDefault="003F61D8" w:rsidP="00117CBA">
            <w:pPr>
              <w:pStyle w:val="ListParagraph"/>
              <w:numPr>
                <w:ilvl w:val="0"/>
                <w:numId w:val="47"/>
              </w:numPr>
              <w:autoSpaceDE w:val="0"/>
              <w:autoSpaceDN w:val="0"/>
              <w:adjustRightInd w:val="0"/>
              <w:spacing w:after="0"/>
              <w:rPr>
                <w:rFonts w:asciiTheme="minorHAnsi" w:hAnsiTheme="minorHAnsi" w:cstheme="minorHAnsi"/>
              </w:rPr>
            </w:pPr>
            <w:r w:rsidRPr="00117CBA">
              <w:rPr>
                <w:rFonts w:asciiTheme="minorHAnsi" w:hAnsiTheme="minorHAnsi" w:cstheme="minorHAnsi"/>
              </w:rPr>
              <w:t>Centre is unable to access or manage the distribution of results to candidates, or to f</w:t>
            </w:r>
            <w:r w:rsidR="007C04F3" w:rsidRPr="00117CBA">
              <w:rPr>
                <w:rFonts w:asciiTheme="minorHAnsi" w:hAnsiTheme="minorHAnsi" w:cstheme="minorHAnsi"/>
              </w:rPr>
              <w:t>acilitate post-results services</w:t>
            </w:r>
          </w:p>
          <w:p w14:paraId="6392FCDA" w14:textId="02326BBE" w:rsidR="00117CBA" w:rsidRPr="00117CBA" w:rsidRDefault="00117CBA" w:rsidP="002020E5">
            <w:pPr>
              <w:autoSpaceDE w:val="0"/>
              <w:autoSpaceDN w:val="0"/>
              <w:adjustRightInd w:val="0"/>
              <w:spacing w:after="0"/>
              <w:rPr>
                <w:rFonts w:asciiTheme="minorHAnsi" w:hAnsiTheme="minorHAnsi" w:cstheme="minorHAnsi"/>
                <w:i/>
              </w:rPr>
            </w:pPr>
          </w:p>
        </w:tc>
      </w:tr>
      <w:tr w:rsidR="003F61D8" w:rsidRPr="00117CBA"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117CBA" w:rsidRDefault="009F3D9F" w:rsidP="009F3D9F">
            <w:pPr>
              <w:autoSpaceDE w:val="0"/>
              <w:autoSpaceDN w:val="0"/>
              <w:adjustRightInd w:val="0"/>
              <w:spacing w:before="120" w:after="120" w:line="276" w:lineRule="auto"/>
              <w:rPr>
                <w:rFonts w:asciiTheme="minorHAnsi" w:hAnsiTheme="minorHAnsi" w:cstheme="minorHAnsi"/>
                <w:u w:val="single"/>
              </w:rPr>
            </w:pPr>
            <w:r w:rsidRPr="00117CBA">
              <w:rPr>
                <w:rFonts w:asciiTheme="minorHAnsi" w:hAnsiTheme="minorHAnsi" w:cstheme="minorHAnsi"/>
                <w:u w:val="single"/>
              </w:rPr>
              <w:t>Centre actions to mitigate the impact of the disruption</w:t>
            </w:r>
          </w:p>
          <w:p w14:paraId="4C6935F9" w14:textId="28A43C3E" w:rsidR="00117CBA" w:rsidRDefault="00EC5074" w:rsidP="00D609ED">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C</w:t>
            </w:r>
            <w:r w:rsidR="00117CBA" w:rsidRPr="00117CBA">
              <w:rPr>
                <w:rFonts w:asciiTheme="minorHAnsi" w:hAnsiTheme="minorHAnsi" w:cstheme="minorHAnsi"/>
              </w:rPr>
              <w:t xml:space="preserve">entre to </w:t>
            </w:r>
            <w:r w:rsidR="00117CBA">
              <w:rPr>
                <w:rFonts w:asciiTheme="minorHAnsi" w:hAnsiTheme="minorHAnsi" w:cstheme="minorHAnsi"/>
              </w:rPr>
              <w:t>contact AB’s regarding alternative options</w:t>
            </w:r>
          </w:p>
          <w:p w14:paraId="49557371" w14:textId="77777777" w:rsidR="00117CBA" w:rsidRDefault="00117CBA" w:rsidP="00D609ED">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Centre to access results from alternative site (agreement from AB’s required)</w:t>
            </w:r>
          </w:p>
          <w:p w14:paraId="3151A641" w14:textId="77777777" w:rsidR="00117CBA" w:rsidRDefault="00EC5074" w:rsidP="00EC5074">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Students results statements to be downloaded directly from AB’s</w:t>
            </w:r>
          </w:p>
          <w:p w14:paraId="07541853" w14:textId="55ECCCD5" w:rsidR="00EC5074" w:rsidRDefault="00EC5074" w:rsidP="00EC5074">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Centre to coordinate post results services/requests from alternative site</w:t>
            </w:r>
          </w:p>
          <w:p w14:paraId="787AEC28" w14:textId="5D298B95" w:rsidR="00EC5074" w:rsidRDefault="00EC5074" w:rsidP="00EC5074">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Centre to advise students, parents/carers of alternative site arrangements by text/email</w:t>
            </w:r>
          </w:p>
          <w:p w14:paraId="37135B3D" w14:textId="4D20A4DB" w:rsidR="00EC5074" w:rsidRPr="00117CBA" w:rsidRDefault="00EC5074" w:rsidP="00EC5074">
            <w:pPr>
              <w:pStyle w:val="ListParagraph"/>
              <w:numPr>
                <w:ilvl w:val="0"/>
                <w:numId w:val="6"/>
              </w:numPr>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Centre to keep website updated</w:t>
            </w:r>
          </w:p>
        </w:tc>
      </w:tr>
    </w:tbl>
    <w:p w14:paraId="4C5E0882" w14:textId="132F2586" w:rsidR="003F61D8" w:rsidRDefault="003F61D8" w:rsidP="003F61D8">
      <w:pPr>
        <w:spacing w:after="200" w:line="276" w:lineRule="auto"/>
        <w:rPr>
          <w:rFonts w:cs="Arial"/>
          <w:color w:val="000000"/>
        </w:rPr>
      </w:pPr>
    </w:p>
    <w:p w14:paraId="63145286" w14:textId="607D3AEF" w:rsidR="00ED280B" w:rsidRPr="00ED280B" w:rsidRDefault="00B6611E" w:rsidP="003F61D8">
      <w:pPr>
        <w:spacing w:after="200" w:line="276" w:lineRule="auto"/>
        <w:rPr>
          <w:rFonts w:asciiTheme="minorHAnsi" w:hAnsiTheme="minorHAnsi" w:cstheme="minorHAnsi"/>
          <w:color w:val="000000"/>
        </w:rPr>
      </w:pPr>
      <w:r>
        <w:rPr>
          <w:rFonts w:asciiTheme="minorHAnsi" w:hAnsiTheme="minorHAnsi" w:cstheme="minorHAnsi"/>
          <w:b/>
          <w:color w:val="003399"/>
          <w:sz w:val="24"/>
          <w:szCs w:val="24"/>
        </w:rPr>
        <w:t>Exam Contingency Date</w:t>
      </w:r>
    </w:p>
    <w:p w14:paraId="681305B9" w14:textId="2F4BFEA5" w:rsidR="00ED280B" w:rsidRDefault="00ED280B" w:rsidP="00ED280B">
      <w:pPr>
        <w:pStyle w:val="ecxmsonormal"/>
        <w:spacing w:after="0"/>
        <w:jc w:val="both"/>
        <w:rPr>
          <w:rFonts w:asciiTheme="minorHAnsi" w:hAnsiTheme="minorHAnsi" w:cstheme="minorHAnsi"/>
          <w:sz w:val="22"/>
          <w:szCs w:val="22"/>
        </w:rPr>
      </w:pPr>
      <w:r w:rsidRPr="00ED280B">
        <w:rPr>
          <w:rFonts w:asciiTheme="minorHAnsi" w:hAnsiTheme="minorHAnsi" w:cstheme="minorHAnsi"/>
          <w:sz w:val="22"/>
          <w:szCs w:val="22"/>
        </w:rPr>
        <w:t xml:space="preserve">The awarding bodies have designated </w:t>
      </w:r>
      <w:r w:rsidR="00E86608">
        <w:rPr>
          <w:rFonts w:asciiTheme="minorHAnsi" w:hAnsiTheme="minorHAnsi" w:cstheme="minorHAnsi"/>
          <w:b/>
          <w:sz w:val="22"/>
          <w:szCs w:val="22"/>
          <w:u w:val="single"/>
        </w:rPr>
        <w:t>Tuesday 29</w:t>
      </w:r>
      <w:r w:rsidR="00E86608" w:rsidRPr="00E86608">
        <w:rPr>
          <w:rFonts w:asciiTheme="minorHAnsi" w:hAnsiTheme="minorHAnsi" w:cstheme="minorHAnsi"/>
          <w:b/>
          <w:sz w:val="22"/>
          <w:szCs w:val="22"/>
          <w:u w:val="single"/>
          <w:vertAlign w:val="superscript"/>
        </w:rPr>
        <w:t>th</w:t>
      </w:r>
      <w:r w:rsidR="00E86608">
        <w:rPr>
          <w:rFonts w:asciiTheme="minorHAnsi" w:hAnsiTheme="minorHAnsi" w:cstheme="minorHAnsi"/>
          <w:b/>
          <w:sz w:val="22"/>
          <w:szCs w:val="22"/>
          <w:u w:val="single"/>
        </w:rPr>
        <w:t xml:space="preserve"> June 2021</w:t>
      </w:r>
      <w:r w:rsidRPr="00ED280B">
        <w:rPr>
          <w:rFonts w:asciiTheme="minorHAnsi" w:hAnsiTheme="minorHAnsi" w:cstheme="minorHAnsi"/>
          <w:sz w:val="22"/>
          <w:szCs w:val="22"/>
        </w:rPr>
        <w:t xml:space="preserve"> as a ‘contingency day’ for examinations. This is consistent with the qualification regulators’ document Exam system contingency plan: England, Wales and Northern Ireland - </w:t>
      </w:r>
      <w:hyperlink r:id="rId11" w:history="1">
        <w:r w:rsidRPr="00ED280B">
          <w:rPr>
            <w:rStyle w:val="Hyperlink"/>
            <w:rFonts w:asciiTheme="minorHAnsi" w:hAnsiTheme="minorHAnsi" w:cstheme="minorHAnsi"/>
            <w:sz w:val="22"/>
            <w:szCs w:val="22"/>
          </w:rPr>
          <w:t>https://www.gov.uk/government/publications/examsystem-contingency-plan-england-wales-and-northern-ireland</w:t>
        </w:r>
      </w:hyperlink>
      <w:r w:rsidRPr="00ED280B">
        <w:rPr>
          <w:rFonts w:asciiTheme="minorHAnsi" w:hAnsiTheme="minorHAnsi" w:cstheme="minorHAnsi"/>
          <w:sz w:val="22"/>
          <w:szCs w:val="22"/>
        </w:rPr>
        <w:t xml:space="preserve">  </w:t>
      </w:r>
    </w:p>
    <w:p w14:paraId="3BD83680" w14:textId="77777777" w:rsidR="00ED280B" w:rsidRPr="00ED280B" w:rsidRDefault="00ED280B" w:rsidP="00ED280B">
      <w:pPr>
        <w:pStyle w:val="ecxmsonormal"/>
        <w:spacing w:after="0"/>
        <w:jc w:val="both"/>
        <w:rPr>
          <w:rFonts w:asciiTheme="minorHAnsi" w:hAnsiTheme="minorHAnsi" w:cstheme="minorHAnsi"/>
          <w:sz w:val="22"/>
          <w:szCs w:val="22"/>
        </w:rPr>
      </w:pPr>
    </w:p>
    <w:p w14:paraId="3CCF71AF" w14:textId="78606CE6" w:rsidR="00ED280B" w:rsidRDefault="00ED280B" w:rsidP="00ED280B">
      <w:pPr>
        <w:pStyle w:val="ecxmsonormal"/>
        <w:spacing w:after="0"/>
        <w:jc w:val="both"/>
        <w:rPr>
          <w:rFonts w:asciiTheme="minorHAnsi" w:hAnsiTheme="minorHAnsi" w:cstheme="minorHAnsi"/>
          <w:sz w:val="22"/>
          <w:szCs w:val="22"/>
        </w:rPr>
      </w:pPr>
      <w:r w:rsidRPr="00ED280B">
        <w:rPr>
          <w:rFonts w:asciiTheme="minorHAnsi" w:hAnsiTheme="minorHAnsi" w:cstheme="minorHAnsi"/>
          <w:sz w:val="22"/>
          <w:szCs w:val="22"/>
        </w:rPr>
        <w:t xml:space="preserve">The designation of a ‘contingency day’ within the common examination timetable is in the event of national or local disruption to examinations.  It is part of the awarding bodies’ standard contingency planning for examinations. </w:t>
      </w:r>
    </w:p>
    <w:p w14:paraId="263EB99A" w14:textId="77777777" w:rsidR="00ED280B" w:rsidRPr="00ED280B" w:rsidRDefault="00ED280B" w:rsidP="00ED280B">
      <w:pPr>
        <w:pStyle w:val="ecxmsonormal"/>
        <w:spacing w:after="0"/>
        <w:jc w:val="both"/>
        <w:rPr>
          <w:rFonts w:asciiTheme="minorHAnsi" w:hAnsiTheme="minorHAnsi" w:cstheme="minorHAnsi"/>
          <w:sz w:val="22"/>
          <w:szCs w:val="22"/>
        </w:rPr>
      </w:pPr>
    </w:p>
    <w:p w14:paraId="7D491A7E" w14:textId="5DB8182F" w:rsidR="00ED280B" w:rsidRPr="00ED280B" w:rsidRDefault="00ED280B" w:rsidP="00ED280B">
      <w:pPr>
        <w:pStyle w:val="ecxmsonormal"/>
        <w:spacing w:after="0"/>
        <w:jc w:val="both"/>
        <w:rPr>
          <w:rFonts w:asciiTheme="minorHAnsi" w:hAnsiTheme="minorHAnsi" w:cstheme="minorHAnsi"/>
          <w:sz w:val="22"/>
          <w:szCs w:val="22"/>
        </w:rPr>
      </w:pPr>
      <w:r w:rsidRPr="00ED280B">
        <w:rPr>
          <w:rFonts w:asciiTheme="minorHAnsi" w:hAnsiTheme="minorHAnsi" w:cstheme="minorHAnsi"/>
          <w:sz w:val="22"/>
          <w:szCs w:val="22"/>
        </w:rPr>
        <w:t xml:space="preserve">In the highly unlikely event that there is national disruption to a day of examinations in summer </w:t>
      </w:r>
      <w:r w:rsidR="00E86608">
        <w:rPr>
          <w:rFonts w:asciiTheme="minorHAnsi" w:hAnsiTheme="minorHAnsi" w:cstheme="minorHAnsi"/>
          <w:sz w:val="22"/>
          <w:szCs w:val="22"/>
        </w:rPr>
        <w:t>2021</w:t>
      </w:r>
      <w:r w:rsidRPr="00ED280B">
        <w:rPr>
          <w:rFonts w:asciiTheme="minorHAnsi" w:hAnsiTheme="minorHAnsi" w:cstheme="minorHAnsi"/>
          <w:sz w:val="22"/>
          <w:szCs w:val="22"/>
        </w:rPr>
        <w:t xml:space="preserve"> the awarding bodies will liaise with the qualification regulators and the DfE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on 2</w:t>
      </w:r>
      <w:r w:rsidR="00E86608">
        <w:rPr>
          <w:rFonts w:asciiTheme="minorHAnsi" w:hAnsiTheme="minorHAnsi" w:cstheme="minorHAnsi"/>
          <w:sz w:val="22"/>
          <w:szCs w:val="22"/>
        </w:rPr>
        <w:t xml:space="preserve">9 </w:t>
      </w:r>
      <w:r w:rsidRPr="00ED280B">
        <w:rPr>
          <w:rFonts w:asciiTheme="minorHAnsi" w:hAnsiTheme="minorHAnsi" w:cstheme="minorHAnsi"/>
          <w:sz w:val="22"/>
          <w:szCs w:val="22"/>
        </w:rPr>
        <w:t>June 202</w:t>
      </w:r>
      <w:r w:rsidR="00E86608">
        <w:rPr>
          <w:rFonts w:asciiTheme="minorHAnsi" w:hAnsiTheme="minorHAnsi" w:cstheme="minorHAnsi"/>
          <w:sz w:val="22"/>
          <w:szCs w:val="22"/>
        </w:rPr>
        <w:t>1</w:t>
      </w:r>
      <w:r w:rsidRPr="00ED280B">
        <w:rPr>
          <w:rFonts w:asciiTheme="minorHAnsi" w:hAnsiTheme="minorHAnsi" w:cstheme="minorHAnsi"/>
          <w:sz w:val="22"/>
          <w:szCs w:val="22"/>
        </w:rPr>
        <w:t xml:space="preserve">. Centres will be alerted if it was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70BECE3E" w14:textId="77777777" w:rsidR="00ED280B" w:rsidRPr="00ED280B" w:rsidRDefault="00ED280B" w:rsidP="00ED280B">
      <w:pPr>
        <w:pStyle w:val="ecxmsonormal"/>
        <w:spacing w:after="0"/>
        <w:jc w:val="both"/>
        <w:rPr>
          <w:rFonts w:asciiTheme="minorHAnsi" w:hAnsiTheme="minorHAnsi" w:cstheme="minorHAnsi"/>
          <w:sz w:val="22"/>
          <w:szCs w:val="22"/>
        </w:rPr>
      </w:pPr>
    </w:p>
    <w:p w14:paraId="16A4AA19" w14:textId="11F03906" w:rsidR="007D3FBE" w:rsidRPr="0036330F" w:rsidRDefault="00ED280B" w:rsidP="00B6611E">
      <w:pPr>
        <w:spacing w:after="0"/>
        <w:rPr>
          <w:lang w:val="en"/>
        </w:rPr>
      </w:pPr>
      <w:r w:rsidRPr="00ED280B">
        <w:rPr>
          <w:rFonts w:asciiTheme="minorHAnsi" w:hAnsiTheme="minorHAnsi" w:cstheme="minorHAnsi"/>
        </w:rPr>
        <w:t>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w:t>
      </w:r>
      <w:r w:rsidR="007D3FBE" w:rsidRPr="00560F06">
        <w:rPr>
          <w:sz w:val="20"/>
          <w:szCs w:val="20"/>
          <w:lang w:val="en"/>
        </w:rPr>
        <w:t xml:space="preserve"> </w:t>
      </w:r>
    </w:p>
    <w:sectPr w:rsidR="007D3FBE" w:rsidRPr="0036330F" w:rsidSect="005731F8">
      <w:footerReference w:type="default" r:id="rId12"/>
      <w:footerReference w:type="first" r:id="rId13"/>
      <w:pgSz w:w="11906" w:h="16838" w:code="9"/>
      <w:pgMar w:top="568"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619F" w14:textId="77777777" w:rsidR="002020E5" w:rsidRDefault="002020E5" w:rsidP="00572EAE">
      <w:pPr>
        <w:spacing w:after="0"/>
      </w:pPr>
      <w:r>
        <w:separator/>
      </w:r>
    </w:p>
  </w:endnote>
  <w:endnote w:type="continuationSeparator" w:id="0">
    <w:p w14:paraId="21A007DF" w14:textId="77777777" w:rsidR="002020E5" w:rsidRDefault="002020E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2020E5" w:rsidRPr="006F7AAC" w:rsidRDefault="002020E5" w:rsidP="007D5FE6">
    <w:pPr>
      <w:pStyle w:val="Footer"/>
      <w:jc w:val="right"/>
      <w:rPr>
        <w:rFonts w:cs="Arial"/>
        <w:sz w:val="20"/>
        <w:szCs w:val="20"/>
      </w:rPr>
    </w:pPr>
  </w:p>
  <w:p w14:paraId="1D82A3E7" w14:textId="2982D43B" w:rsidR="002020E5" w:rsidRPr="00BE1447" w:rsidRDefault="002020E5"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55604A">
      <w:rPr>
        <w:noProof/>
        <w:sz w:val="18"/>
        <w:szCs w:val="18"/>
      </w:rPr>
      <w:t>8</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45D8" w14:textId="36FD3125" w:rsidR="002020E5" w:rsidRPr="00B96C25" w:rsidRDefault="002020E5" w:rsidP="008A1B60">
    <w:pPr>
      <w:pStyle w:val="Default"/>
      <w:rPr>
        <w:rFonts w:ascii="Rockwell" w:hAnsi="Rockwell"/>
        <w:color w:val="003399"/>
        <w:sz w:val="18"/>
        <w:szCs w:val="18"/>
      </w:rPr>
    </w:pPr>
  </w:p>
  <w:p w14:paraId="19796C60" w14:textId="13B4F6E7" w:rsidR="002020E5" w:rsidRPr="00B43781" w:rsidRDefault="002020E5" w:rsidP="008A1B60">
    <w:pPr>
      <w:pStyle w:val="Default"/>
      <w:jc w:val="right"/>
      <w:rPr>
        <w:rFonts w:ascii="Rockwell" w:hAnsi="Rockwell"/>
        <w:b/>
        <w:i/>
        <w:sz w:val="18"/>
        <w:szCs w:val="18"/>
      </w:rPr>
    </w:pPr>
    <w:r>
      <w:rPr>
        <w:rFonts w:ascii="Rockwell" w:hAnsi="Rockwell"/>
        <w:b/>
        <w:noProof/>
        <w:sz w:val="18"/>
        <w:szCs w:val="18"/>
      </w:rPr>
      <w:t>Exam contingency plan e</w:t>
    </w:r>
    <w:r w:rsidRPr="00060147">
      <w:rPr>
        <w:rFonts w:ascii="Rockwell" w:hAnsi="Rockwell"/>
        <w:b/>
        <w:noProof/>
        <w:sz w:val="18"/>
        <w:szCs w:val="18"/>
      </w:rPr>
      <w:t xml:space="preserve"> </w:t>
    </w:r>
    <w:r w:rsidRPr="00902479">
      <w:rPr>
        <w:rFonts w:ascii="Rockwell" w:hAnsi="Rockwell"/>
        <w:noProof/>
        <w:sz w:val="18"/>
        <w:szCs w:val="18"/>
      </w:rPr>
      <w:t>(20</w:t>
    </w:r>
    <w:r w:rsidR="00002020">
      <w:rPr>
        <w:rFonts w:ascii="Rockwell" w:hAnsi="Rockwell"/>
        <w:noProof/>
        <w:sz w:val="18"/>
        <w:szCs w:val="18"/>
      </w:rPr>
      <w:t>20</w:t>
    </w:r>
    <w:r w:rsidRPr="00902479">
      <w:rPr>
        <w:rFonts w:ascii="Rockwell" w:hAnsi="Rockwell"/>
        <w:noProof/>
        <w:sz w:val="18"/>
        <w:szCs w:val="18"/>
      </w:rPr>
      <w:t>/</w:t>
    </w:r>
    <w:r>
      <w:rPr>
        <w:rFonts w:ascii="Rockwell" w:hAnsi="Rockwell"/>
        <w:noProof/>
        <w:sz w:val="18"/>
        <w:szCs w:val="18"/>
      </w:rPr>
      <w:t>2</w:t>
    </w:r>
    <w:r w:rsidR="00002020">
      <w:rPr>
        <w:rFonts w:ascii="Rockwell" w:hAnsi="Rockwell"/>
        <w:noProof/>
        <w:sz w:val="18"/>
        <w:szCs w:val="18"/>
      </w:rPr>
      <w:t>1</w:t>
    </w:r>
    <w:r w:rsidRPr="00902479">
      <w:rPr>
        <w:rFonts w:ascii="Rockwell" w:hAnsi="Rockwell"/>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76443" w14:textId="77777777" w:rsidR="002020E5" w:rsidRDefault="002020E5" w:rsidP="00572EAE">
      <w:pPr>
        <w:spacing w:after="0"/>
      </w:pPr>
      <w:r>
        <w:separator/>
      </w:r>
    </w:p>
  </w:footnote>
  <w:footnote w:type="continuationSeparator" w:id="0">
    <w:p w14:paraId="012FA4A2" w14:textId="77777777" w:rsidR="002020E5" w:rsidRDefault="002020E5"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8F"/>
    <w:multiLevelType w:val="hybridMultilevel"/>
    <w:tmpl w:val="922075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615213"/>
    <w:multiLevelType w:val="hybridMultilevel"/>
    <w:tmpl w:val="C2A6CF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12598"/>
    <w:multiLevelType w:val="hybridMultilevel"/>
    <w:tmpl w:val="C8F0356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54B2"/>
    <w:multiLevelType w:val="hybridMultilevel"/>
    <w:tmpl w:val="E8FA713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A1377D"/>
    <w:multiLevelType w:val="multilevel"/>
    <w:tmpl w:val="D76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637A8"/>
    <w:multiLevelType w:val="hybridMultilevel"/>
    <w:tmpl w:val="B16632A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74525C"/>
    <w:multiLevelType w:val="hybridMultilevel"/>
    <w:tmpl w:val="A13295F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94F31"/>
    <w:multiLevelType w:val="hybridMultilevel"/>
    <w:tmpl w:val="B54A5C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45159D"/>
    <w:multiLevelType w:val="hybridMultilevel"/>
    <w:tmpl w:val="AC969D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247AA4"/>
    <w:multiLevelType w:val="hybridMultilevel"/>
    <w:tmpl w:val="C2409820"/>
    <w:lvl w:ilvl="0" w:tplc="D4AEB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03FFE"/>
    <w:multiLevelType w:val="hybridMultilevel"/>
    <w:tmpl w:val="7AB02EA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7568E3"/>
    <w:multiLevelType w:val="hybridMultilevel"/>
    <w:tmpl w:val="3B4ACF9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9B6140"/>
    <w:multiLevelType w:val="hybridMultilevel"/>
    <w:tmpl w:val="22A223F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AF46E9F"/>
    <w:multiLevelType w:val="hybridMultilevel"/>
    <w:tmpl w:val="4C108D28"/>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193406"/>
    <w:multiLevelType w:val="hybridMultilevel"/>
    <w:tmpl w:val="FAE6130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22917"/>
    <w:multiLevelType w:val="hybridMultilevel"/>
    <w:tmpl w:val="41A01722"/>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7E0091"/>
    <w:multiLevelType w:val="hybridMultilevel"/>
    <w:tmpl w:val="E5521B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25D50"/>
    <w:multiLevelType w:val="hybridMultilevel"/>
    <w:tmpl w:val="FD52D3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517F8"/>
    <w:multiLevelType w:val="hybridMultilevel"/>
    <w:tmpl w:val="9828DD9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81573"/>
    <w:multiLevelType w:val="hybridMultilevel"/>
    <w:tmpl w:val="3D0EBA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3D105E"/>
    <w:multiLevelType w:val="hybridMultilevel"/>
    <w:tmpl w:val="4D56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6C2962"/>
    <w:multiLevelType w:val="hybridMultilevel"/>
    <w:tmpl w:val="A95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23830"/>
    <w:multiLevelType w:val="hybridMultilevel"/>
    <w:tmpl w:val="9DD2204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C97F32"/>
    <w:multiLevelType w:val="hybridMultilevel"/>
    <w:tmpl w:val="068EF36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D44E08"/>
    <w:multiLevelType w:val="hybridMultilevel"/>
    <w:tmpl w:val="B99A01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1506E"/>
    <w:multiLevelType w:val="hybridMultilevel"/>
    <w:tmpl w:val="A2C25E6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F3E61EC"/>
    <w:multiLevelType w:val="hybridMultilevel"/>
    <w:tmpl w:val="E8FC8ED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995FDD"/>
    <w:multiLevelType w:val="hybridMultilevel"/>
    <w:tmpl w:val="F4702A6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D94662"/>
    <w:multiLevelType w:val="hybridMultilevel"/>
    <w:tmpl w:val="CA280DAC"/>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F5FC3"/>
    <w:multiLevelType w:val="hybridMultilevel"/>
    <w:tmpl w:val="E9FE664A"/>
    <w:lvl w:ilvl="0" w:tplc="D646D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A1118E"/>
    <w:multiLevelType w:val="hybridMultilevel"/>
    <w:tmpl w:val="4A7025E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6"/>
  </w:num>
  <w:num w:numId="6">
    <w:abstractNumId w:val="47"/>
  </w:num>
  <w:num w:numId="7">
    <w:abstractNumId w:val="19"/>
  </w:num>
  <w:num w:numId="8">
    <w:abstractNumId w:val="34"/>
  </w:num>
  <w:num w:numId="9">
    <w:abstractNumId w:val="22"/>
  </w:num>
  <w:num w:numId="10">
    <w:abstractNumId w:val="17"/>
  </w:num>
  <w:num w:numId="11">
    <w:abstractNumId w:val="3"/>
  </w:num>
  <w:num w:numId="12">
    <w:abstractNumId w:val="45"/>
  </w:num>
  <w:num w:numId="13">
    <w:abstractNumId w:val="41"/>
  </w:num>
  <w:num w:numId="14">
    <w:abstractNumId w:val="24"/>
  </w:num>
  <w:num w:numId="15">
    <w:abstractNumId w:val="16"/>
  </w:num>
  <w:num w:numId="16">
    <w:abstractNumId w:val="30"/>
  </w:num>
  <w:num w:numId="17">
    <w:abstractNumId w:val="44"/>
  </w:num>
  <w:num w:numId="18">
    <w:abstractNumId w:val="42"/>
  </w:num>
  <w:num w:numId="19">
    <w:abstractNumId w:val="43"/>
  </w:num>
  <w:num w:numId="20">
    <w:abstractNumId w:val="33"/>
  </w:num>
  <w:num w:numId="21">
    <w:abstractNumId w:val="2"/>
  </w:num>
  <w:num w:numId="22">
    <w:abstractNumId w:val="15"/>
  </w:num>
  <w:num w:numId="23">
    <w:abstractNumId w:val="14"/>
  </w:num>
  <w:num w:numId="24">
    <w:abstractNumId w:val="36"/>
  </w:num>
  <w:num w:numId="25">
    <w:abstractNumId w:val="12"/>
  </w:num>
  <w:num w:numId="26">
    <w:abstractNumId w:val="32"/>
  </w:num>
  <w:num w:numId="27">
    <w:abstractNumId w:val="18"/>
  </w:num>
  <w:num w:numId="28">
    <w:abstractNumId w:val="6"/>
  </w:num>
  <w:num w:numId="29">
    <w:abstractNumId w:val="40"/>
  </w:num>
  <w:num w:numId="30">
    <w:abstractNumId w:val="21"/>
  </w:num>
  <w:num w:numId="31">
    <w:abstractNumId w:val="29"/>
  </w:num>
  <w:num w:numId="32">
    <w:abstractNumId w:val="7"/>
  </w:num>
  <w:num w:numId="33">
    <w:abstractNumId w:val="11"/>
  </w:num>
  <w:num w:numId="34">
    <w:abstractNumId w:val="9"/>
  </w:num>
  <w:num w:numId="35">
    <w:abstractNumId w:val="35"/>
  </w:num>
  <w:num w:numId="36">
    <w:abstractNumId w:val="5"/>
  </w:num>
  <w:num w:numId="37">
    <w:abstractNumId w:val="25"/>
  </w:num>
  <w:num w:numId="38">
    <w:abstractNumId w:val="13"/>
  </w:num>
  <w:num w:numId="39">
    <w:abstractNumId w:val="10"/>
  </w:num>
  <w:num w:numId="40">
    <w:abstractNumId w:val="28"/>
  </w:num>
  <w:num w:numId="41">
    <w:abstractNumId w:val="37"/>
  </w:num>
  <w:num w:numId="42">
    <w:abstractNumId w:val="1"/>
  </w:num>
  <w:num w:numId="43">
    <w:abstractNumId w:val="38"/>
  </w:num>
  <w:num w:numId="44">
    <w:abstractNumId w:val="23"/>
  </w:num>
  <w:num w:numId="45">
    <w:abstractNumId w:val="27"/>
  </w:num>
  <w:num w:numId="46">
    <w:abstractNumId w:val="26"/>
  </w:num>
  <w:num w:numId="47">
    <w:abstractNumId w:val="20"/>
  </w:num>
  <w:num w:numId="4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2020"/>
    <w:rsid w:val="000056A9"/>
    <w:rsid w:val="0000742A"/>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3EBC"/>
    <w:rsid w:val="000B7FDA"/>
    <w:rsid w:val="000C118C"/>
    <w:rsid w:val="000D12FC"/>
    <w:rsid w:val="000D1C29"/>
    <w:rsid w:val="000D2EB6"/>
    <w:rsid w:val="000E27A5"/>
    <w:rsid w:val="000E70CA"/>
    <w:rsid w:val="00100BEF"/>
    <w:rsid w:val="00105BF2"/>
    <w:rsid w:val="00107872"/>
    <w:rsid w:val="00111617"/>
    <w:rsid w:val="00115458"/>
    <w:rsid w:val="00117CBA"/>
    <w:rsid w:val="00121EF4"/>
    <w:rsid w:val="001308B6"/>
    <w:rsid w:val="00133C23"/>
    <w:rsid w:val="001345C8"/>
    <w:rsid w:val="00135FEF"/>
    <w:rsid w:val="001402D7"/>
    <w:rsid w:val="00142BCC"/>
    <w:rsid w:val="00143D70"/>
    <w:rsid w:val="00143D8E"/>
    <w:rsid w:val="0014735C"/>
    <w:rsid w:val="001551B3"/>
    <w:rsid w:val="00161BEB"/>
    <w:rsid w:val="001673CF"/>
    <w:rsid w:val="0017460C"/>
    <w:rsid w:val="0017477E"/>
    <w:rsid w:val="0017668C"/>
    <w:rsid w:val="001767B5"/>
    <w:rsid w:val="00177C74"/>
    <w:rsid w:val="00177D3E"/>
    <w:rsid w:val="001822D0"/>
    <w:rsid w:val="001822E4"/>
    <w:rsid w:val="00183428"/>
    <w:rsid w:val="0018449D"/>
    <w:rsid w:val="001844B9"/>
    <w:rsid w:val="00185617"/>
    <w:rsid w:val="001864AF"/>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C1DE0"/>
    <w:rsid w:val="001D189E"/>
    <w:rsid w:val="001D1B27"/>
    <w:rsid w:val="001D78A9"/>
    <w:rsid w:val="001F0350"/>
    <w:rsid w:val="001F0C28"/>
    <w:rsid w:val="001F4007"/>
    <w:rsid w:val="001F59AD"/>
    <w:rsid w:val="00200ABE"/>
    <w:rsid w:val="002020E5"/>
    <w:rsid w:val="0020477E"/>
    <w:rsid w:val="0021365B"/>
    <w:rsid w:val="00214318"/>
    <w:rsid w:val="00214342"/>
    <w:rsid w:val="00214CB1"/>
    <w:rsid w:val="002161E9"/>
    <w:rsid w:val="00216B50"/>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4F47"/>
    <w:rsid w:val="00275B05"/>
    <w:rsid w:val="00283160"/>
    <w:rsid w:val="00283445"/>
    <w:rsid w:val="002837F1"/>
    <w:rsid w:val="0028416A"/>
    <w:rsid w:val="002923DF"/>
    <w:rsid w:val="002940E8"/>
    <w:rsid w:val="00294309"/>
    <w:rsid w:val="002978B9"/>
    <w:rsid w:val="00297C0F"/>
    <w:rsid w:val="002A14DA"/>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C4E"/>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1088"/>
    <w:rsid w:val="0037170C"/>
    <w:rsid w:val="00374E25"/>
    <w:rsid w:val="00375CE7"/>
    <w:rsid w:val="0038011C"/>
    <w:rsid w:val="003808D1"/>
    <w:rsid w:val="00380EF0"/>
    <w:rsid w:val="00381559"/>
    <w:rsid w:val="003855D0"/>
    <w:rsid w:val="00392945"/>
    <w:rsid w:val="00393116"/>
    <w:rsid w:val="0039606C"/>
    <w:rsid w:val="003A183A"/>
    <w:rsid w:val="003A413B"/>
    <w:rsid w:val="003A55AC"/>
    <w:rsid w:val="003B4F45"/>
    <w:rsid w:val="003C1B1D"/>
    <w:rsid w:val="003C1E94"/>
    <w:rsid w:val="003C5FCE"/>
    <w:rsid w:val="003D4CFA"/>
    <w:rsid w:val="003D78DD"/>
    <w:rsid w:val="003E1B12"/>
    <w:rsid w:val="003E5BF3"/>
    <w:rsid w:val="003E7F02"/>
    <w:rsid w:val="003F08A6"/>
    <w:rsid w:val="003F2E67"/>
    <w:rsid w:val="003F61D8"/>
    <w:rsid w:val="003F66FE"/>
    <w:rsid w:val="003F6834"/>
    <w:rsid w:val="00403589"/>
    <w:rsid w:val="004172F8"/>
    <w:rsid w:val="004177E8"/>
    <w:rsid w:val="00420DEB"/>
    <w:rsid w:val="0042211B"/>
    <w:rsid w:val="004250C5"/>
    <w:rsid w:val="004253DB"/>
    <w:rsid w:val="00427349"/>
    <w:rsid w:val="004314F6"/>
    <w:rsid w:val="00432C92"/>
    <w:rsid w:val="004374FD"/>
    <w:rsid w:val="00437F62"/>
    <w:rsid w:val="0045394B"/>
    <w:rsid w:val="00453A8A"/>
    <w:rsid w:val="00454711"/>
    <w:rsid w:val="00456C91"/>
    <w:rsid w:val="00462EFB"/>
    <w:rsid w:val="004738FF"/>
    <w:rsid w:val="00473D52"/>
    <w:rsid w:val="00481132"/>
    <w:rsid w:val="00482A1F"/>
    <w:rsid w:val="00484DD9"/>
    <w:rsid w:val="00494A0C"/>
    <w:rsid w:val="00495501"/>
    <w:rsid w:val="004A2D1E"/>
    <w:rsid w:val="004A2E20"/>
    <w:rsid w:val="004A4C84"/>
    <w:rsid w:val="004A5171"/>
    <w:rsid w:val="004A5818"/>
    <w:rsid w:val="004A6AFB"/>
    <w:rsid w:val="004B1115"/>
    <w:rsid w:val="004B35E1"/>
    <w:rsid w:val="004B4DA2"/>
    <w:rsid w:val="004B5B29"/>
    <w:rsid w:val="004C3462"/>
    <w:rsid w:val="004C6683"/>
    <w:rsid w:val="004C6DE0"/>
    <w:rsid w:val="004D2901"/>
    <w:rsid w:val="004D2E99"/>
    <w:rsid w:val="004D57C7"/>
    <w:rsid w:val="004D602B"/>
    <w:rsid w:val="004D7615"/>
    <w:rsid w:val="004E027A"/>
    <w:rsid w:val="004E1103"/>
    <w:rsid w:val="004E1F8B"/>
    <w:rsid w:val="004E3038"/>
    <w:rsid w:val="004E4591"/>
    <w:rsid w:val="004E4EC1"/>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37268"/>
    <w:rsid w:val="005429D6"/>
    <w:rsid w:val="00546F61"/>
    <w:rsid w:val="00546F70"/>
    <w:rsid w:val="00550A49"/>
    <w:rsid w:val="0055163A"/>
    <w:rsid w:val="00554C81"/>
    <w:rsid w:val="0055531D"/>
    <w:rsid w:val="00555DF5"/>
    <w:rsid w:val="0055604A"/>
    <w:rsid w:val="00556982"/>
    <w:rsid w:val="00560310"/>
    <w:rsid w:val="00560F06"/>
    <w:rsid w:val="00561839"/>
    <w:rsid w:val="00563708"/>
    <w:rsid w:val="00572EAE"/>
    <w:rsid w:val="005731F8"/>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BDC"/>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6365"/>
    <w:rsid w:val="00677187"/>
    <w:rsid w:val="00680AD4"/>
    <w:rsid w:val="00682C3D"/>
    <w:rsid w:val="0068481A"/>
    <w:rsid w:val="006849FC"/>
    <w:rsid w:val="00694417"/>
    <w:rsid w:val="006968D9"/>
    <w:rsid w:val="0069794D"/>
    <w:rsid w:val="006A01D8"/>
    <w:rsid w:val="006A3D22"/>
    <w:rsid w:val="006C4285"/>
    <w:rsid w:val="006C4B63"/>
    <w:rsid w:val="006C5808"/>
    <w:rsid w:val="006C6B53"/>
    <w:rsid w:val="006D2455"/>
    <w:rsid w:val="006D281C"/>
    <w:rsid w:val="006D562D"/>
    <w:rsid w:val="006D57D5"/>
    <w:rsid w:val="006D78ED"/>
    <w:rsid w:val="006E48DE"/>
    <w:rsid w:val="006E5CD9"/>
    <w:rsid w:val="006F403C"/>
    <w:rsid w:val="006F4870"/>
    <w:rsid w:val="006F587E"/>
    <w:rsid w:val="006F6831"/>
    <w:rsid w:val="006F6A41"/>
    <w:rsid w:val="007009B9"/>
    <w:rsid w:val="00701CBE"/>
    <w:rsid w:val="0070214E"/>
    <w:rsid w:val="00707BF7"/>
    <w:rsid w:val="007138D5"/>
    <w:rsid w:val="007149C2"/>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61A14"/>
    <w:rsid w:val="007628E6"/>
    <w:rsid w:val="00762B68"/>
    <w:rsid w:val="00767A91"/>
    <w:rsid w:val="00773F86"/>
    <w:rsid w:val="007753C0"/>
    <w:rsid w:val="007765AF"/>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6699"/>
    <w:rsid w:val="007B7176"/>
    <w:rsid w:val="007C04F3"/>
    <w:rsid w:val="007C2873"/>
    <w:rsid w:val="007C50C2"/>
    <w:rsid w:val="007D3FBE"/>
    <w:rsid w:val="007D4F2E"/>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230"/>
    <w:rsid w:val="0089184C"/>
    <w:rsid w:val="00892B97"/>
    <w:rsid w:val="008950B2"/>
    <w:rsid w:val="00895981"/>
    <w:rsid w:val="008A0E2E"/>
    <w:rsid w:val="008A1B60"/>
    <w:rsid w:val="008A53B9"/>
    <w:rsid w:val="008A76C4"/>
    <w:rsid w:val="008B430B"/>
    <w:rsid w:val="008B6A0C"/>
    <w:rsid w:val="008B6F89"/>
    <w:rsid w:val="008B718E"/>
    <w:rsid w:val="008C149D"/>
    <w:rsid w:val="008C442D"/>
    <w:rsid w:val="008D0AB5"/>
    <w:rsid w:val="008D3F1D"/>
    <w:rsid w:val="008D5903"/>
    <w:rsid w:val="008E3846"/>
    <w:rsid w:val="008E4101"/>
    <w:rsid w:val="008E5C3C"/>
    <w:rsid w:val="008F5767"/>
    <w:rsid w:val="00900505"/>
    <w:rsid w:val="0090170B"/>
    <w:rsid w:val="00903444"/>
    <w:rsid w:val="00912735"/>
    <w:rsid w:val="0091365A"/>
    <w:rsid w:val="0091384B"/>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32AB"/>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16AB"/>
    <w:rsid w:val="00A045AE"/>
    <w:rsid w:val="00A05772"/>
    <w:rsid w:val="00A13EAE"/>
    <w:rsid w:val="00A1534F"/>
    <w:rsid w:val="00A159A6"/>
    <w:rsid w:val="00A200BD"/>
    <w:rsid w:val="00A23D3B"/>
    <w:rsid w:val="00A27B0E"/>
    <w:rsid w:val="00A30F0A"/>
    <w:rsid w:val="00A32DE2"/>
    <w:rsid w:val="00A35C57"/>
    <w:rsid w:val="00A35CFC"/>
    <w:rsid w:val="00A4455C"/>
    <w:rsid w:val="00A45FED"/>
    <w:rsid w:val="00A4607E"/>
    <w:rsid w:val="00A4728A"/>
    <w:rsid w:val="00A510DE"/>
    <w:rsid w:val="00A5332D"/>
    <w:rsid w:val="00A575E0"/>
    <w:rsid w:val="00A60C3A"/>
    <w:rsid w:val="00A62A12"/>
    <w:rsid w:val="00A654B7"/>
    <w:rsid w:val="00A65586"/>
    <w:rsid w:val="00A679FD"/>
    <w:rsid w:val="00A72826"/>
    <w:rsid w:val="00A729AA"/>
    <w:rsid w:val="00A77BE0"/>
    <w:rsid w:val="00A82497"/>
    <w:rsid w:val="00A848AE"/>
    <w:rsid w:val="00A90A2F"/>
    <w:rsid w:val="00A92FC4"/>
    <w:rsid w:val="00A95CA5"/>
    <w:rsid w:val="00AB2591"/>
    <w:rsid w:val="00AB25BC"/>
    <w:rsid w:val="00AB3F46"/>
    <w:rsid w:val="00AB44BD"/>
    <w:rsid w:val="00AC011C"/>
    <w:rsid w:val="00AC3F41"/>
    <w:rsid w:val="00AC5A86"/>
    <w:rsid w:val="00AC7EA3"/>
    <w:rsid w:val="00AD18C0"/>
    <w:rsid w:val="00AD64EC"/>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3F99"/>
    <w:rsid w:val="00B35D13"/>
    <w:rsid w:val="00B3692E"/>
    <w:rsid w:val="00B45B65"/>
    <w:rsid w:val="00B50AC7"/>
    <w:rsid w:val="00B519F1"/>
    <w:rsid w:val="00B56240"/>
    <w:rsid w:val="00B57186"/>
    <w:rsid w:val="00B57CB5"/>
    <w:rsid w:val="00B57F8F"/>
    <w:rsid w:val="00B6611E"/>
    <w:rsid w:val="00B661D8"/>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4C08"/>
    <w:rsid w:val="00BF770C"/>
    <w:rsid w:val="00C01ACC"/>
    <w:rsid w:val="00C026E4"/>
    <w:rsid w:val="00C03944"/>
    <w:rsid w:val="00C04C77"/>
    <w:rsid w:val="00C16897"/>
    <w:rsid w:val="00C1748B"/>
    <w:rsid w:val="00C1752A"/>
    <w:rsid w:val="00C2050C"/>
    <w:rsid w:val="00C232AA"/>
    <w:rsid w:val="00C31322"/>
    <w:rsid w:val="00C31FBE"/>
    <w:rsid w:val="00C45ED1"/>
    <w:rsid w:val="00C47748"/>
    <w:rsid w:val="00C47906"/>
    <w:rsid w:val="00C5105D"/>
    <w:rsid w:val="00C62C00"/>
    <w:rsid w:val="00C634F2"/>
    <w:rsid w:val="00C66D2F"/>
    <w:rsid w:val="00C6777A"/>
    <w:rsid w:val="00C728F2"/>
    <w:rsid w:val="00C75192"/>
    <w:rsid w:val="00C76227"/>
    <w:rsid w:val="00C7657F"/>
    <w:rsid w:val="00C818C7"/>
    <w:rsid w:val="00C8283A"/>
    <w:rsid w:val="00C8290A"/>
    <w:rsid w:val="00C87BA4"/>
    <w:rsid w:val="00C90208"/>
    <w:rsid w:val="00C91C40"/>
    <w:rsid w:val="00C92866"/>
    <w:rsid w:val="00C93416"/>
    <w:rsid w:val="00C94BC4"/>
    <w:rsid w:val="00C97509"/>
    <w:rsid w:val="00CA0AFC"/>
    <w:rsid w:val="00CA7475"/>
    <w:rsid w:val="00CC0E57"/>
    <w:rsid w:val="00CC268C"/>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3EF7"/>
    <w:rsid w:val="00D241E5"/>
    <w:rsid w:val="00D25080"/>
    <w:rsid w:val="00D278AC"/>
    <w:rsid w:val="00D35605"/>
    <w:rsid w:val="00D361ED"/>
    <w:rsid w:val="00D3735F"/>
    <w:rsid w:val="00D41EB1"/>
    <w:rsid w:val="00D43251"/>
    <w:rsid w:val="00D46078"/>
    <w:rsid w:val="00D47FDF"/>
    <w:rsid w:val="00D609ED"/>
    <w:rsid w:val="00D639C2"/>
    <w:rsid w:val="00D663E0"/>
    <w:rsid w:val="00D74EF3"/>
    <w:rsid w:val="00D755AA"/>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192D"/>
    <w:rsid w:val="00DE2CB4"/>
    <w:rsid w:val="00DE35D5"/>
    <w:rsid w:val="00DE4E3F"/>
    <w:rsid w:val="00DE706D"/>
    <w:rsid w:val="00DF295A"/>
    <w:rsid w:val="00DF3D8C"/>
    <w:rsid w:val="00DF3FFF"/>
    <w:rsid w:val="00E00F3C"/>
    <w:rsid w:val="00E012F6"/>
    <w:rsid w:val="00E01BB3"/>
    <w:rsid w:val="00E10E9D"/>
    <w:rsid w:val="00E14A43"/>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468F"/>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5E98"/>
    <w:rsid w:val="00E863AB"/>
    <w:rsid w:val="00E86608"/>
    <w:rsid w:val="00E91DA9"/>
    <w:rsid w:val="00E959C9"/>
    <w:rsid w:val="00E97855"/>
    <w:rsid w:val="00E97999"/>
    <w:rsid w:val="00E97BBD"/>
    <w:rsid w:val="00EA569A"/>
    <w:rsid w:val="00EA71E3"/>
    <w:rsid w:val="00EB5E2C"/>
    <w:rsid w:val="00EB671C"/>
    <w:rsid w:val="00EB778A"/>
    <w:rsid w:val="00EC4A87"/>
    <w:rsid w:val="00EC5074"/>
    <w:rsid w:val="00EC64D4"/>
    <w:rsid w:val="00EC6A2A"/>
    <w:rsid w:val="00EC6A31"/>
    <w:rsid w:val="00ED0856"/>
    <w:rsid w:val="00ED0D30"/>
    <w:rsid w:val="00ED280B"/>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0A85"/>
    <w:rsid w:val="00F32684"/>
    <w:rsid w:val="00F32BF5"/>
    <w:rsid w:val="00F33935"/>
    <w:rsid w:val="00F34D2E"/>
    <w:rsid w:val="00F37AB4"/>
    <w:rsid w:val="00F40695"/>
    <w:rsid w:val="00F41526"/>
    <w:rsid w:val="00F42687"/>
    <w:rsid w:val="00F45090"/>
    <w:rsid w:val="00F52479"/>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9FF"/>
    <w:rsid w:val="00FA4BA1"/>
    <w:rsid w:val="00FA597D"/>
    <w:rsid w:val="00FA598E"/>
    <w:rsid w:val="00FA6472"/>
    <w:rsid w:val="00FA6EED"/>
    <w:rsid w:val="00FA7613"/>
    <w:rsid w:val="00FB5AA5"/>
    <w:rsid w:val="00FC3066"/>
    <w:rsid w:val="00FC32C9"/>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A9"/>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D78A9"/>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1D78A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9A32AB"/>
    <w:pPr>
      <w:tabs>
        <w:tab w:val="left" w:pos="1100"/>
        <w:tab w:val="right" w:leader="dot" w:pos="10042"/>
      </w:tabs>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xamsystem-contingency-plan-england-wales-and-northern-irelan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0580E0-D590-494E-91F8-BB22E36C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Linda Clark</cp:lastModifiedBy>
  <cp:revision>10</cp:revision>
  <dcterms:created xsi:type="dcterms:W3CDTF">2020-09-30T15:00:00Z</dcterms:created>
  <dcterms:modified xsi:type="dcterms:W3CDTF">2020-10-05T11:01:00Z</dcterms:modified>
</cp:coreProperties>
</file>