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83AC21" w14:textId="28510C05" w:rsidR="00134173" w:rsidRPr="002B43AE" w:rsidRDefault="00134173" w:rsidP="00134173">
      <w:pPr>
        <w:rPr>
          <w:color w:val="003399"/>
          <w:szCs w:val="24"/>
        </w:rPr>
      </w:pPr>
      <w:bookmarkStart w:id="0" w:name="_GoBack"/>
      <w:bookmarkEnd w:id="0"/>
    </w:p>
    <w:p w14:paraId="3F6F6E57" w14:textId="728841E3" w:rsidR="00134173" w:rsidRPr="002B43AE" w:rsidRDefault="00134173" w:rsidP="00134173">
      <w:pPr>
        <w:rPr>
          <w:color w:val="003399"/>
          <w:szCs w:val="24"/>
        </w:rPr>
      </w:pPr>
    </w:p>
    <w:p w14:paraId="30E8DF4A" w14:textId="2F2DB15F" w:rsidR="00134173" w:rsidRPr="002B43AE" w:rsidRDefault="00134173" w:rsidP="00134173">
      <w:pPr>
        <w:rPr>
          <w:color w:val="003399"/>
          <w:szCs w:val="24"/>
        </w:rPr>
      </w:pPr>
    </w:p>
    <w:p w14:paraId="06FA5498" w14:textId="334EACD7" w:rsidR="002B43AE" w:rsidRDefault="002B43AE" w:rsidP="00134173">
      <w:pPr>
        <w:rPr>
          <w:color w:val="003399"/>
          <w:szCs w:val="24"/>
        </w:rPr>
      </w:pPr>
    </w:p>
    <w:p w14:paraId="6C497BBC" w14:textId="5A1CCE03" w:rsidR="002B43AE" w:rsidRDefault="002B43AE" w:rsidP="00134173">
      <w:pPr>
        <w:rPr>
          <w:color w:val="003399"/>
          <w:szCs w:val="24"/>
        </w:rPr>
      </w:pPr>
    </w:p>
    <w:p w14:paraId="1E182687" w14:textId="1F8ACFED" w:rsidR="002B43AE" w:rsidRDefault="002B43AE" w:rsidP="00134173">
      <w:pPr>
        <w:rPr>
          <w:color w:val="003399"/>
          <w:szCs w:val="24"/>
        </w:rPr>
      </w:pPr>
    </w:p>
    <w:p w14:paraId="2B578A7F" w14:textId="5868E3FB" w:rsidR="002B43AE" w:rsidRDefault="002B43AE" w:rsidP="00134173">
      <w:pPr>
        <w:rPr>
          <w:color w:val="003399"/>
          <w:szCs w:val="24"/>
        </w:rPr>
      </w:pPr>
    </w:p>
    <w:p w14:paraId="4AFEF6B7" w14:textId="324B9EDA" w:rsidR="002B43AE" w:rsidRDefault="002B43AE" w:rsidP="00134173">
      <w:pPr>
        <w:rPr>
          <w:color w:val="003399"/>
          <w:szCs w:val="24"/>
        </w:rPr>
      </w:pPr>
    </w:p>
    <w:p w14:paraId="1A19D8E8" w14:textId="6CA2E93C" w:rsidR="002B43AE" w:rsidRDefault="002B43AE" w:rsidP="00134173">
      <w:pPr>
        <w:rPr>
          <w:color w:val="003399"/>
          <w:szCs w:val="24"/>
        </w:rPr>
      </w:pPr>
    </w:p>
    <w:p w14:paraId="40DAA266" w14:textId="1E9509C9" w:rsidR="002B43AE" w:rsidRDefault="002B43AE" w:rsidP="00134173">
      <w:pPr>
        <w:rPr>
          <w:color w:val="003399"/>
          <w:szCs w:val="24"/>
        </w:rPr>
      </w:pPr>
    </w:p>
    <w:p w14:paraId="56A5189E" w14:textId="16AE52DF" w:rsidR="002B43AE" w:rsidRDefault="002B43AE" w:rsidP="00134173">
      <w:pPr>
        <w:rPr>
          <w:color w:val="003399"/>
          <w:szCs w:val="24"/>
        </w:rPr>
      </w:pPr>
    </w:p>
    <w:p w14:paraId="38ADF6F3" w14:textId="04E79C20" w:rsidR="002B43AE" w:rsidRDefault="002B43AE" w:rsidP="00134173">
      <w:pPr>
        <w:rPr>
          <w:color w:val="003399"/>
          <w:szCs w:val="24"/>
        </w:rPr>
      </w:pPr>
    </w:p>
    <w:p w14:paraId="445D34EB" w14:textId="77777777" w:rsidR="002B43AE" w:rsidRPr="002B43AE" w:rsidRDefault="002B43AE" w:rsidP="00134173">
      <w:pPr>
        <w:rPr>
          <w:color w:val="003399"/>
          <w:szCs w:val="24"/>
        </w:rPr>
      </w:pPr>
    </w:p>
    <w:p w14:paraId="568D667E" w14:textId="77777777" w:rsidR="005B200F" w:rsidRPr="00EE38E2" w:rsidRDefault="005B200F" w:rsidP="005B200F">
      <w:pPr>
        <w:jc w:val="center"/>
        <w:rPr>
          <w:rFonts w:asciiTheme="minorHAnsi" w:hAnsiTheme="minorHAnsi" w:cstheme="minorHAnsi"/>
          <w:b/>
          <w:color w:val="003399"/>
          <w:sz w:val="72"/>
          <w:szCs w:val="72"/>
        </w:rPr>
      </w:pPr>
      <w:r w:rsidRPr="00EE38E2">
        <w:rPr>
          <w:rFonts w:asciiTheme="minorHAnsi" w:hAnsiTheme="minorHAnsi" w:cstheme="minorHAnsi"/>
          <w:b/>
          <w:color w:val="003399"/>
          <w:sz w:val="72"/>
          <w:szCs w:val="72"/>
        </w:rPr>
        <w:t>Disability policy (exams)</w:t>
      </w:r>
    </w:p>
    <w:p w14:paraId="34B2B4DB" w14:textId="12412CBF" w:rsidR="00134173" w:rsidRPr="00EE38E2" w:rsidRDefault="00134173" w:rsidP="00172CF5">
      <w:pPr>
        <w:jc w:val="center"/>
        <w:rPr>
          <w:rFonts w:asciiTheme="minorHAnsi" w:hAnsiTheme="minorHAnsi" w:cstheme="minorHAnsi"/>
          <w:b/>
          <w:color w:val="FF3300"/>
          <w:sz w:val="72"/>
          <w:szCs w:val="72"/>
        </w:rPr>
      </w:pPr>
      <w:r w:rsidRPr="00EE38E2">
        <w:rPr>
          <w:rFonts w:asciiTheme="minorHAnsi" w:hAnsiTheme="minorHAnsi" w:cstheme="minorHAnsi"/>
          <w:color w:val="FF3300"/>
          <w:sz w:val="72"/>
          <w:szCs w:val="72"/>
        </w:rPr>
        <w:t>201</w:t>
      </w:r>
      <w:r w:rsidR="00F642BC" w:rsidRPr="00EE38E2">
        <w:rPr>
          <w:rFonts w:asciiTheme="minorHAnsi" w:hAnsiTheme="minorHAnsi" w:cstheme="minorHAnsi"/>
          <w:color w:val="FF3300"/>
          <w:sz w:val="72"/>
          <w:szCs w:val="72"/>
        </w:rPr>
        <w:t>9</w:t>
      </w:r>
      <w:r w:rsidRPr="00EE38E2">
        <w:rPr>
          <w:rFonts w:asciiTheme="minorHAnsi" w:hAnsiTheme="minorHAnsi" w:cstheme="minorHAnsi"/>
          <w:color w:val="FF3300"/>
          <w:sz w:val="72"/>
          <w:szCs w:val="72"/>
        </w:rPr>
        <w:t>/</w:t>
      </w:r>
      <w:r w:rsidR="00F642BC" w:rsidRPr="00EE38E2">
        <w:rPr>
          <w:rFonts w:asciiTheme="minorHAnsi" w:hAnsiTheme="minorHAnsi" w:cstheme="minorHAnsi"/>
          <w:color w:val="FF3300"/>
          <w:sz w:val="72"/>
          <w:szCs w:val="72"/>
        </w:rPr>
        <w:t>20</w:t>
      </w:r>
    </w:p>
    <w:p w14:paraId="46D0FAB8" w14:textId="77777777" w:rsidR="00134173" w:rsidRPr="00EE38E2" w:rsidRDefault="00134173" w:rsidP="00134173">
      <w:pPr>
        <w:autoSpaceDE w:val="0"/>
        <w:autoSpaceDN w:val="0"/>
        <w:adjustRightInd w:val="0"/>
        <w:spacing w:line="276" w:lineRule="auto"/>
        <w:rPr>
          <w:rFonts w:asciiTheme="minorHAnsi" w:hAnsiTheme="minorHAnsi" w:cstheme="minorHAnsi"/>
          <w:szCs w:val="24"/>
        </w:rPr>
      </w:pPr>
    </w:p>
    <w:p w14:paraId="5A2F316B" w14:textId="77777777" w:rsidR="00134173" w:rsidRPr="00EE38E2" w:rsidRDefault="00134173" w:rsidP="00134173">
      <w:pPr>
        <w:autoSpaceDE w:val="0"/>
        <w:autoSpaceDN w:val="0"/>
        <w:adjustRightInd w:val="0"/>
        <w:spacing w:line="276" w:lineRule="auto"/>
        <w:rPr>
          <w:rFonts w:asciiTheme="minorHAnsi" w:hAnsiTheme="minorHAnsi" w:cstheme="minorHAnsi"/>
          <w:szCs w:val="24"/>
        </w:rPr>
      </w:pPr>
    </w:p>
    <w:p w14:paraId="5F87C823" w14:textId="77777777" w:rsidR="00134173" w:rsidRPr="00EE38E2" w:rsidRDefault="00134173" w:rsidP="00134173">
      <w:pPr>
        <w:autoSpaceDE w:val="0"/>
        <w:autoSpaceDN w:val="0"/>
        <w:adjustRightInd w:val="0"/>
        <w:spacing w:line="276" w:lineRule="auto"/>
        <w:rPr>
          <w:rFonts w:asciiTheme="minorHAnsi" w:hAnsiTheme="minorHAnsi" w:cstheme="minorHAnsi"/>
          <w:szCs w:val="24"/>
        </w:rPr>
      </w:pPr>
    </w:p>
    <w:p w14:paraId="7715C0A0" w14:textId="77777777" w:rsidR="00134173" w:rsidRPr="00EE38E2" w:rsidRDefault="00134173" w:rsidP="00134173">
      <w:pPr>
        <w:autoSpaceDE w:val="0"/>
        <w:autoSpaceDN w:val="0"/>
        <w:adjustRightInd w:val="0"/>
        <w:spacing w:line="276" w:lineRule="auto"/>
        <w:rPr>
          <w:rFonts w:asciiTheme="minorHAnsi" w:hAnsiTheme="minorHAnsi" w:cstheme="minorHAnsi"/>
          <w:szCs w:val="24"/>
        </w:rPr>
      </w:pPr>
    </w:p>
    <w:p w14:paraId="188BB922" w14:textId="46C3E52D" w:rsidR="00134173" w:rsidRPr="00EE38E2" w:rsidRDefault="00134173" w:rsidP="00134173">
      <w:pPr>
        <w:autoSpaceDE w:val="0"/>
        <w:autoSpaceDN w:val="0"/>
        <w:adjustRightInd w:val="0"/>
        <w:spacing w:line="276" w:lineRule="auto"/>
        <w:rPr>
          <w:rFonts w:asciiTheme="minorHAnsi" w:hAnsiTheme="minorHAnsi" w:cstheme="minorHAnsi"/>
          <w:szCs w:val="24"/>
        </w:rPr>
      </w:pPr>
    </w:p>
    <w:p w14:paraId="314A2A44" w14:textId="77777777" w:rsidR="002B43AE" w:rsidRPr="00EE38E2" w:rsidRDefault="002B43AE" w:rsidP="00134173">
      <w:pPr>
        <w:autoSpaceDE w:val="0"/>
        <w:autoSpaceDN w:val="0"/>
        <w:adjustRightInd w:val="0"/>
        <w:spacing w:line="276" w:lineRule="auto"/>
        <w:rPr>
          <w:rFonts w:asciiTheme="minorHAnsi" w:hAnsiTheme="minorHAnsi" w:cstheme="minorHAnsi"/>
          <w:szCs w:val="24"/>
        </w:rPr>
      </w:pPr>
    </w:p>
    <w:p w14:paraId="4349FC55" w14:textId="184CEBB2" w:rsidR="00134173" w:rsidRPr="00EE38E2" w:rsidRDefault="00EE38E2" w:rsidP="00134173">
      <w:pPr>
        <w:autoSpaceDE w:val="0"/>
        <w:autoSpaceDN w:val="0"/>
        <w:adjustRightInd w:val="0"/>
        <w:spacing w:line="276" w:lineRule="auto"/>
        <w:rPr>
          <w:rFonts w:asciiTheme="minorHAnsi" w:hAnsiTheme="minorHAnsi" w:cstheme="minorHAnsi"/>
          <w:szCs w:val="24"/>
        </w:rPr>
      </w:pPr>
      <w:r w:rsidRPr="00EE38E2">
        <w:rPr>
          <w:rFonts w:asciiTheme="minorHAnsi" w:hAnsiTheme="minorHAnsi" w:cstheme="minorHAnsi"/>
          <w:noProof/>
        </w:rPr>
        <mc:AlternateContent>
          <mc:Choice Requires="wps">
            <w:drawing>
              <wp:anchor distT="0" distB="0" distL="114300" distR="114300" simplePos="0" relativeHeight="251673600" behindDoc="0" locked="0" layoutInCell="1" allowOverlap="1" wp14:anchorId="197BA3D1" wp14:editId="22649D1F">
                <wp:simplePos x="0" y="0"/>
                <wp:positionH relativeFrom="margin">
                  <wp:posOffset>-1466850</wp:posOffset>
                </wp:positionH>
                <wp:positionV relativeFrom="paragraph">
                  <wp:posOffset>367030</wp:posOffset>
                </wp:positionV>
                <wp:extent cx="409575" cy="336550"/>
                <wp:effectExtent l="0" t="0" r="47625" b="6350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336550"/>
                        </a:xfrm>
                        <a:prstGeom prst="rect">
                          <a:avLst/>
                        </a:prstGeom>
                        <a:solidFill>
                          <a:schemeClr val="accent1">
                            <a:lumMod val="20000"/>
                            <a:lumOff val="80000"/>
                          </a:schemeClr>
                        </a:solidFill>
                        <a:ln w="19050">
                          <a:solidFill>
                            <a:srgbClr val="FF3300"/>
                          </a:solidFill>
                          <a:miter lim="800000"/>
                          <a:headEnd/>
                          <a:tailEnd/>
                        </a:ln>
                        <a:effectLst>
                          <a:outerShdw dist="28398" dir="3806097" algn="ctr" rotWithShape="0">
                            <a:schemeClr val="bg1">
                              <a:alpha val="50000"/>
                            </a:schemeClr>
                          </a:outerShdw>
                        </a:effectLst>
                      </wps:spPr>
                      <wps:txbx>
                        <w:txbxContent>
                          <w:p w14:paraId="6EAD1B27" w14:textId="77777777" w:rsidR="00FD3675" w:rsidRPr="00823853" w:rsidRDefault="00FD3675" w:rsidP="00FD3675">
                            <w:pPr>
                              <w:rPr>
                                <w:rFonts w:asciiTheme="minorHAnsi" w:hAnsiTheme="minorHAnsi" w:cs="Arial"/>
                                <w:b/>
                                <w:sz w:val="18"/>
                                <w:szCs w:val="18"/>
                              </w:rPr>
                            </w:pPr>
                            <w:r>
                              <w:rPr>
                                <w:rFonts w:ascii="Rockwell Condensed" w:hAnsi="Rockwell Condensed"/>
                                <w:color w:val="003399"/>
                                <w:sz w:val="24"/>
                                <w:szCs w:val="24"/>
                                <w:u w:val="single"/>
                              </w:rPr>
                              <w:t>Table of contents</w:t>
                            </w:r>
                          </w:p>
                          <w:p w14:paraId="01F7971D" w14:textId="77777777" w:rsidR="00FD3675" w:rsidRPr="00A90306" w:rsidRDefault="00FD3675" w:rsidP="00FD3675">
                            <w:pPr>
                              <w:pBdr>
                                <w:top w:val="single" w:sz="8" w:space="1" w:color="FF3300"/>
                                <w:left w:val="single" w:sz="8" w:space="4" w:color="FF3300"/>
                                <w:bottom w:val="single" w:sz="8" w:space="1" w:color="FF3300"/>
                                <w:right w:val="single" w:sz="8" w:space="4" w:color="FF3300"/>
                              </w:pBdr>
                              <w:jc w:val="center"/>
                              <w:rPr>
                                <w:b/>
                                <w:bCs/>
                                <w:color w:val="FF3300"/>
                                <w:sz w:val="18"/>
                                <w:szCs w:val="18"/>
                              </w:rPr>
                            </w:pPr>
                            <w:r w:rsidRPr="00A90306">
                              <w:rPr>
                                <w:b/>
                                <w:bCs/>
                                <w:color w:val="FF3300"/>
                                <w:sz w:val="18"/>
                                <w:szCs w:val="18"/>
                              </w:rPr>
                              <w:t>Delete this text box when the information contained below is understood</w:t>
                            </w:r>
                          </w:p>
                          <w:p w14:paraId="126CF566" w14:textId="77777777" w:rsidR="00FD3675" w:rsidRPr="00B71DB8" w:rsidRDefault="00FD3675" w:rsidP="00FD3675">
                            <w:pPr>
                              <w:rPr>
                                <w:rFonts w:cs="Arial"/>
                                <w:sz w:val="18"/>
                                <w:szCs w:val="18"/>
                              </w:rPr>
                            </w:pPr>
                            <w:r w:rsidRPr="00B71DB8">
                              <w:rPr>
                                <w:rFonts w:cs="Arial"/>
                                <w:sz w:val="18"/>
                                <w:szCs w:val="18"/>
                              </w:rPr>
                              <w:t>The contents page</w:t>
                            </w:r>
                            <w:r>
                              <w:rPr>
                                <w:rFonts w:cs="Arial"/>
                                <w:sz w:val="18"/>
                                <w:szCs w:val="18"/>
                              </w:rPr>
                              <w:t xml:space="preserve"> </w:t>
                            </w:r>
                            <w:r w:rsidRPr="00B71DB8">
                              <w:rPr>
                                <w:rFonts w:cs="Arial"/>
                                <w:sz w:val="18"/>
                                <w:szCs w:val="18"/>
                              </w:rPr>
                              <w:t>ha</w:t>
                            </w:r>
                            <w:r>
                              <w:rPr>
                                <w:rFonts w:cs="Arial"/>
                                <w:sz w:val="18"/>
                                <w:szCs w:val="18"/>
                              </w:rPr>
                              <w:t>s</w:t>
                            </w:r>
                            <w:r w:rsidRPr="00B71DB8">
                              <w:rPr>
                                <w:rFonts w:cs="Arial"/>
                                <w:sz w:val="18"/>
                                <w:szCs w:val="18"/>
                              </w:rPr>
                              <w:t xml:space="preserve"> been produced by inserting a table of contents. The </w:t>
                            </w:r>
                            <w:r w:rsidRPr="00CE492A">
                              <w:rPr>
                                <w:rFonts w:cs="Arial"/>
                                <w:sz w:val="18"/>
                                <w:szCs w:val="18"/>
                              </w:rPr>
                              <w:t>(</w:t>
                            </w:r>
                            <w:r w:rsidRPr="00445E85">
                              <w:rPr>
                                <w:rFonts w:cs="Arial"/>
                                <w:b/>
                                <w:bCs/>
                                <w:color w:val="003399"/>
                                <w:sz w:val="18"/>
                                <w:szCs w:val="18"/>
                              </w:rPr>
                              <w:t>blue</w:t>
                            </w:r>
                            <w:r>
                              <w:rPr>
                                <w:rFonts w:cs="Arial"/>
                                <w:b/>
                                <w:bCs/>
                                <w:color w:val="003399"/>
                                <w:sz w:val="18"/>
                                <w:szCs w:val="18"/>
                              </w:rPr>
                              <w:t xml:space="preserve"> </w:t>
                            </w:r>
                            <w:r w:rsidRPr="00CE492A">
                              <w:rPr>
                                <w:rFonts w:cs="Arial"/>
                                <w:sz w:val="18"/>
                                <w:szCs w:val="18"/>
                              </w:rPr>
                              <w:t>and</w:t>
                            </w:r>
                            <w:r>
                              <w:rPr>
                                <w:rFonts w:cs="Arial"/>
                                <w:b/>
                                <w:bCs/>
                                <w:color w:val="003399"/>
                                <w:sz w:val="18"/>
                                <w:szCs w:val="18"/>
                              </w:rPr>
                              <w:t xml:space="preserve"> </w:t>
                            </w:r>
                            <w:r w:rsidRPr="00CE492A">
                              <w:rPr>
                                <w:rFonts w:cs="Arial"/>
                                <w:b/>
                                <w:bCs/>
                                <w:color w:val="FF3300"/>
                                <w:sz w:val="18"/>
                                <w:szCs w:val="18"/>
                              </w:rPr>
                              <w:t>orange</w:t>
                            </w:r>
                            <w:r w:rsidRPr="00CE492A">
                              <w:rPr>
                                <w:rFonts w:cs="Arial"/>
                                <w:sz w:val="18"/>
                                <w:szCs w:val="18"/>
                              </w:rPr>
                              <w:t xml:space="preserve">) </w:t>
                            </w:r>
                            <w:r w:rsidRPr="00B71DB8">
                              <w:rPr>
                                <w:rFonts w:cs="Arial"/>
                                <w:sz w:val="18"/>
                                <w:szCs w:val="18"/>
                              </w:rPr>
                              <w:t xml:space="preserve">bold headings in the </w:t>
                            </w:r>
                            <w:r>
                              <w:rPr>
                                <w:rFonts w:cs="Arial"/>
                                <w:sz w:val="18"/>
                                <w:szCs w:val="18"/>
                              </w:rPr>
                              <w:t>template</w:t>
                            </w:r>
                            <w:r w:rsidRPr="00B71DB8">
                              <w:rPr>
                                <w:rFonts w:cs="Arial"/>
                                <w:sz w:val="18"/>
                                <w:szCs w:val="18"/>
                              </w:rPr>
                              <w:t xml:space="preserve"> have been formatted in ‘</w:t>
                            </w:r>
                            <w:r w:rsidRPr="00F16309">
                              <w:rPr>
                                <w:rFonts w:cs="Arial"/>
                                <w:sz w:val="18"/>
                                <w:szCs w:val="18"/>
                                <w:highlight w:val="yellow"/>
                              </w:rPr>
                              <w:t>heading style</w:t>
                            </w:r>
                            <w:r w:rsidRPr="00B71DB8">
                              <w:rPr>
                                <w:rFonts w:cs="Arial"/>
                                <w:sz w:val="18"/>
                                <w:szCs w:val="18"/>
                              </w:rPr>
                              <w:t>’ so that they appear in the automated contents page. If you make changes to any of these headings</w:t>
                            </w:r>
                            <w:r>
                              <w:rPr>
                                <w:rFonts w:cs="Arial"/>
                                <w:sz w:val="18"/>
                                <w:szCs w:val="18"/>
                              </w:rPr>
                              <w:t xml:space="preserve">, </w:t>
                            </w:r>
                            <w:r w:rsidRPr="00F16309">
                              <w:rPr>
                                <w:rFonts w:cs="Arial"/>
                                <w:sz w:val="18"/>
                                <w:szCs w:val="18"/>
                                <w:highlight w:val="yellow"/>
                              </w:rPr>
                              <w:t>delete them, add extra pages to the document or remove pages,</w:t>
                            </w:r>
                            <w:r w:rsidRPr="00B71DB8">
                              <w:rPr>
                                <w:rFonts w:cs="Arial"/>
                                <w:sz w:val="18"/>
                                <w:szCs w:val="18"/>
                              </w:rPr>
                              <w:t xml:space="preserve"> your table of contents should be updated.</w:t>
                            </w:r>
                          </w:p>
                          <w:p w14:paraId="790F16EE" w14:textId="77777777" w:rsidR="00FD3675" w:rsidRPr="00B71DB8" w:rsidRDefault="00FD3675" w:rsidP="00FD3675">
                            <w:pPr>
                              <w:rPr>
                                <w:rFonts w:cs="Arial"/>
                                <w:sz w:val="18"/>
                                <w:szCs w:val="18"/>
                              </w:rPr>
                            </w:pPr>
                            <w:r w:rsidRPr="00B71DB8">
                              <w:rPr>
                                <w:rFonts w:cs="Arial"/>
                                <w:sz w:val="18"/>
                                <w:szCs w:val="18"/>
                              </w:rPr>
                              <w:t xml:space="preserve">To do this, go to the beginning of the contents page and click on the word </w:t>
                            </w:r>
                            <w:r w:rsidRPr="00B71DB8">
                              <w:rPr>
                                <w:rFonts w:cs="Arial"/>
                                <w:b/>
                                <w:color w:val="365F91" w:themeColor="accent1" w:themeShade="BF"/>
                                <w:sz w:val="18"/>
                                <w:szCs w:val="18"/>
                              </w:rPr>
                              <w:t>Contents</w:t>
                            </w:r>
                            <w:r w:rsidRPr="00B71DB8">
                              <w:rPr>
                                <w:rFonts w:cs="Arial"/>
                                <w:sz w:val="18"/>
                                <w:szCs w:val="18"/>
                              </w:rPr>
                              <w:t>– the tab below appears and should be selected.</w:t>
                            </w:r>
                          </w:p>
                          <w:p w14:paraId="52EFA73D" w14:textId="77777777" w:rsidR="00FD3675" w:rsidRPr="00B71DB8" w:rsidRDefault="00FD3675" w:rsidP="00FD3675">
                            <w:pPr>
                              <w:jc w:val="center"/>
                              <w:rPr>
                                <w:rFonts w:cs="Arial"/>
                                <w:sz w:val="18"/>
                                <w:szCs w:val="18"/>
                              </w:rPr>
                            </w:pPr>
                            <w:r w:rsidRPr="00B71DB8">
                              <w:rPr>
                                <w:noProof/>
                                <w:sz w:val="18"/>
                                <w:szCs w:val="18"/>
                              </w:rPr>
                              <w:t xml:space="preserve">  </w:t>
                            </w:r>
                            <w:r w:rsidRPr="00B71DB8">
                              <w:rPr>
                                <w:noProof/>
                              </w:rPr>
                              <w:drawing>
                                <wp:inline distT="0" distB="0" distL="0" distR="0" wp14:anchorId="5D21A06D" wp14:editId="6E146311">
                                  <wp:extent cx="1092200" cy="309531"/>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117456" cy="316689"/>
                                          </a:xfrm>
                                          <a:prstGeom prst="rect">
                                            <a:avLst/>
                                          </a:prstGeom>
                                        </pic:spPr>
                                      </pic:pic>
                                    </a:graphicData>
                                  </a:graphic>
                                </wp:inline>
                              </w:drawing>
                            </w:r>
                            <w:r w:rsidRPr="00B71DB8">
                              <w:rPr>
                                <w:noProof/>
                                <w:sz w:val="18"/>
                                <w:szCs w:val="18"/>
                              </w:rPr>
                              <w:t xml:space="preserve">    </w:t>
                            </w:r>
                            <w:r w:rsidRPr="00B71DB8">
                              <w:rPr>
                                <w:noProof/>
                                <w:sz w:val="18"/>
                                <w:szCs w:val="18"/>
                              </w:rPr>
                              <w:drawing>
                                <wp:inline distT="0" distB="0" distL="0" distR="0" wp14:anchorId="1F296B7A" wp14:editId="130CFB2B">
                                  <wp:extent cx="1270000" cy="441271"/>
                                  <wp:effectExtent l="0" t="0" r="0" b="0"/>
                                  <wp:docPr id="3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srcRect/>
                                          <a:stretch>
                                            <a:fillRect/>
                                          </a:stretch>
                                        </pic:blipFill>
                                        <pic:spPr bwMode="auto">
                                          <a:xfrm>
                                            <a:off x="0" y="0"/>
                                            <a:ext cx="1286585" cy="447034"/>
                                          </a:xfrm>
                                          <a:prstGeom prst="rect">
                                            <a:avLst/>
                                          </a:prstGeom>
                                          <a:noFill/>
                                          <a:ln w="9525">
                                            <a:noFill/>
                                            <a:miter lim="800000"/>
                                            <a:headEnd/>
                                            <a:tailEnd/>
                                          </a:ln>
                                        </pic:spPr>
                                      </pic:pic>
                                    </a:graphicData>
                                  </a:graphic>
                                </wp:inline>
                              </w:drawing>
                            </w:r>
                          </w:p>
                          <w:p w14:paraId="4EEFB5E3" w14:textId="77777777" w:rsidR="00FD3675" w:rsidRPr="00823853" w:rsidRDefault="00FD3675" w:rsidP="00FD3675">
                            <w:pPr>
                              <w:rPr>
                                <w:rFonts w:asciiTheme="minorHAnsi" w:hAnsiTheme="minorHAnsi" w:cs="Arial"/>
                                <w:b/>
                                <w:sz w:val="18"/>
                                <w:szCs w:val="18"/>
                              </w:rPr>
                            </w:pPr>
                            <w:r w:rsidRPr="00B71DB8">
                              <w:rPr>
                                <w:rFonts w:cs="Arial"/>
                                <w:sz w:val="18"/>
                                <w:szCs w:val="18"/>
                              </w:rPr>
                              <w:t xml:space="preserve">If you wish to remove the automated table of contents – in the Reference menu, click on the drop down and select </w:t>
                            </w:r>
                            <w:r w:rsidRPr="00B71DB8">
                              <w:rPr>
                                <w:rFonts w:cs="Arial"/>
                                <w:i/>
                                <w:sz w:val="18"/>
                                <w:szCs w:val="18"/>
                              </w:rPr>
                              <w:t xml:space="preserve">Remove Table of Contents. You can then create your own contents page. </w:t>
                            </w:r>
                            <w:r>
                              <w:rPr>
                                <w:rFonts w:cs="Arial"/>
                                <w:b/>
                                <w:sz w:val="18"/>
                                <w:szCs w:val="18"/>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97BA3D1" id="_x0000_t202" coordsize="21600,21600" o:spt="202" path="m,l,21600r21600,l21600,xe">
                <v:stroke joinstyle="miter"/>
                <v:path gradientshapeok="t" o:connecttype="rect"/>
              </v:shapetype>
              <v:shape id="Text Box 11" o:spid="_x0000_s1026" type="#_x0000_t202" style="position:absolute;margin-left:-115.5pt;margin-top:28.9pt;width:32.25pt;height:26.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" fillcolor="#dbe5f1 [660]" strokecolor="#f30" strokeweight="1.5pt">
                <v:shadow on="t" color="white [3212]" opacity=".5" offset="1pt"/>
                <v:textbox>
                  <w:txbxContent>
                    <w:p w14:paraId="6EAD1B27" w14:textId="77777777" w:rsidR="00FD3675" w:rsidRPr="00823853" w:rsidRDefault="00FD3675" w:rsidP="00FD3675">
                      <w:pPr>
                        <w:rPr>
                          <w:rFonts w:asciiTheme="minorHAnsi" w:hAnsiTheme="minorHAnsi" w:cs="Arial"/>
                          <w:b/>
                          <w:sz w:val="18"/>
                          <w:szCs w:val="18"/>
                        </w:rPr>
                      </w:pPr>
                      <w:r>
                        <w:rPr>
                          <w:rFonts w:ascii="Rockwell Condensed" w:hAnsi="Rockwell Condensed"/>
                          <w:color w:val="003399"/>
                          <w:sz w:val="24"/>
                          <w:szCs w:val="24"/>
                          <w:u w:val="single"/>
                        </w:rPr>
                        <w:t>Table of contents</w:t>
                      </w:r>
                    </w:p>
                    <w:p w14:paraId="01F7971D" w14:textId="77777777" w:rsidR="00FD3675" w:rsidRPr="00A90306" w:rsidRDefault="00FD3675" w:rsidP="00FD3675">
                      <w:pPr>
                        <w:pBdr>
                          <w:top w:val="single" w:sz="8" w:space="1" w:color="FF3300"/>
                          <w:left w:val="single" w:sz="8" w:space="4" w:color="FF3300"/>
                          <w:bottom w:val="single" w:sz="8" w:space="1" w:color="FF3300"/>
                          <w:right w:val="single" w:sz="8" w:space="4" w:color="FF3300"/>
                        </w:pBdr>
                        <w:jc w:val="center"/>
                        <w:rPr>
                          <w:b/>
                          <w:bCs/>
                          <w:color w:val="FF3300"/>
                          <w:sz w:val="18"/>
                          <w:szCs w:val="18"/>
                        </w:rPr>
                      </w:pPr>
                      <w:r w:rsidRPr="00A90306">
                        <w:rPr>
                          <w:b/>
                          <w:bCs/>
                          <w:color w:val="FF3300"/>
                          <w:sz w:val="18"/>
                          <w:szCs w:val="18"/>
                        </w:rPr>
                        <w:t>Delete this text box when the information contained below is understood</w:t>
                      </w:r>
                    </w:p>
                    <w:p w14:paraId="126CF566" w14:textId="77777777" w:rsidR="00FD3675" w:rsidRPr="00B71DB8" w:rsidRDefault="00FD3675" w:rsidP="00FD3675">
                      <w:pPr>
                        <w:rPr>
                          <w:rFonts w:cs="Arial"/>
                          <w:sz w:val="18"/>
                          <w:szCs w:val="18"/>
                        </w:rPr>
                      </w:pPr>
                      <w:r w:rsidRPr="00B71DB8">
                        <w:rPr>
                          <w:rFonts w:cs="Arial"/>
                          <w:sz w:val="18"/>
                          <w:szCs w:val="18"/>
                        </w:rPr>
                        <w:t>The contents page</w:t>
                      </w:r>
                      <w:r>
                        <w:rPr>
                          <w:rFonts w:cs="Arial"/>
                          <w:sz w:val="18"/>
                          <w:szCs w:val="18"/>
                        </w:rPr>
                        <w:t xml:space="preserve"> </w:t>
                      </w:r>
                      <w:r w:rsidRPr="00B71DB8">
                        <w:rPr>
                          <w:rFonts w:cs="Arial"/>
                          <w:sz w:val="18"/>
                          <w:szCs w:val="18"/>
                        </w:rPr>
                        <w:t>ha</w:t>
                      </w:r>
                      <w:r>
                        <w:rPr>
                          <w:rFonts w:cs="Arial"/>
                          <w:sz w:val="18"/>
                          <w:szCs w:val="18"/>
                        </w:rPr>
                        <w:t>s</w:t>
                      </w:r>
                      <w:r w:rsidRPr="00B71DB8">
                        <w:rPr>
                          <w:rFonts w:cs="Arial"/>
                          <w:sz w:val="18"/>
                          <w:szCs w:val="18"/>
                        </w:rPr>
                        <w:t xml:space="preserve"> been produced by inserting a table of contents. The </w:t>
                      </w:r>
                      <w:r w:rsidRPr="00CE492A">
                        <w:rPr>
                          <w:rFonts w:cs="Arial"/>
                          <w:sz w:val="18"/>
                          <w:szCs w:val="18"/>
                        </w:rPr>
                        <w:t>(</w:t>
                      </w:r>
                      <w:r w:rsidRPr="00445E85">
                        <w:rPr>
                          <w:rFonts w:cs="Arial"/>
                          <w:b/>
                          <w:bCs/>
                          <w:color w:val="003399"/>
                          <w:sz w:val="18"/>
                          <w:szCs w:val="18"/>
                        </w:rPr>
                        <w:t>blue</w:t>
                      </w:r>
                      <w:r>
                        <w:rPr>
                          <w:rFonts w:cs="Arial"/>
                          <w:b/>
                          <w:bCs/>
                          <w:color w:val="003399"/>
                          <w:sz w:val="18"/>
                          <w:szCs w:val="18"/>
                        </w:rPr>
                        <w:t xml:space="preserve"> </w:t>
                      </w:r>
                      <w:r w:rsidRPr="00CE492A">
                        <w:rPr>
                          <w:rFonts w:cs="Arial"/>
                          <w:sz w:val="18"/>
                          <w:szCs w:val="18"/>
                        </w:rPr>
                        <w:t>and</w:t>
                      </w:r>
                      <w:r>
                        <w:rPr>
                          <w:rFonts w:cs="Arial"/>
                          <w:b/>
                          <w:bCs/>
                          <w:color w:val="003399"/>
                          <w:sz w:val="18"/>
                          <w:szCs w:val="18"/>
                        </w:rPr>
                        <w:t xml:space="preserve"> </w:t>
                      </w:r>
                      <w:r w:rsidRPr="00CE492A">
                        <w:rPr>
                          <w:rFonts w:cs="Arial"/>
                          <w:b/>
                          <w:bCs/>
                          <w:color w:val="FF3300"/>
                          <w:sz w:val="18"/>
                          <w:szCs w:val="18"/>
                        </w:rPr>
                        <w:t>orange</w:t>
                      </w:r>
                      <w:r w:rsidRPr="00CE492A">
                        <w:rPr>
                          <w:rFonts w:cs="Arial"/>
                          <w:sz w:val="18"/>
                          <w:szCs w:val="18"/>
                        </w:rPr>
                        <w:t xml:space="preserve">) </w:t>
                      </w:r>
                      <w:r w:rsidRPr="00B71DB8">
                        <w:rPr>
                          <w:rFonts w:cs="Arial"/>
                          <w:sz w:val="18"/>
                          <w:szCs w:val="18"/>
                        </w:rPr>
                        <w:t xml:space="preserve">bold headings in the </w:t>
                      </w:r>
                      <w:r>
                        <w:rPr>
                          <w:rFonts w:cs="Arial"/>
                          <w:sz w:val="18"/>
                          <w:szCs w:val="18"/>
                        </w:rPr>
                        <w:t>template</w:t>
                      </w:r>
                      <w:r w:rsidRPr="00B71DB8">
                        <w:rPr>
                          <w:rFonts w:cs="Arial"/>
                          <w:sz w:val="18"/>
                          <w:szCs w:val="18"/>
                        </w:rPr>
                        <w:t xml:space="preserve"> have been formatted in ‘</w:t>
                      </w:r>
                      <w:r w:rsidRPr="00F16309">
                        <w:rPr>
                          <w:rFonts w:cs="Arial"/>
                          <w:sz w:val="18"/>
                          <w:szCs w:val="18"/>
                          <w:highlight w:val="yellow"/>
                        </w:rPr>
                        <w:t>heading style</w:t>
                      </w:r>
                      <w:r w:rsidRPr="00B71DB8">
                        <w:rPr>
                          <w:rFonts w:cs="Arial"/>
                          <w:sz w:val="18"/>
                          <w:szCs w:val="18"/>
                        </w:rPr>
                        <w:t>’ so that they appear in the automated contents page. If you make changes to any of these headings</w:t>
                      </w:r>
                      <w:r>
                        <w:rPr>
                          <w:rFonts w:cs="Arial"/>
                          <w:sz w:val="18"/>
                          <w:szCs w:val="18"/>
                        </w:rPr>
                        <w:t xml:space="preserve">, </w:t>
                      </w:r>
                      <w:r w:rsidRPr="00F16309">
                        <w:rPr>
                          <w:rFonts w:cs="Arial"/>
                          <w:sz w:val="18"/>
                          <w:szCs w:val="18"/>
                          <w:highlight w:val="yellow"/>
                        </w:rPr>
                        <w:t>delete them, add extra pages to the document or remove pages,</w:t>
                      </w:r>
                      <w:r w:rsidRPr="00B71DB8">
                        <w:rPr>
                          <w:rFonts w:cs="Arial"/>
                          <w:sz w:val="18"/>
                          <w:szCs w:val="18"/>
                        </w:rPr>
                        <w:t xml:space="preserve"> your table of contents should be updated.</w:t>
                      </w:r>
                    </w:p>
                    <w:p w14:paraId="790F16EE" w14:textId="77777777" w:rsidR="00FD3675" w:rsidRPr="00B71DB8" w:rsidRDefault="00FD3675" w:rsidP="00FD3675">
                      <w:pPr>
                        <w:rPr>
                          <w:rFonts w:cs="Arial"/>
                          <w:sz w:val="18"/>
                          <w:szCs w:val="18"/>
                        </w:rPr>
                      </w:pPr>
                      <w:r w:rsidRPr="00B71DB8">
                        <w:rPr>
                          <w:rFonts w:cs="Arial"/>
                          <w:sz w:val="18"/>
                          <w:szCs w:val="18"/>
                        </w:rPr>
                        <w:t xml:space="preserve">To do this, go to the beginning of the contents page and click on the word </w:t>
                      </w:r>
                      <w:r w:rsidRPr="00B71DB8">
                        <w:rPr>
                          <w:rFonts w:cs="Arial"/>
                          <w:b/>
                          <w:color w:val="365F91" w:themeColor="accent1" w:themeShade="BF"/>
                          <w:sz w:val="18"/>
                          <w:szCs w:val="18"/>
                        </w:rPr>
                        <w:t>Contents</w:t>
                      </w:r>
                      <w:r w:rsidRPr="00B71DB8">
                        <w:rPr>
                          <w:rFonts w:cs="Arial"/>
                          <w:sz w:val="18"/>
                          <w:szCs w:val="18"/>
                        </w:rPr>
                        <w:t>– the tab below appears and should be selected.</w:t>
                      </w:r>
                    </w:p>
                    <w:p w14:paraId="52EFA73D" w14:textId="77777777" w:rsidR="00FD3675" w:rsidRPr="00B71DB8" w:rsidRDefault="00FD3675" w:rsidP="00FD3675">
                      <w:pPr>
                        <w:jc w:val="center"/>
                        <w:rPr>
                          <w:rFonts w:cs="Arial"/>
                          <w:sz w:val="18"/>
                          <w:szCs w:val="18"/>
                        </w:rPr>
                      </w:pPr>
                      <w:r w:rsidRPr="00B71DB8">
                        <w:rPr>
                          <w:noProof/>
                          <w:sz w:val="18"/>
                          <w:szCs w:val="18"/>
                        </w:rPr>
                        <w:t xml:space="preserve">  </w:t>
                      </w:r>
                      <w:r w:rsidRPr="00B71DB8">
                        <w:rPr>
                          <w:noProof/>
                        </w:rPr>
                        <w:drawing>
                          <wp:inline distT="0" distB="0" distL="0" distR="0" wp14:anchorId="5D21A06D" wp14:editId="6E146311">
                            <wp:extent cx="1092200" cy="309531"/>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117456" cy="316689"/>
                                    </a:xfrm>
                                    <a:prstGeom prst="rect">
                                      <a:avLst/>
                                    </a:prstGeom>
                                  </pic:spPr>
                                </pic:pic>
                              </a:graphicData>
                            </a:graphic>
                          </wp:inline>
                        </w:drawing>
                      </w:r>
                      <w:r w:rsidRPr="00B71DB8">
                        <w:rPr>
                          <w:noProof/>
                          <w:sz w:val="18"/>
                          <w:szCs w:val="18"/>
                        </w:rPr>
                        <w:t xml:space="preserve">    </w:t>
                      </w:r>
                      <w:r w:rsidRPr="00B71DB8">
                        <w:rPr>
                          <w:noProof/>
                          <w:sz w:val="18"/>
                          <w:szCs w:val="18"/>
                        </w:rPr>
                        <w:drawing>
                          <wp:inline distT="0" distB="0" distL="0" distR="0" wp14:anchorId="1F296B7A" wp14:editId="130CFB2B">
                            <wp:extent cx="1270000" cy="441271"/>
                            <wp:effectExtent l="0" t="0" r="0" b="0"/>
                            <wp:docPr id="3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srcRect/>
                                    <a:stretch>
                                      <a:fillRect/>
                                    </a:stretch>
                                  </pic:blipFill>
                                  <pic:spPr bwMode="auto">
                                    <a:xfrm>
                                      <a:off x="0" y="0"/>
                                      <a:ext cx="1286585" cy="447034"/>
                                    </a:xfrm>
                                    <a:prstGeom prst="rect">
                                      <a:avLst/>
                                    </a:prstGeom>
                                    <a:noFill/>
                                    <a:ln w="9525">
                                      <a:noFill/>
                                      <a:miter lim="800000"/>
                                      <a:headEnd/>
                                      <a:tailEnd/>
                                    </a:ln>
                                  </pic:spPr>
                                </pic:pic>
                              </a:graphicData>
                            </a:graphic>
                          </wp:inline>
                        </w:drawing>
                      </w:r>
                    </w:p>
                    <w:p w14:paraId="4EEFB5E3" w14:textId="77777777" w:rsidR="00FD3675" w:rsidRPr="00823853" w:rsidRDefault="00FD3675" w:rsidP="00FD3675">
                      <w:pPr>
                        <w:rPr>
                          <w:rFonts w:asciiTheme="minorHAnsi" w:hAnsiTheme="minorHAnsi" w:cs="Arial"/>
                          <w:b/>
                          <w:sz w:val="18"/>
                          <w:szCs w:val="18"/>
                        </w:rPr>
                      </w:pPr>
                      <w:r w:rsidRPr="00B71DB8">
                        <w:rPr>
                          <w:rFonts w:cs="Arial"/>
                          <w:sz w:val="18"/>
                          <w:szCs w:val="18"/>
                        </w:rPr>
                        <w:t xml:space="preserve">If you wish to remove the automated table of contents – in the Reference menu, click on the drop down and select </w:t>
                      </w:r>
                      <w:r w:rsidRPr="00B71DB8">
                        <w:rPr>
                          <w:rFonts w:cs="Arial"/>
                          <w:i/>
                          <w:sz w:val="18"/>
                          <w:szCs w:val="18"/>
                        </w:rPr>
                        <w:t xml:space="preserve">Remove Table of Contents. You can then create your own contents page. </w:t>
                      </w:r>
                      <w:r>
                        <w:rPr>
                          <w:rFonts w:cs="Arial"/>
                          <w:b/>
                          <w:sz w:val="18"/>
                          <w:szCs w:val="18"/>
                        </w:rPr>
                        <w:t xml:space="preserve">                                            </w:t>
                      </w:r>
                    </w:p>
                  </w:txbxContent>
                </v:textbox>
                <w10:wrap anchorx="margin"/>
              </v:shape>
            </w:pict>
          </mc:Fallback>
        </mc:AlternateContent>
      </w:r>
    </w:p>
    <w:p w14:paraId="58BAE8D1" w14:textId="0589A6DD" w:rsidR="000831C0" w:rsidRPr="00EE38E2" w:rsidRDefault="000831C0" w:rsidP="00134173">
      <w:pPr>
        <w:autoSpaceDE w:val="0"/>
        <w:autoSpaceDN w:val="0"/>
        <w:adjustRightInd w:val="0"/>
        <w:spacing w:line="276" w:lineRule="auto"/>
        <w:rPr>
          <w:rFonts w:asciiTheme="minorHAnsi" w:hAnsiTheme="minorHAnsi" w:cstheme="minorHAnsi"/>
          <w:szCs w:val="24"/>
        </w:rPr>
      </w:pPr>
    </w:p>
    <w:p w14:paraId="4B54B8B5" w14:textId="61C4E87A" w:rsidR="000831C0" w:rsidRPr="00EE38E2" w:rsidRDefault="000831C0" w:rsidP="00134173">
      <w:pPr>
        <w:autoSpaceDE w:val="0"/>
        <w:autoSpaceDN w:val="0"/>
        <w:adjustRightInd w:val="0"/>
        <w:spacing w:line="276" w:lineRule="auto"/>
        <w:rPr>
          <w:rFonts w:asciiTheme="minorHAnsi" w:hAnsiTheme="minorHAnsi" w:cstheme="minorHAnsi"/>
          <w:szCs w:val="24"/>
        </w:rPr>
      </w:pPr>
    </w:p>
    <w:p w14:paraId="08621E73" w14:textId="77777777" w:rsidR="00134173" w:rsidRPr="00EE38E2" w:rsidRDefault="00134173" w:rsidP="00134173">
      <w:pPr>
        <w:autoSpaceDE w:val="0"/>
        <w:autoSpaceDN w:val="0"/>
        <w:adjustRightInd w:val="0"/>
        <w:spacing w:line="276" w:lineRule="auto"/>
        <w:rPr>
          <w:rFonts w:asciiTheme="minorHAnsi" w:hAnsiTheme="minorHAnsi" w:cstheme="minorHAnsi"/>
          <w:szCs w:val="24"/>
        </w:rPr>
      </w:pPr>
    </w:p>
    <w:p w14:paraId="443BFAAB" w14:textId="77777777" w:rsidR="00683E29" w:rsidRPr="00EE38E2" w:rsidRDefault="00683E29" w:rsidP="00134173">
      <w:pPr>
        <w:spacing w:line="276" w:lineRule="auto"/>
        <w:jc w:val="right"/>
        <w:rPr>
          <w:rFonts w:asciiTheme="minorHAnsi" w:hAnsiTheme="minorHAnsi" w:cstheme="minorHAnsi"/>
          <w:szCs w:val="24"/>
        </w:rPr>
      </w:pPr>
    </w:p>
    <w:p w14:paraId="3736E5E3" w14:textId="56F46F37" w:rsidR="00134173" w:rsidRPr="00EE38E2" w:rsidRDefault="00134173" w:rsidP="00134173">
      <w:pPr>
        <w:spacing w:line="276" w:lineRule="auto"/>
        <w:jc w:val="right"/>
        <w:rPr>
          <w:rFonts w:asciiTheme="minorHAnsi" w:hAnsiTheme="minorHAnsi" w:cstheme="minorHAnsi"/>
          <w:szCs w:val="24"/>
        </w:rPr>
      </w:pPr>
      <w:r w:rsidRPr="00EE38E2">
        <w:rPr>
          <w:rFonts w:asciiTheme="minorHAnsi" w:hAnsiTheme="minorHAnsi" w:cstheme="minorHAnsi"/>
          <w:szCs w:val="24"/>
        </w:rPr>
        <w:t>Th</w:t>
      </w:r>
      <w:r w:rsidR="00D46407" w:rsidRPr="00EE38E2">
        <w:rPr>
          <w:rFonts w:asciiTheme="minorHAnsi" w:hAnsiTheme="minorHAnsi" w:cstheme="minorHAnsi"/>
          <w:szCs w:val="24"/>
        </w:rPr>
        <w:t>is p</w:t>
      </w:r>
      <w:r w:rsidR="005B200F" w:rsidRPr="00EE38E2">
        <w:rPr>
          <w:rFonts w:asciiTheme="minorHAnsi" w:hAnsiTheme="minorHAnsi" w:cstheme="minorHAnsi"/>
          <w:szCs w:val="24"/>
        </w:rPr>
        <w:t>olicy</w:t>
      </w:r>
      <w:r w:rsidR="00D46407" w:rsidRPr="00EE38E2">
        <w:rPr>
          <w:rFonts w:asciiTheme="minorHAnsi" w:hAnsiTheme="minorHAnsi" w:cstheme="minorHAnsi"/>
          <w:szCs w:val="24"/>
        </w:rPr>
        <w:t xml:space="preserve"> is</w:t>
      </w:r>
      <w:r w:rsidRPr="00EE38E2">
        <w:rPr>
          <w:rFonts w:asciiTheme="minorHAnsi" w:hAnsiTheme="minorHAnsi" w:cstheme="minorHAnsi"/>
          <w:szCs w:val="24"/>
        </w:rPr>
        <w:t xml:space="preserve"> reviewed annually to ensure compliance with current regulations</w:t>
      </w:r>
    </w:p>
    <w:tbl>
      <w:tblPr>
        <w:tblStyle w:val="TableGrid"/>
        <w:tblW w:w="3969" w:type="dxa"/>
        <w:tblInd w:w="620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Look w:val="04A0" w:firstRow="1" w:lastRow="0" w:firstColumn="1" w:lastColumn="0" w:noHBand="0" w:noVBand="1"/>
      </w:tblPr>
      <w:tblGrid>
        <w:gridCol w:w="2150"/>
        <w:gridCol w:w="1819"/>
      </w:tblGrid>
      <w:tr w:rsidR="00F642BC" w:rsidRPr="00EE38E2" w14:paraId="4EAF92A0" w14:textId="77777777" w:rsidTr="005B200F">
        <w:tc>
          <w:tcPr>
            <w:tcW w:w="3969" w:type="dxa"/>
            <w:gridSpan w:val="2"/>
            <w:tcBorders>
              <w:top w:val="single" w:sz="8" w:space="0" w:color="FF3300"/>
              <w:left w:val="single" w:sz="8" w:space="0" w:color="FF3300"/>
              <w:bottom w:val="single" w:sz="8" w:space="0" w:color="FF3300"/>
              <w:right w:val="single" w:sz="8" w:space="0" w:color="FF3300"/>
            </w:tcBorders>
            <w:shd w:val="clear" w:color="auto" w:fill="FDE9D9" w:themeFill="accent6" w:themeFillTint="33"/>
            <w:vAlign w:val="center"/>
          </w:tcPr>
          <w:p w14:paraId="1C56F2DC" w14:textId="2B013E82" w:rsidR="00F642BC" w:rsidRPr="00EE38E2" w:rsidRDefault="00F642BC" w:rsidP="005B200F">
            <w:pPr>
              <w:spacing w:line="276" w:lineRule="auto"/>
              <w:jc w:val="both"/>
              <w:rPr>
                <w:rFonts w:asciiTheme="minorHAnsi" w:hAnsiTheme="minorHAnsi" w:cstheme="minorHAnsi"/>
                <w:szCs w:val="24"/>
              </w:rPr>
            </w:pPr>
            <w:bookmarkStart w:id="1" w:name="_Toc490256598"/>
            <w:r w:rsidRPr="00EE38E2">
              <w:rPr>
                <w:rFonts w:asciiTheme="minorHAnsi" w:hAnsiTheme="minorHAnsi" w:cstheme="minorHAnsi"/>
                <w:szCs w:val="24"/>
              </w:rPr>
              <w:t>Approved/reviewed by</w:t>
            </w:r>
          </w:p>
        </w:tc>
      </w:tr>
      <w:tr w:rsidR="00F642BC" w:rsidRPr="00EE38E2" w14:paraId="43E9DA01" w14:textId="77777777" w:rsidTr="005B200F">
        <w:tc>
          <w:tcPr>
            <w:tcW w:w="3969" w:type="dxa"/>
            <w:gridSpan w:val="2"/>
            <w:tcBorders>
              <w:top w:val="single" w:sz="8" w:space="0" w:color="FF3300"/>
              <w:left w:val="single" w:sz="8" w:space="0" w:color="FF3300"/>
              <w:bottom w:val="single" w:sz="8" w:space="0" w:color="FF3300"/>
              <w:right w:val="single" w:sz="8" w:space="0" w:color="FF3300"/>
            </w:tcBorders>
            <w:vAlign w:val="center"/>
          </w:tcPr>
          <w:p w14:paraId="4098E083" w14:textId="77777777" w:rsidR="00F642BC" w:rsidRPr="00EE38E2" w:rsidRDefault="00F642BC" w:rsidP="005B200F">
            <w:pPr>
              <w:spacing w:line="276" w:lineRule="auto"/>
              <w:jc w:val="both"/>
              <w:rPr>
                <w:rFonts w:asciiTheme="minorHAnsi" w:hAnsiTheme="minorHAnsi" w:cstheme="minorHAnsi"/>
              </w:rPr>
            </w:pPr>
          </w:p>
        </w:tc>
      </w:tr>
      <w:tr w:rsidR="00F642BC" w:rsidRPr="00EE38E2" w14:paraId="222C810C" w14:textId="77777777" w:rsidTr="00EE38E2">
        <w:tc>
          <w:tcPr>
            <w:tcW w:w="2150" w:type="dxa"/>
            <w:tcBorders>
              <w:top w:val="single" w:sz="8" w:space="0" w:color="FF3300"/>
              <w:left w:val="single" w:sz="8" w:space="0" w:color="FF3300"/>
              <w:bottom w:val="single" w:sz="8" w:space="0" w:color="FF3300"/>
              <w:right w:val="single" w:sz="8" w:space="0" w:color="FF3300"/>
            </w:tcBorders>
            <w:shd w:val="clear" w:color="auto" w:fill="FDE9D9" w:themeFill="accent6" w:themeFillTint="33"/>
            <w:vAlign w:val="center"/>
          </w:tcPr>
          <w:p w14:paraId="7D5D3F16" w14:textId="77777777" w:rsidR="00F642BC" w:rsidRPr="00EE38E2" w:rsidRDefault="00F642BC" w:rsidP="005B200F">
            <w:pPr>
              <w:spacing w:line="276" w:lineRule="auto"/>
              <w:ind w:left="1080" w:hanging="1080"/>
              <w:jc w:val="both"/>
              <w:rPr>
                <w:rFonts w:asciiTheme="minorHAnsi" w:hAnsiTheme="minorHAnsi" w:cstheme="minorHAnsi"/>
                <w:szCs w:val="24"/>
              </w:rPr>
            </w:pPr>
            <w:r w:rsidRPr="00EE38E2">
              <w:rPr>
                <w:rFonts w:asciiTheme="minorHAnsi" w:hAnsiTheme="minorHAnsi" w:cstheme="minorHAnsi"/>
                <w:szCs w:val="24"/>
              </w:rPr>
              <w:t>Date of next review</w:t>
            </w:r>
          </w:p>
        </w:tc>
        <w:tc>
          <w:tcPr>
            <w:tcW w:w="1819" w:type="dxa"/>
            <w:tcBorders>
              <w:top w:val="single" w:sz="8" w:space="0" w:color="FF3300"/>
              <w:left w:val="single" w:sz="8" w:space="0" w:color="FF3300"/>
              <w:bottom w:val="single" w:sz="8" w:space="0" w:color="FF3300"/>
              <w:right w:val="single" w:sz="8" w:space="0" w:color="FF3300"/>
            </w:tcBorders>
            <w:vAlign w:val="center"/>
          </w:tcPr>
          <w:p w14:paraId="7D4A3051" w14:textId="77777777" w:rsidR="00F642BC" w:rsidRPr="00EE38E2" w:rsidRDefault="00F642BC" w:rsidP="005B200F">
            <w:pPr>
              <w:spacing w:line="276" w:lineRule="auto"/>
              <w:jc w:val="both"/>
              <w:rPr>
                <w:rFonts w:asciiTheme="minorHAnsi" w:hAnsiTheme="minorHAnsi" w:cstheme="minorHAnsi"/>
              </w:rPr>
            </w:pPr>
          </w:p>
        </w:tc>
      </w:tr>
    </w:tbl>
    <w:bookmarkStart w:id="2" w:name="_Toc496111051"/>
    <w:bookmarkStart w:id="3" w:name="_Toc496112497"/>
    <w:bookmarkStart w:id="4" w:name="_Toc496113084"/>
    <w:p w14:paraId="11EA51B4" w14:textId="4DE5BA53" w:rsidR="00086102" w:rsidRDefault="00EE38E2" w:rsidP="00584552">
      <w:pPr>
        <w:pStyle w:val="Headinglevel1"/>
        <w:spacing w:before="240" w:line="276" w:lineRule="auto"/>
      </w:pPr>
      <w:r>
        <w:rPr>
          <w:rFonts w:cs="Arial"/>
          <w:b w:val="0"/>
          <w:noProof/>
          <w:color w:val="FF3300"/>
        </w:rPr>
        <mc:AlternateContent>
          <mc:Choice Requires="wps">
            <w:drawing>
              <wp:anchor distT="0" distB="0" distL="114300" distR="114300" simplePos="0" relativeHeight="251661312" behindDoc="0" locked="0" layoutInCell="1" allowOverlap="1" wp14:anchorId="7D4ADAE2" wp14:editId="6ED32E8F">
                <wp:simplePos x="0" y="0"/>
                <wp:positionH relativeFrom="margin">
                  <wp:posOffset>-1123315</wp:posOffset>
                </wp:positionH>
                <wp:positionV relativeFrom="paragraph">
                  <wp:posOffset>960120</wp:posOffset>
                </wp:positionV>
                <wp:extent cx="552450" cy="441325"/>
                <wp:effectExtent l="0" t="0" r="38100" b="539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441325"/>
                        </a:xfrm>
                        <a:prstGeom prst="rect">
                          <a:avLst/>
                        </a:prstGeom>
                        <a:solidFill>
                          <a:schemeClr val="accent1">
                            <a:lumMod val="20000"/>
                            <a:lumOff val="80000"/>
                          </a:schemeClr>
                        </a:solidFill>
                        <a:ln w="19050">
                          <a:solidFill>
                            <a:srgbClr val="FF3300"/>
                          </a:solidFill>
                          <a:miter lim="800000"/>
                          <a:headEnd/>
                          <a:tailEnd/>
                        </a:ln>
                        <a:effectLst>
                          <a:outerShdw dist="28398" dir="3806097" algn="ctr" rotWithShape="0">
                            <a:schemeClr val="bg1">
                              <a:alpha val="50000"/>
                            </a:schemeClr>
                          </a:outerShdw>
                        </a:effectLst>
                      </wps:spPr>
                      <wps:txbx>
                        <w:txbxContent>
                          <w:p w14:paraId="4B2711B3" w14:textId="799B4640" w:rsidR="005B200F" w:rsidRPr="00445E85" w:rsidRDefault="00FD3675" w:rsidP="00F642BC">
                            <w:pPr>
                              <w:jc w:val="center"/>
                              <w:rPr>
                                <w:rFonts w:ascii="Rockwell Condensed" w:hAnsi="Rockwell Condensed"/>
                                <w:b/>
                                <w:color w:val="003399"/>
                                <w:sz w:val="24"/>
                                <w:szCs w:val="24"/>
                                <w:u w:val="single"/>
                              </w:rPr>
                            </w:pPr>
                            <w:r>
                              <w:rPr>
                                <w:rFonts w:ascii="Rockwell Condensed" w:hAnsi="Rockwell Condensed"/>
                                <w:color w:val="003399"/>
                                <w:sz w:val="24"/>
                                <w:szCs w:val="24"/>
                                <w:u w:val="single"/>
                              </w:rPr>
                              <w:t>Disability policy</w:t>
                            </w:r>
                            <w:r w:rsidR="005B200F">
                              <w:rPr>
                                <w:rFonts w:ascii="Rockwell Condensed" w:hAnsi="Rockwell Condensed"/>
                                <w:color w:val="003399"/>
                                <w:sz w:val="24"/>
                                <w:szCs w:val="24"/>
                                <w:u w:val="single"/>
                              </w:rPr>
                              <w:t xml:space="preserve"> (exams)</w:t>
                            </w:r>
                            <w:r w:rsidR="005B200F" w:rsidRPr="00445E85">
                              <w:rPr>
                                <w:rFonts w:ascii="Rockwell Condensed" w:hAnsi="Rockwell Condensed"/>
                                <w:color w:val="003399"/>
                                <w:sz w:val="24"/>
                                <w:szCs w:val="24"/>
                                <w:u w:val="single"/>
                              </w:rPr>
                              <w:t xml:space="preserve"> template</w:t>
                            </w:r>
                          </w:p>
                          <w:p w14:paraId="34DEDFA3" w14:textId="77777777" w:rsidR="005B200F" w:rsidRPr="00A90306" w:rsidRDefault="005B200F" w:rsidP="00F642BC">
                            <w:pPr>
                              <w:pBdr>
                                <w:top w:val="single" w:sz="8" w:space="1" w:color="FF3300"/>
                                <w:left w:val="single" w:sz="8" w:space="4" w:color="FF3300"/>
                                <w:bottom w:val="single" w:sz="8" w:space="1" w:color="FF3300"/>
                                <w:right w:val="single" w:sz="8" w:space="4" w:color="FF3300"/>
                              </w:pBdr>
                              <w:jc w:val="center"/>
                              <w:rPr>
                                <w:b/>
                                <w:bCs/>
                                <w:color w:val="FF3300"/>
                                <w:sz w:val="18"/>
                                <w:szCs w:val="18"/>
                              </w:rPr>
                            </w:pPr>
                            <w:r w:rsidRPr="00A90306">
                              <w:rPr>
                                <w:b/>
                                <w:bCs/>
                                <w:color w:val="FF3300"/>
                                <w:sz w:val="18"/>
                                <w:szCs w:val="18"/>
                              </w:rPr>
                              <w:t>Delete this text box when the information contained below is understood</w:t>
                            </w:r>
                          </w:p>
                          <w:p w14:paraId="4829FE88" w14:textId="47D45D99" w:rsidR="005B200F" w:rsidRPr="000E1253" w:rsidRDefault="005B200F" w:rsidP="00FD3675">
                            <w:pPr>
                              <w:spacing w:after="0"/>
                              <w:jc w:val="both"/>
                              <w:rPr>
                                <w:rFonts w:cs="Arial"/>
                                <w:b/>
                                <w:sz w:val="18"/>
                                <w:szCs w:val="18"/>
                              </w:rPr>
                            </w:pPr>
                            <w:r>
                              <w:rPr>
                                <w:rFonts w:cs="Arial"/>
                                <w:b/>
                                <w:sz w:val="18"/>
                                <w:szCs w:val="18"/>
                              </w:rPr>
                              <w:t>Slight c</w:t>
                            </w:r>
                            <w:r w:rsidRPr="008E3846">
                              <w:rPr>
                                <w:rFonts w:cs="Arial"/>
                                <w:b/>
                                <w:sz w:val="18"/>
                                <w:szCs w:val="18"/>
                              </w:rPr>
                              <w:t>hanges made to the contents of this template since the previous (201</w:t>
                            </w:r>
                            <w:r>
                              <w:rPr>
                                <w:rFonts w:cs="Arial"/>
                                <w:b/>
                                <w:sz w:val="18"/>
                                <w:szCs w:val="18"/>
                              </w:rPr>
                              <w:t>8</w:t>
                            </w:r>
                            <w:r w:rsidRPr="008E3846">
                              <w:rPr>
                                <w:rFonts w:cs="Arial"/>
                                <w:b/>
                                <w:sz w:val="18"/>
                                <w:szCs w:val="18"/>
                              </w:rPr>
                              <w:t>/1</w:t>
                            </w:r>
                            <w:r>
                              <w:rPr>
                                <w:rFonts w:cs="Arial"/>
                                <w:b/>
                                <w:sz w:val="18"/>
                                <w:szCs w:val="18"/>
                              </w:rPr>
                              <w:t>9</w:t>
                            </w:r>
                            <w:r w:rsidRPr="008E3846">
                              <w:rPr>
                                <w:rFonts w:cs="Arial"/>
                                <w:b/>
                                <w:sz w:val="18"/>
                                <w:szCs w:val="18"/>
                              </w:rPr>
                              <w:t>) version</w:t>
                            </w:r>
                            <w:r>
                              <w:rPr>
                                <w:rFonts w:cs="Arial"/>
                                <w:b/>
                                <w:sz w:val="18"/>
                                <w:szCs w:val="18"/>
                              </w:rPr>
                              <w:t xml:space="preserve"> </w:t>
                            </w:r>
                            <w:r w:rsidRPr="007B2427">
                              <w:rPr>
                                <w:rFonts w:cs="Arial"/>
                                <w:b/>
                                <w:sz w:val="18"/>
                                <w:szCs w:val="18"/>
                              </w:rPr>
                              <w:t xml:space="preserve">are </w:t>
                            </w:r>
                            <w:r w:rsidRPr="00997605">
                              <w:rPr>
                                <w:rFonts w:cs="Arial"/>
                                <w:b/>
                                <w:sz w:val="18"/>
                                <w:szCs w:val="18"/>
                                <w:highlight w:val="yellow"/>
                              </w:rPr>
                              <w:t>highlighted</w:t>
                            </w:r>
                            <w:r w:rsidRPr="007B2427">
                              <w:rPr>
                                <w:rFonts w:cs="Arial"/>
                                <w:b/>
                                <w:sz w:val="18"/>
                                <w:szCs w:val="18"/>
                              </w:rPr>
                              <w:t xml:space="preserve"> for easy identification. </w:t>
                            </w:r>
                            <w:r w:rsidRPr="008E3846">
                              <w:rPr>
                                <w:rFonts w:cs="Calibri"/>
                              </w:rPr>
                              <w:t xml:space="preserve"> </w:t>
                            </w:r>
                          </w:p>
                          <w:p w14:paraId="0660E930" w14:textId="77777777" w:rsidR="00FD3675" w:rsidRDefault="00FD3675" w:rsidP="00FD3675">
                            <w:pPr>
                              <w:spacing w:after="0"/>
                              <w:jc w:val="both"/>
                              <w:rPr>
                                <w:rFonts w:cs="Arial"/>
                                <w:sz w:val="18"/>
                                <w:szCs w:val="18"/>
                              </w:rPr>
                            </w:pPr>
                            <w:r w:rsidRPr="001E6611">
                              <w:rPr>
                                <w:rFonts w:cs="Arial"/>
                                <w:sz w:val="18"/>
                                <w:szCs w:val="18"/>
                              </w:rPr>
                              <w:t xml:space="preserve">This template is provided as an example </w:t>
                            </w:r>
                            <w:r w:rsidRPr="001E6611">
                              <w:rPr>
                                <w:rFonts w:cs="Arial"/>
                                <w:b/>
                                <w:sz w:val="18"/>
                                <w:szCs w:val="18"/>
                              </w:rPr>
                              <w:t xml:space="preserve">only </w:t>
                            </w:r>
                            <w:r w:rsidRPr="001E6611">
                              <w:rPr>
                                <w:rFonts w:cs="Arial"/>
                                <w:sz w:val="18"/>
                                <w:szCs w:val="18"/>
                              </w:rPr>
                              <w:t xml:space="preserve">and is designed to provide you with a starting point/framework on which to build a disability policy for exams. </w:t>
                            </w:r>
                          </w:p>
                          <w:p w14:paraId="4EDE983A" w14:textId="77777777" w:rsidR="00FD3675" w:rsidRDefault="00FD3675" w:rsidP="00FD3675">
                            <w:pPr>
                              <w:spacing w:after="0"/>
                              <w:jc w:val="both"/>
                              <w:rPr>
                                <w:rFonts w:cs="Arial"/>
                                <w:sz w:val="18"/>
                                <w:szCs w:val="18"/>
                              </w:rPr>
                            </w:pPr>
                            <w:r w:rsidRPr="00FD3675">
                              <w:rPr>
                                <w:rFonts w:cs="Arial"/>
                                <w:sz w:val="18"/>
                                <w:szCs w:val="18"/>
                              </w:rPr>
                              <w:t>Quotes from JCQ publications are provided to support the understanding of a particular point. The general intention is that these quotes will be mainly removed before the policy is published, unless the centre has a particular desire to leave them in.</w:t>
                            </w:r>
                          </w:p>
                          <w:p w14:paraId="4FF1B500" w14:textId="7EE09BDA" w:rsidR="00FD3675" w:rsidRPr="00FD3675" w:rsidRDefault="00FD3675" w:rsidP="00FD3675">
                            <w:pPr>
                              <w:spacing w:after="0"/>
                              <w:jc w:val="both"/>
                              <w:rPr>
                                <w:rFonts w:cs="Arial"/>
                                <w:sz w:val="18"/>
                                <w:szCs w:val="18"/>
                              </w:rPr>
                            </w:pPr>
                            <w:r w:rsidRPr="00D34842">
                              <w:rPr>
                                <w:rFonts w:cs="Arial"/>
                                <w:sz w:val="18"/>
                                <w:szCs w:val="18"/>
                              </w:rPr>
                              <w:t>A table to record centre staff (job role and name) has been inserted at the beginning of the template. You may choose to delete this or use it as good practice by inserting names against roles identified in the policy (some example roles have been provided).</w:t>
                            </w:r>
                            <w:r w:rsidRPr="00122E76">
                              <w:rPr>
                                <w:rFonts w:cs="Arial"/>
                                <w:sz w:val="18"/>
                                <w:szCs w:val="18"/>
                              </w:rPr>
                              <w:t xml:space="preserve"> </w:t>
                            </w:r>
                          </w:p>
                          <w:p w14:paraId="06B9AF26" w14:textId="77777777" w:rsidR="00FD3675" w:rsidRPr="001E6611" w:rsidRDefault="00FD3675" w:rsidP="00FD3675">
                            <w:pPr>
                              <w:spacing w:after="0"/>
                              <w:rPr>
                                <w:rFonts w:cs="Arial"/>
                                <w:b/>
                                <w:color w:val="003399"/>
                                <w:sz w:val="18"/>
                                <w:szCs w:val="18"/>
                              </w:rPr>
                            </w:pPr>
                            <w:r w:rsidRPr="001E6611">
                              <w:rPr>
                                <w:rFonts w:cs="Arial"/>
                                <w:b/>
                                <w:color w:val="003399"/>
                                <w:sz w:val="18"/>
                                <w:szCs w:val="18"/>
                              </w:rPr>
                              <w:t xml:space="preserve">Identifying the </w:t>
                            </w:r>
                            <w:r w:rsidRPr="00697650">
                              <w:rPr>
                                <w:rFonts w:cs="Arial"/>
                                <w:b/>
                                <w:color w:val="003399"/>
                                <w:sz w:val="18"/>
                                <w:szCs w:val="18"/>
                              </w:rPr>
                              <w:t>need</w:t>
                            </w:r>
                            <w:r w:rsidRPr="001E6611">
                              <w:rPr>
                                <w:rFonts w:cs="Arial"/>
                                <w:b/>
                                <w:color w:val="003399"/>
                                <w:sz w:val="18"/>
                                <w:szCs w:val="18"/>
                              </w:rPr>
                              <w:t xml:space="preserve"> for access arrangements</w:t>
                            </w:r>
                          </w:p>
                          <w:p w14:paraId="1C80F8BC" w14:textId="77777777" w:rsidR="00FD3675" w:rsidRPr="001E6611" w:rsidRDefault="00FD3675" w:rsidP="00FD3675">
                            <w:pPr>
                              <w:spacing w:after="0"/>
                              <w:rPr>
                                <w:rFonts w:cs="Arial"/>
                                <w:sz w:val="18"/>
                                <w:szCs w:val="18"/>
                              </w:rPr>
                            </w:pPr>
                            <w:r w:rsidRPr="001E6611">
                              <w:rPr>
                                <w:rFonts w:cs="Arial"/>
                                <w:sz w:val="18"/>
                                <w:szCs w:val="18"/>
                              </w:rPr>
                              <w:t>Under this heading, consider roles, responsibilities and processes in:</w:t>
                            </w:r>
                          </w:p>
                          <w:p w14:paraId="1AD2F30E" w14:textId="77777777" w:rsidR="00FD3675" w:rsidRPr="001E6611" w:rsidRDefault="00FD3675" w:rsidP="00575F16">
                            <w:pPr>
                              <w:pStyle w:val="ListParagraph"/>
                              <w:numPr>
                                <w:ilvl w:val="0"/>
                                <w:numId w:val="15"/>
                              </w:numPr>
                              <w:spacing w:before="0" w:after="0"/>
                              <w:rPr>
                                <w:rFonts w:cs="Arial"/>
                                <w:sz w:val="18"/>
                                <w:szCs w:val="18"/>
                              </w:rPr>
                            </w:pPr>
                            <w:r w:rsidRPr="001E6611">
                              <w:rPr>
                                <w:rFonts w:cs="Arial"/>
                                <w:sz w:val="18"/>
                                <w:szCs w:val="18"/>
                              </w:rPr>
                              <w:t>understanding and interpreting the regulations</w:t>
                            </w:r>
                          </w:p>
                          <w:p w14:paraId="29C320C0" w14:textId="77777777" w:rsidR="00FD3675" w:rsidRPr="001E6611" w:rsidRDefault="00FD3675" w:rsidP="00575F16">
                            <w:pPr>
                              <w:pStyle w:val="ListParagraph"/>
                              <w:numPr>
                                <w:ilvl w:val="0"/>
                                <w:numId w:val="15"/>
                              </w:numPr>
                              <w:spacing w:before="0" w:after="0"/>
                              <w:rPr>
                                <w:rFonts w:cs="Arial"/>
                                <w:sz w:val="18"/>
                                <w:szCs w:val="18"/>
                              </w:rPr>
                            </w:pPr>
                            <w:r w:rsidRPr="001E6611">
                              <w:rPr>
                                <w:rFonts w:cs="Arial"/>
                                <w:sz w:val="18"/>
                                <w:szCs w:val="18"/>
                              </w:rPr>
                              <w:t>undertaking assessments</w:t>
                            </w:r>
                          </w:p>
                          <w:p w14:paraId="3DCC3639" w14:textId="77777777" w:rsidR="00FD3675" w:rsidRPr="001E6611" w:rsidRDefault="00FD3675" w:rsidP="00575F16">
                            <w:pPr>
                              <w:pStyle w:val="ListParagraph"/>
                              <w:numPr>
                                <w:ilvl w:val="0"/>
                                <w:numId w:val="15"/>
                              </w:numPr>
                              <w:spacing w:before="0" w:after="0"/>
                              <w:rPr>
                                <w:rFonts w:cs="Arial"/>
                                <w:sz w:val="18"/>
                                <w:szCs w:val="18"/>
                              </w:rPr>
                            </w:pPr>
                            <w:r w:rsidRPr="001E6611">
                              <w:rPr>
                                <w:rFonts w:cs="Arial"/>
                                <w:sz w:val="18"/>
                                <w:szCs w:val="18"/>
                              </w:rPr>
                              <w:t>administering the assessment process</w:t>
                            </w:r>
                          </w:p>
                          <w:p w14:paraId="326C411A" w14:textId="1B2BE2B1" w:rsidR="00FD3675" w:rsidRPr="00FD3675" w:rsidRDefault="00FD3675" w:rsidP="00575F16">
                            <w:pPr>
                              <w:pStyle w:val="ListParagraph"/>
                              <w:numPr>
                                <w:ilvl w:val="0"/>
                                <w:numId w:val="15"/>
                              </w:numPr>
                              <w:spacing w:before="0" w:after="0"/>
                              <w:rPr>
                                <w:rFonts w:cs="Arial"/>
                                <w:sz w:val="18"/>
                                <w:szCs w:val="18"/>
                              </w:rPr>
                            </w:pPr>
                            <w:r w:rsidRPr="001E6611">
                              <w:rPr>
                                <w:rFonts w:cs="Arial"/>
                                <w:sz w:val="18"/>
                                <w:szCs w:val="18"/>
                              </w:rPr>
                              <w:t>providing/gathering evidence</w:t>
                            </w:r>
                          </w:p>
                          <w:p w14:paraId="7E0A4833" w14:textId="77777777" w:rsidR="00FD3675" w:rsidRPr="00697650" w:rsidRDefault="00FD3675" w:rsidP="00FD3675">
                            <w:pPr>
                              <w:spacing w:after="0"/>
                              <w:rPr>
                                <w:b/>
                                <w:color w:val="003399"/>
                                <w:sz w:val="18"/>
                                <w:szCs w:val="18"/>
                              </w:rPr>
                            </w:pPr>
                            <w:r w:rsidRPr="00697650">
                              <w:rPr>
                                <w:b/>
                                <w:color w:val="003399"/>
                                <w:sz w:val="18"/>
                                <w:szCs w:val="18"/>
                              </w:rPr>
                              <w:t>Requesting access arrangements</w:t>
                            </w:r>
                          </w:p>
                          <w:p w14:paraId="6B80D0D9" w14:textId="77777777" w:rsidR="00FD3675" w:rsidRPr="001E6611" w:rsidRDefault="00FD3675" w:rsidP="00FD3675">
                            <w:pPr>
                              <w:spacing w:after="0"/>
                              <w:rPr>
                                <w:rFonts w:cs="Arial"/>
                                <w:sz w:val="18"/>
                                <w:szCs w:val="18"/>
                              </w:rPr>
                            </w:pPr>
                            <w:r w:rsidRPr="001E6611">
                              <w:rPr>
                                <w:rFonts w:cs="Arial"/>
                                <w:sz w:val="18"/>
                                <w:szCs w:val="18"/>
                              </w:rPr>
                              <w:t>Under this heading, consider roles, responsibilities and processes in:</w:t>
                            </w:r>
                          </w:p>
                          <w:p w14:paraId="47D90CA4" w14:textId="77777777" w:rsidR="00FD3675" w:rsidRPr="001E6611" w:rsidRDefault="00FD3675" w:rsidP="00575F16">
                            <w:pPr>
                              <w:pStyle w:val="ListParagraph"/>
                              <w:numPr>
                                <w:ilvl w:val="0"/>
                                <w:numId w:val="16"/>
                              </w:numPr>
                              <w:spacing w:before="0" w:after="0"/>
                              <w:rPr>
                                <w:rFonts w:cs="Arial"/>
                                <w:sz w:val="18"/>
                                <w:szCs w:val="18"/>
                              </w:rPr>
                            </w:pPr>
                            <w:r w:rsidRPr="001E6611">
                              <w:rPr>
                                <w:rFonts w:cs="Arial"/>
                                <w:sz w:val="18"/>
                                <w:szCs w:val="18"/>
                              </w:rPr>
                              <w:t xml:space="preserve">the access arrangements application for approval process </w:t>
                            </w:r>
                          </w:p>
                          <w:p w14:paraId="23B9420F" w14:textId="33189F26" w:rsidR="00FD3675" w:rsidRPr="00FD3675" w:rsidRDefault="00FD3675" w:rsidP="00575F16">
                            <w:pPr>
                              <w:pStyle w:val="ListParagraph"/>
                              <w:numPr>
                                <w:ilvl w:val="0"/>
                                <w:numId w:val="16"/>
                              </w:numPr>
                              <w:spacing w:before="0" w:after="0"/>
                              <w:rPr>
                                <w:rFonts w:cs="Arial"/>
                                <w:sz w:val="18"/>
                                <w:szCs w:val="18"/>
                              </w:rPr>
                            </w:pPr>
                            <w:r w:rsidRPr="001E6611">
                              <w:rPr>
                                <w:rFonts w:cs="Arial"/>
                                <w:sz w:val="18"/>
                                <w:szCs w:val="18"/>
                              </w:rPr>
                              <w:t>the centre-delegated access arrangements approval process</w:t>
                            </w:r>
                          </w:p>
                          <w:p w14:paraId="1528001C" w14:textId="77777777" w:rsidR="00FD3675" w:rsidRPr="00697650" w:rsidRDefault="00FD3675" w:rsidP="00FD3675">
                            <w:pPr>
                              <w:spacing w:after="0"/>
                              <w:rPr>
                                <w:b/>
                                <w:color w:val="003399"/>
                                <w:sz w:val="18"/>
                                <w:szCs w:val="18"/>
                              </w:rPr>
                            </w:pPr>
                            <w:r w:rsidRPr="00697650">
                              <w:rPr>
                                <w:b/>
                                <w:color w:val="003399"/>
                                <w:sz w:val="18"/>
                                <w:szCs w:val="18"/>
                              </w:rPr>
                              <w:t>Implementing access arrangements and the conduct of exams</w:t>
                            </w:r>
                          </w:p>
                          <w:p w14:paraId="3A98F0AA" w14:textId="77777777" w:rsidR="00FD3675" w:rsidRPr="001E6611" w:rsidRDefault="00FD3675" w:rsidP="00FD3675">
                            <w:pPr>
                              <w:spacing w:after="0"/>
                              <w:rPr>
                                <w:rFonts w:cs="Arial"/>
                                <w:sz w:val="18"/>
                                <w:szCs w:val="18"/>
                              </w:rPr>
                            </w:pPr>
                            <w:r w:rsidRPr="001E6611">
                              <w:rPr>
                                <w:rFonts w:cs="Arial"/>
                                <w:sz w:val="18"/>
                                <w:szCs w:val="18"/>
                              </w:rPr>
                              <w:t>Under this heading, consider roles, responsibilities and processes in:</w:t>
                            </w:r>
                          </w:p>
                          <w:p w14:paraId="18556FF8" w14:textId="77777777" w:rsidR="00FD3675" w:rsidRPr="00C831BA" w:rsidRDefault="00FD3675" w:rsidP="00575F16">
                            <w:pPr>
                              <w:pStyle w:val="ListParagraph"/>
                              <w:numPr>
                                <w:ilvl w:val="0"/>
                                <w:numId w:val="17"/>
                              </w:numPr>
                              <w:spacing w:before="0" w:after="0"/>
                              <w:rPr>
                                <w:rFonts w:cs="Arial"/>
                                <w:sz w:val="18"/>
                                <w:szCs w:val="18"/>
                              </w:rPr>
                            </w:pPr>
                            <w:r w:rsidRPr="001E6611">
                              <w:rPr>
                                <w:rFonts w:cs="Arial"/>
                                <w:sz w:val="18"/>
                                <w:szCs w:val="18"/>
                              </w:rPr>
                              <w:t>involving candidates in decision making</w:t>
                            </w:r>
                            <w:r>
                              <w:rPr>
                                <w:rFonts w:cs="Arial"/>
                                <w:sz w:val="18"/>
                                <w:szCs w:val="18"/>
                              </w:rPr>
                              <w:t xml:space="preserve">; </w:t>
                            </w:r>
                            <w:r w:rsidRPr="00C831BA">
                              <w:rPr>
                                <w:rFonts w:cs="Arial"/>
                                <w:sz w:val="18"/>
                                <w:szCs w:val="18"/>
                              </w:rPr>
                              <w:t>adapting information for candidates</w:t>
                            </w:r>
                          </w:p>
                          <w:p w14:paraId="4B6DE430" w14:textId="77777777" w:rsidR="00FD3675" w:rsidRDefault="00FD3675" w:rsidP="00575F16">
                            <w:pPr>
                              <w:pStyle w:val="ListParagraph"/>
                              <w:numPr>
                                <w:ilvl w:val="0"/>
                                <w:numId w:val="17"/>
                              </w:numPr>
                              <w:spacing w:before="0" w:after="0"/>
                              <w:rPr>
                                <w:rFonts w:cs="Arial"/>
                                <w:sz w:val="18"/>
                                <w:szCs w:val="18"/>
                              </w:rPr>
                            </w:pPr>
                            <w:r w:rsidRPr="001E6611">
                              <w:rPr>
                                <w:rFonts w:cs="Arial"/>
                                <w:sz w:val="18"/>
                                <w:szCs w:val="18"/>
                              </w:rPr>
                              <w:t>ensuring appropriate arrangements are in place</w:t>
                            </w:r>
                          </w:p>
                          <w:p w14:paraId="633775A6" w14:textId="0CFC7053" w:rsidR="00FD3675" w:rsidRPr="00FD3675" w:rsidRDefault="00FD3675" w:rsidP="00575F16">
                            <w:pPr>
                              <w:pStyle w:val="ListParagraph"/>
                              <w:numPr>
                                <w:ilvl w:val="0"/>
                                <w:numId w:val="17"/>
                              </w:numPr>
                              <w:spacing w:before="0" w:after="0"/>
                              <w:rPr>
                                <w:rFonts w:cs="Arial"/>
                                <w:sz w:val="18"/>
                                <w:szCs w:val="18"/>
                              </w:rPr>
                            </w:pPr>
                            <w:r w:rsidRPr="00FD3675">
                              <w:rPr>
                                <w:rFonts w:cs="Arial"/>
                                <w:sz w:val="18"/>
                                <w:szCs w:val="18"/>
                              </w:rPr>
                              <w:t>training facilitators and invigilators</w:t>
                            </w:r>
                          </w:p>
                          <w:p w14:paraId="61A94076" w14:textId="77777777" w:rsidR="00FD3675" w:rsidRPr="00C831BA" w:rsidRDefault="00FD3675" w:rsidP="00575F16">
                            <w:pPr>
                              <w:pStyle w:val="ListParagraph"/>
                              <w:numPr>
                                <w:ilvl w:val="0"/>
                                <w:numId w:val="18"/>
                              </w:numPr>
                              <w:spacing w:before="0" w:after="0"/>
                              <w:rPr>
                                <w:rFonts w:cs="Arial"/>
                                <w:sz w:val="18"/>
                                <w:szCs w:val="18"/>
                              </w:rPr>
                            </w:pPr>
                            <w:r w:rsidRPr="001E6611">
                              <w:rPr>
                                <w:rFonts w:cs="Arial"/>
                                <w:sz w:val="18"/>
                                <w:szCs w:val="18"/>
                              </w:rPr>
                              <w:t>adapting rooming and seating arrangement</w:t>
                            </w:r>
                            <w:r>
                              <w:rPr>
                                <w:rFonts w:cs="Arial"/>
                                <w:sz w:val="18"/>
                                <w:szCs w:val="18"/>
                              </w:rPr>
                              <w:t xml:space="preserve">s; </w:t>
                            </w:r>
                            <w:r w:rsidRPr="00C831BA">
                              <w:rPr>
                                <w:rFonts w:cs="Arial"/>
                                <w:sz w:val="18"/>
                                <w:szCs w:val="18"/>
                              </w:rPr>
                              <w:t>provision/adaptation of IT or other specialist equipment</w:t>
                            </w:r>
                          </w:p>
                          <w:p w14:paraId="351AE2EF" w14:textId="77777777" w:rsidR="00FD3675" w:rsidRPr="001E6611" w:rsidRDefault="00FD3675" w:rsidP="00575F16">
                            <w:pPr>
                              <w:pStyle w:val="ListParagraph"/>
                              <w:numPr>
                                <w:ilvl w:val="0"/>
                                <w:numId w:val="18"/>
                              </w:numPr>
                              <w:spacing w:before="0" w:after="0"/>
                              <w:rPr>
                                <w:rFonts w:cs="Arial"/>
                                <w:sz w:val="18"/>
                                <w:szCs w:val="18"/>
                              </w:rPr>
                            </w:pPr>
                            <w:r w:rsidRPr="001E6611">
                              <w:rPr>
                                <w:rFonts w:cs="Arial"/>
                                <w:sz w:val="18"/>
                                <w:szCs w:val="18"/>
                              </w:rPr>
                              <w:t>adaptation of exam rooms and non-specialist exam room equipment</w:t>
                            </w:r>
                          </w:p>
                          <w:p w14:paraId="6380AC29" w14:textId="77777777" w:rsidR="00FD3675" w:rsidRPr="001E6611" w:rsidRDefault="00FD3675" w:rsidP="00575F16">
                            <w:pPr>
                              <w:pStyle w:val="ListParagraph"/>
                              <w:numPr>
                                <w:ilvl w:val="0"/>
                                <w:numId w:val="18"/>
                              </w:numPr>
                              <w:spacing w:before="0" w:after="0"/>
                              <w:rPr>
                                <w:rFonts w:cs="Arial"/>
                                <w:sz w:val="18"/>
                                <w:szCs w:val="18"/>
                              </w:rPr>
                            </w:pPr>
                            <w:r w:rsidRPr="001E6611">
                              <w:rPr>
                                <w:rFonts w:cs="Arial"/>
                                <w:sz w:val="18"/>
                                <w:szCs w:val="18"/>
                              </w:rPr>
                              <w:t>emergency evacuation procedures</w:t>
                            </w:r>
                          </w:p>
                          <w:p w14:paraId="3805361B" w14:textId="70DD6FDA" w:rsidR="00FD3675" w:rsidRPr="00FD6275" w:rsidRDefault="00FD3675" w:rsidP="00FD3675">
                            <w:pPr>
                              <w:pStyle w:val="ListParagraph"/>
                              <w:numPr>
                                <w:ilvl w:val="0"/>
                                <w:numId w:val="18"/>
                              </w:numPr>
                              <w:spacing w:before="0" w:after="0"/>
                              <w:rPr>
                                <w:rFonts w:cs="Arial"/>
                                <w:sz w:val="18"/>
                                <w:szCs w:val="18"/>
                              </w:rPr>
                            </w:pPr>
                            <w:r w:rsidRPr="001E6611">
                              <w:rPr>
                                <w:rFonts w:cs="Arial"/>
                                <w:sz w:val="18"/>
                                <w:szCs w:val="18"/>
                              </w:rPr>
                              <w:t>emergency access arrangements</w:t>
                            </w:r>
                          </w:p>
                          <w:p w14:paraId="3AF9709E" w14:textId="77777777" w:rsidR="00FD3675" w:rsidRPr="00697650" w:rsidRDefault="00FD3675" w:rsidP="00FD3675">
                            <w:pPr>
                              <w:spacing w:after="0"/>
                              <w:rPr>
                                <w:b/>
                                <w:color w:val="003399"/>
                                <w:sz w:val="18"/>
                                <w:szCs w:val="18"/>
                              </w:rPr>
                            </w:pPr>
                            <w:r w:rsidRPr="00697650">
                              <w:rPr>
                                <w:b/>
                                <w:color w:val="003399"/>
                                <w:sz w:val="18"/>
                                <w:szCs w:val="18"/>
                              </w:rPr>
                              <w:t>Facilitating access - examples</w:t>
                            </w:r>
                          </w:p>
                          <w:p w14:paraId="0E6229D4" w14:textId="77777777" w:rsidR="00FD3675" w:rsidRPr="001E6611" w:rsidRDefault="00FD3675" w:rsidP="00FD3675">
                            <w:pPr>
                              <w:spacing w:after="0"/>
                              <w:rPr>
                                <w:rFonts w:cs="Arial"/>
                                <w:sz w:val="18"/>
                                <w:szCs w:val="18"/>
                              </w:rPr>
                            </w:pPr>
                            <w:r w:rsidRPr="001E6611">
                              <w:rPr>
                                <w:rFonts w:cs="Arial"/>
                                <w:sz w:val="18"/>
                                <w:szCs w:val="18"/>
                              </w:rPr>
                              <w:t>This table is provided as an example of how the good practice in your centre could be demonstrated. Consider the arrangements that may regularly need to be put in place in your centre to facilitate access to exams for disabled candidates.</w:t>
                            </w:r>
                          </w:p>
                          <w:p w14:paraId="66EB67FB" w14:textId="77777777" w:rsidR="00FD3675" w:rsidRPr="001E6611" w:rsidRDefault="00FD3675" w:rsidP="00FD3675">
                            <w:pPr>
                              <w:spacing w:after="0"/>
                              <w:rPr>
                                <w:rFonts w:cs="Arial"/>
                                <w:sz w:val="18"/>
                                <w:szCs w:val="18"/>
                              </w:rPr>
                            </w:pPr>
                            <w:r w:rsidRPr="001E6611">
                              <w:rPr>
                                <w:rFonts w:cs="Arial"/>
                                <w:sz w:val="18"/>
                                <w:szCs w:val="18"/>
                              </w:rPr>
                              <w:t>Consider the actions that need to be/are taken from the point that the need(s) of the candidate are identified to the time of his/her exam(s).</w:t>
                            </w:r>
                            <w:r>
                              <w:rPr>
                                <w:rFonts w:cs="Arial"/>
                                <w:sz w:val="18"/>
                                <w:szCs w:val="18"/>
                              </w:rPr>
                              <w:t xml:space="preserve"> </w:t>
                            </w:r>
                            <w:r w:rsidRPr="001E6611">
                              <w:rPr>
                                <w:rFonts w:cs="Arial"/>
                                <w:sz w:val="18"/>
                                <w:szCs w:val="18"/>
                              </w:rPr>
                              <w:t>Work through real experiences relating to the needs of individual candidates in your centre and record the actions that are required/taken by staff role.</w:t>
                            </w:r>
                            <w:r>
                              <w:rPr>
                                <w:rFonts w:cs="Arial"/>
                                <w:sz w:val="18"/>
                                <w:szCs w:val="18"/>
                              </w:rPr>
                              <w:t xml:space="preserve"> </w:t>
                            </w:r>
                            <w:r w:rsidRPr="001E6611">
                              <w:rPr>
                                <w:rFonts w:cs="Arial"/>
                                <w:sz w:val="18"/>
                                <w:szCs w:val="18"/>
                              </w:rPr>
                              <w:t xml:space="preserve">As illustration </w:t>
                            </w:r>
                            <w:r w:rsidRPr="001E6611">
                              <w:rPr>
                                <w:rFonts w:cs="Arial"/>
                                <w:b/>
                                <w:sz w:val="18"/>
                                <w:szCs w:val="18"/>
                              </w:rPr>
                              <w:t>only</w:t>
                            </w:r>
                            <w:r w:rsidRPr="001E6611">
                              <w:rPr>
                                <w:rFonts w:cs="Arial"/>
                                <w:sz w:val="18"/>
                                <w:szCs w:val="18"/>
                              </w:rPr>
                              <w:t>, a few examples of candidate needs are provided.</w:t>
                            </w:r>
                          </w:p>
                          <w:p w14:paraId="7000EA56" w14:textId="77777777" w:rsidR="00FD3675" w:rsidRPr="00FD3675" w:rsidRDefault="00FD3675" w:rsidP="00FD3675">
                            <w:pPr>
                              <w:spacing w:after="0"/>
                              <w:rPr>
                                <w:rFonts w:cs="Arial"/>
                                <w:sz w:val="18"/>
                                <w:szCs w:val="18"/>
                              </w:rPr>
                            </w:pPr>
                            <w:r w:rsidRPr="001E6611">
                              <w:rPr>
                                <w:rFonts w:cs="Arial"/>
                                <w:sz w:val="18"/>
                                <w:szCs w:val="18"/>
                              </w:rPr>
                              <w:t xml:space="preserve">A fully worked example is provided in row 1 to demonstrate how the table could perhaps be completed. Further rows show </w:t>
                            </w:r>
                            <w:r w:rsidRPr="001E6611">
                              <w:rPr>
                                <w:rFonts w:cs="Arial"/>
                                <w:b/>
                                <w:sz w:val="18"/>
                                <w:szCs w:val="18"/>
                              </w:rPr>
                              <w:t>additional</w:t>
                            </w:r>
                            <w:r w:rsidRPr="001E6611">
                              <w:rPr>
                                <w:rFonts w:cs="Arial"/>
                                <w:sz w:val="18"/>
                                <w:szCs w:val="18"/>
                              </w:rPr>
                              <w:t xml:space="preserve"> example actions that may need to be considered in the scenarios provided.</w:t>
                            </w:r>
                          </w:p>
                          <w:p w14:paraId="6E2AE37E" w14:textId="77777777" w:rsidR="00FD3675" w:rsidRPr="001E6611" w:rsidRDefault="00FD3675" w:rsidP="00FD3675">
                            <w:pPr>
                              <w:spacing w:after="0"/>
                              <w:rPr>
                                <w:rFonts w:cs="Arial"/>
                                <w:b/>
                                <w:sz w:val="18"/>
                                <w:szCs w:val="18"/>
                              </w:rPr>
                            </w:pPr>
                            <w:r w:rsidRPr="001E6611">
                              <w:rPr>
                                <w:rFonts w:cs="Arial"/>
                                <w:b/>
                                <w:sz w:val="18"/>
                                <w:szCs w:val="18"/>
                              </w:rPr>
                              <w:t>Important points to note</w:t>
                            </w:r>
                          </w:p>
                          <w:p w14:paraId="7E665B85" w14:textId="77777777" w:rsidR="00FD3675" w:rsidRDefault="00FD3675" w:rsidP="00FD6275">
                            <w:pPr>
                              <w:pStyle w:val="ListParagraph"/>
                              <w:numPr>
                                <w:ilvl w:val="0"/>
                                <w:numId w:val="19"/>
                              </w:numPr>
                              <w:spacing w:before="0" w:after="0"/>
                              <w:rPr>
                                <w:rFonts w:cs="Arial"/>
                                <w:sz w:val="18"/>
                                <w:szCs w:val="18"/>
                              </w:rPr>
                            </w:pPr>
                            <w:r w:rsidRPr="001E6611">
                              <w:rPr>
                                <w:rFonts w:cs="Arial"/>
                                <w:sz w:val="18"/>
                                <w:szCs w:val="18"/>
                              </w:rPr>
                              <w:t>As centres will have many different ways of working, and centre staff have varying roles and responsibilities, it is essential that the contents of the policy are closely</w:t>
                            </w:r>
                            <w:r w:rsidRPr="00516884">
                              <w:rPr>
                                <w:rFonts w:cs="Arial"/>
                                <w:sz w:val="18"/>
                                <w:szCs w:val="18"/>
                              </w:rPr>
                              <w:t xml:space="preserve"> checked to see if they mirror ways of working and staff roles and respo</w:t>
                            </w:r>
                            <w:r>
                              <w:rPr>
                                <w:rFonts w:cs="Arial"/>
                                <w:sz w:val="18"/>
                                <w:szCs w:val="18"/>
                              </w:rPr>
                              <w:t>nsibilities within your centre</w:t>
                            </w:r>
                          </w:p>
                          <w:p w14:paraId="37D1FC2C" w14:textId="77777777" w:rsidR="00FD3675" w:rsidRPr="00516884" w:rsidRDefault="00FD3675" w:rsidP="00FD6275">
                            <w:pPr>
                              <w:pStyle w:val="ListParagraph"/>
                              <w:numPr>
                                <w:ilvl w:val="0"/>
                                <w:numId w:val="19"/>
                              </w:numPr>
                              <w:spacing w:before="0" w:after="0"/>
                              <w:rPr>
                                <w:rFonts w:cs="Arial"/>
                                <w:sz w:val="18"/>
                                <w:szCs w:val="18"/>
                              </w:rPr>
                            </w:pPr>
                            <w:r w:rsidRPr="00516884">
                              <w:rPr>
                                <w:rFonts w:cs="Arial"/>
                                <w:sz w:val="18"/>
                                <w:szCs w:val="18"/>
                              </w:rPr>
                              <w:t xml:space="preserve">Where different, your customised version of the policy can be easily edited accordingly by </w:t>
                            </w:r>
                          </w:p>
                          <w:p w14:paraId="0DC3EB65" w14:textId="77777777" w:rsidR="00FD3675" w:rsidRPr="002A0010" w:rsidRDefault="00FD3675" w:rsidP="00FD6275">
                            <w:pPr>
                              <w:pStyle w:val="ListParagraph"/>
                              <w:numPr>
                                <w:ilvl w:val="0"/>
                                <w:numId w:val="20"/>
                              </w:numPr>
                              <w:spacing w:before="0" w:after="80"/>
                              <w:rPr>
                                <w:rFonts w:cs="Arial"/>
                                <w:sz w:val="18"/>
                                <w:szCs w:val="18"/>
                              </w:rPr>
                            </w:pPr>
                            <w:r w:rsidRPr="002A0010">
                              <w:rPr>
                                <w:rFonts w:cs="Arial"/>
                                <w:sz w:val="18"/>
                                <w:szCs w:val="18"/>
                              </w:rPr>
                              <w:t>deleting information that is not relevant to your centre</w:t>
                            </w:r>
                          </w:p>
                          <w:p w14:paraId="302A3924" w14:textId="77777777" w:rsidR="00FD3675" w:rsidRDefault="00FD3675" w:rsidP="00FD6275">
                            <w:pPr>
                              <w:pStyle w:val="ListParagraph"/>
                              <w:numPr>
                                <w:ilvl w:val="0"/>
                                <w:numId w:val="20"/>
                              </w:numPr>
                              <w:spacing w:before="0" w:after="80"/>
                              <w:rPr>
                                <w:rFonts w:cs="Arial"/>
                                <w:sz w:val="18"/>
                                <w:szCs w:val="18"/>
                              </w:rPr>
                            </w:pPr>
                            <w:r w:rsidRPr="002A0010">
                              <w:rPr>
                                <w:rFonts w:cs="Arial"/>
                                <w:sz w:val="18"/>
                                <w:szCs w:val="18"/>
                              </w:rPr>
                              <w:t>amending information where a process runs differently in your centre</w:t>
                            </w:r>
                          </w:p>
                          <w:p w14:paraId="5EDEDD70" w14:textId="77777777" w:rsidR="00FD3675" w:rsidRPr="00516884" w:rsidRDefault="00FD3675" w:rsidP="00FD6275">
                            <w:pPr>
                              <w:pStyle w:val="ListParagraph"/>
                              <w:numPr>
                                <w:ilvl w:val="0"/>
                                <w:numId w:val="20"/>
                              </w:numPr>
                              <w:spacing w:before="0" w:after="80"/>
                              <w:rPr>
                                <w:rFonts w:cs="Arial"/>
                                <w:sz w:val="18"/>
                                <w:szCs w:val="18"/>
                              </w:rPr>
                            </w:pPr>
                            <w:r w:rsidRPr="002A0010">
                              <w:rPr>
                                <w:rFonts w:cs="Arial"/>
                                <w:sz w:val="18"/>
                                <w:szCs w:val="18"/>
                              </w:rPr>
                              <w:t>adding information that you consider should be included in your policy.</w:t>
                            </w:r>
                          </w:p>
                          <w:p w14:paraId="26E1F6D8" w14:textId="77777777" w:rsidR="00FD3675" w:rsidRPr="00516884" w:rsidRDefault="00FD3675" w:rsidP="00575F16">
                            <w:pPr>
                              <w:pStyle w:val="ListParagraph"/>
                              <w:numPr>
                                <w:ilvl w:val="0"/>
                                <w:numId w:val="2"/>
                              </w:numPr>
                              <w:spacing w:before="0" w:after="80"/>
                              <w:rPr>
                                <w:rFonts w:cs="Arial"/>
                                <w:sz w:val="18"/>
                                <w:szCs w:val="18"/>
                              </w:rPr>
                            </w:pPr>
                            <w:r w:rsidRPr="00516884">
                              <w:rPr>
                                <w:rFonts w:cs="Arial"/>
                                <w:sz w:val="18"/>
                                <w:szCs w:val="18"/>
                              </w:rPr>
                              <w:t xml:space="preserve">The </w:t>
                            </w:r>
                            <w:r>
                              <w:rPr>
                                <w:rFonts w:cs="Arial"/>
                                <w:sz w:val="18"/>
                                <w:szCs w:val="18"/>
                              </w:rPr>
                              <w:t xml:space="preserve">roles, responsibilities and </w:t>
                            </w:r>
                            <w:r w:rsidRPr="00516884">
                              <w:rPr>
                                <w:rFonts w:cs="Arial"/>
                                <w:sz w:val="18"/>
                                <w:szCs w:val="18"/>
                              </w:rPr>
                              <w:t xml:space="preserve">processes identified in this </w:t>
                            </w:r>
                            <w:r>
                              <w:rPr>
                                <w:rFonts w:cs="Arial"/>
                                <w:sz w:val="18"/>
                                <w:szCs w:val="18"/>
                              </w:rPr>
                              <w:t>template are not exhaustive</w:t>
                            </w:r>
                          </w:p>
                          <w:p w14:paraId="6857F637" w14:textId="73D9B635" w:rsidR="005B200F" w:rsidRPr="005F2826" w:rsidRDefault="005B200F" w:rsidP="00FD3675">
                            <w:pPr>
                              <w:spacing w:after="0"/>
                              <w:jc w:val="both"/>
                              <w:rPr>
                                <w:rFonts w:cs="Arial"/>
                                <w:b/>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4ADAE2" id="Text Box 8" o:spid="_x0000_s1027" type="#_x0000_t202" style="position:absolute;margin-left:-88.45pt;margin-top:75.6pt;width:43.5pt;height:34.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" fillcolor="#dbe5f1 [660]" strokecolor="#f30" strokeweight="1.5pt">
                <v:shadow on="t" color="white [3212]" opacity=".5" offset="1pt"/>
                <v:textbox>
                  <w:txbxContent>
                    <w:p w14:paraId="4B2711B3" w14:textId="799B4640" w:rsidR="005B200F" w:rsidRPr="00445E85" w:rsidRDefault="00FD3675" w:rsidP="00F642BC">
                      <w:pPr>
                        <w:jc w:val="center"/>
                        <w:rPr>
                          <w:rFonts w:ascii="Rockwell Condensed" w:hAnsi="Rockwell Condensed"/>
                          <w:b/>
                          <w:color w:val="003399"/>
                          <w:sz w:val="24"/>
                          <w:szCs w:val="24"/>
                          <w:u w:val="single"/>
                        </w:rPr>
                      </w:pPr>
                      <w:r>
                        <w:rPr>
                          <w:rFonts w:ascii="Rockwell Condensed" w:hAnsi="Rockwell Condensed"/>
                          <w:color w:val="003399"/>
                          <w:sz w:val="24"/>
                          <w:szCs w:val="24"/>
                          <w:u w:val="single"/>
                        </w:rPr>
                        <w:t>Disability policy</w:t>
                      </w:r>
                      <w:r w:rsidR="005B200F">
                        <w:rPr>
                          <w:rFonts w:ascii="Rockwell Condensed" w:hAnsi="Rockwell Condensed"/>
                          <w:color w:val="003399"/>
                          <w:sz w:val="24"/>
                          <w:szCs w:val="24"/>
                          <w:u w:val="single"/>
                        </w:rPr>
                        <w:t xml:space="preserve"> (exams)</w:t>
                      </w:r>
                      <w:r w:rsidR="005B200F" w:rsidRPr="00445E85">
                        <w:rPr>
                          <w:rFonts w:ascii="Rockwell Condensed" w:hAnsi="Rockwell Condensed"/>
                          <w:color w:val="003399"/>
                          <w:sz w:val="24"/>
                          <w:szCs w:val="24"/>
                          <w:u w:val="single"/>
                        </w:rPr>
                        <w:t xml:space="preserve"> template</w:t>
                      </w:r>
                    </w:p>
                    <w:p w14:paraId="34DEDFA3" w14:textId="77777777" w:rsidR="005B200F" w:rsidRPr="00A90306" w:rsidRDefault="005B200F" w:rsidP="00F642BC">
                      <w:pPr>
                        <w:pBdr>
                          <w:top w:val="single" w:sz="8" w:space="1" w:color="FF3300"/>
                          <w:left w:val="single" w:sz="8" w:space="4" w:color="FF3300"/>
                          <w:bottom w:val="single" w:sz="8" w:space="1" w:color="FF3300"/>
                          <w:right w:val="single" w:sz="8" w:space="4" w:color="FF3300"/>
                        </w:pBdr>
                        <w:jc w:val="center"/>
                        <w:rPr>
                          <w:b/>
                          <w:bCs/>
                          <w:color w:val="FF3300"/>
                          <w:sz w:val="18"/>
                          <w:szCs w:val="18"/>
                        </w:rPr>
                      </w:pPr>
                      <w:r w:rsidRPr="00A90306">
                        <w:rPr>
                          <w:b/>
                          <w:bCs/>
                          <w:color w:val="FF3300"/>
                          <w:sz w:val="18"/>
                          <w:szCs w:val="18"/>
                        </w:rPr>
                        <w:t>Delete this text box when the information contained below is understood</w:t>
                      </w:r>
                    </w:p>
                    <w:p w14:paraId="4829FE88" w14:textId="47D45D99" w:rsidR="005B200F" w:rsidRPr="000E1253" w:rsidRDefault="005B200F" w:rsidP="00FD3675">
                      <w:pPr>
                        <w:spacing w:after="0"/>
                        <w:jc w:val="both"/>
                        <w:rPr>
                          <w:rFonts w:cs="Arial"/>
                          <w:b/>
                          <w:sz w:val="18"/>
                          <w:szCs w:val="18"/>
                        </w:rPr>
                      </w:pPr>
                      <w:r>
                        <w:rPr>
                          <w:rFonts w:cs="Arial"/>
                          <w:b/>
                          <w:sz w:val="18"/>
                          <w:szCs w:val="18"/>
                        </w:rPr>
                        <w:t>Slight c</w:t>
                      </w:r>
                      <w:r w:rsidRPr="008E3846">
                        <w:rPr>
                          <w:rFonts w:cs="Arial"/>
                          <w:b/>
                          <w:sz w:val="18"/>
                          <w:szCs w:val="18"/>
                        </w:rPr>
                        <w:t>hanges made to the contents of this template since the previous (201</w:t>
                      </w:r>
                      <w:r>
                        <w:rPr>
                          <w:rFonts w:cs="Arial"/>
                          <w:b/>
                          <w:sz w:val="18"/>
                          <w:szCs w:val="18"/>
                        </w:rPr>
                        <w:t>8</w:t>
                      </w:r>
                      <w:r w:rsidRPr="008E3846">
                        <w:rPr>
                          <w:rFonts w:cs="Arial"/>
                          <w:b/>
                          <w:sz w:val="18"/>
                          <w:szCs w:val="18"/>
                        </w:rPr>
                        <w:t>/1</w:t>
                      </w:r>
                      <w:r>
                        <w:rPr>
                          <w:rFonts w:cs="Arial"/>
                          <w:b/>
                          <w:sz w:val="18"/>
                          <w:szCs w:val="18"/>
                        </w:rPr>
                        <w:t>9</w:t>
                      </w:r>
                      <w:r w:rsidRPr="008E3846">
                        <w:rPr>
                          <w:rFonts w:cs="Arial"/>
                          <w:b/>
                          <w:sz w:val="18"/>
                          <w:szCs w:val="18"/>
                        </w:rPr>
                        <w:t>) version</w:t>
                      </w:r>
                      <w:r>
                        <w:rPr>
                          <w:rFonts w:cs="Arial"/>
                          <w:b/>
                          <w:sz w:val="18"/>
                          <w:szCs w:val="18"/>
                        </w:rPr>
                        <w:t xml:space="preserve"> </w:t>
                      </w:r>
                      <w:r w:rsidRPr="007B2427">
                        <w:rPr>
                          <w:rFonts w:cs="Arial"/>
                          <w:b/>
                          <w:sz w:val="18"/>
                          <w:szCs w:val="18"/>
                        </w:rPr>
                        <w:t xml:space="preserve">are </w:t>
                      </w:r>
                      <w:r w:rsidRPr="00997605">
                        <w:rPr>
                          <w:rFonts w:cs="Arial"/>
                          <w:b/>
                          <w:sz w:val="18"/>
                          <w:szCs w:val="18"/>
                          <w:highlight w:val="yellow"/>
                        </w:rPr>
                        <w:t>highlighted</w:t>
                      </w:r>
                      <w:r w:rsidRPr="007B2427">
                        <w:rPr>
                          <w:rFonts w:cs="Arial"/>
                          <w:b/>
                          <w:sz w:val="18"/>
                          <w:szCs w:val="18"/>
                        </w:rPr>
                        <w:t xml:space="preserve"> for easy identification. </w:t>
                      </w:r>
                      <w:r w:rsidRPr="008E3846">
                        <w:rPr>
                          <w:rFonts w:cs="Calibri"/>
                        </w:rPr>
                        <w:t xml:space="preserve"> </w:t>
                      </w:r>
                    </w:p>
                    <w:p w14:paraId="0660E930" w14:textId="77777777" w:rsidR="00FD3675" w:rsidRDefault="00FD3675" w:rsidP="00FD3675">
                      <w:pPr>
                        <w:spacing w:after="0"/>
                        <w:jc w:val="both"/>
                        <w:rPr>
                          <w:rFonts w:cs="Arial"/>
                          <w:sz w:val="18"/>
                          <w:szCs w:val="18"/>
                        </w:rPr>
                      </w:pPr>
                      <w:r w:rsidRPr="001E6611">
                        <w:rPr>
                          <w:rFonts w:cs="Arial"/>
                          <w:sz w:val="18"/>
                          <w:szCs w:val="18"/>
                        </w:rPr>
                        <w:t xml:space="preserve">This template is provided as an example </w:t>
                      </w:r>
                      <w:r w:rsidRPr="001E6611">
                        <w:rPr>
                          <w:rFonts w:cs="Arial"/>
                          <w:b/>
                          <w:sz w:val="18"/>
                          <w:szCs w:val="18"/>
                        </w:rPr>
                        <w:t xml:space="preserve">only </w:t>
                      </w:r>
                      <w:r w:rsidRPr="001E6611">
                        <w:rPr>
                          <w:rFonts w:cs="Arial"/>
                          <w:sz w:val="18"/>
                          <w:szCs w:val="18"/>
                        </w:rPr>
                        <w:t xml:space="preserve">and is designed to provide you with a starting point/framework on which to build a disability policy for exams. </w:t>
                      </w:r>
                    </w:p>
                    <w:p w14:paraId="4EDE983A" w14:textId="77777777" w:rsidR="00FD3675" w:rsidRDefault="00FD3675" w:rsidP="00FD3675">
                      <w:pPr>
                        <w:spacing w:after="0"/>
                        <w:jc w:val="both"/>
                        <w:rPr>
                          <w:rFonts w:cs="Arial"/>
                          <w:sz w:val="18"/>
                          <w:szCs w:val="18"/>
                        </w:rPr>
                      </w:pPr>
                      <w:r w:rsidRPr="00FD3675">
                        <w:rPr>
                          <w:rFonts w:cs="Arial"/>
                          <w:sz w:val="18"/>
                          <w:szCs w:val="18"/>
                        </w:rPr>
                        <w:t>Quotes from JCQ publications are provided to support the understanding of a particular point. The general intention is that these quotes will be mainly removed before the policy is published, unless the centre has a particular desire to leave them in.</w:t>
                      </w:r>
                    </w:p>
                    <w:p w14:paraId="4FF1B500" w14:textId="7EE09BDA" w:rsidR="00FD3675" w:rsidRPr="00FD3675" w:rsidRDefault="00FD3675" w:rsidP="00FD3675">
                      <w:pPr>
                        <w:spacing w:after="0"/>
                        <w:jc w:val="both"/>
                        <w:rPr>
                          <w:rFonts w:cs="Arial"/>
                          <w:sz w:val="18"/>
                          <w:szCs w:val="18"/>
                        </w:rPr>
                      </w:pPr>
                      <w:r w:rsidRPr="00D34842">
                        <w:rPr>
                          <w:rFonts w:cs="Arial"/>
                          <w:sz w:val="18"/>
                          <w:szCs w:val="18"/>
                        </w:rPr>
                        <w:t>A table to record centre staff (job role and name) has been inserted at the beginning of the template. You may choose to delete this or use it as good practice by inserting names against roles identified in the policy (some example roles have been provided).</w:t>
                      </w:r>
                      <w:r w:rsidRPr="00122E76">
                        <w:rPr>
                          <w:rFonts w:cs="Arial"/>
                          <w:sz w:val="18"/>
                          <w:szCs w:val="18"/>
                        </w:rPr>
                        <w:t xml:space="preserve"> </w:t>
                      </w:r>
                    </w:p>
                    <w:p w14:paraId="06B9AF26" w14:textId="77777777" w:rsidR="00FD3675" w:rsidRPr="001E6611" w:rsidRDefault="00FD3675" w:rsidP="00FD3675">
                      <w:pPr>
                        <w:spacing w:after="0"/>
                        <w:rPr>
                          <w:rFonts w:cs="Arial"/>
                          <w:b/>
                          <w:color w:val="003399"/>
                          <w:sz w:val="18"/>
                          <w:szCs w:val="18"/>
                        </w:rPr>
                      </w:pPr>
                      <w:r w:rsidRPr="001E6611">
                        <w:rPr>
                          <w:rFonts w:cs="Arial"/>
                          <w:b/>
                          <w:color w:val="003399"/>
                          <w:sz w:val="18"/>
                          <w:szCs w:val="18"/>
                        </w:rPr>
                        <w:t xml:space="preserve">Identifying the </w:t>
                      </w:r>
                      <w:r w:rsidRPr="00697650">
                        <w:rPr>
                          <w:rFonts w:cs="Arial"/>
                          <w:b/>
                          <w:color w:val="003399"/>
                          <w:sz w:val="18"/>
                          <w:szCs w:val="18"/>
                        </w:rPr>
                        <w:t>need</w:t>
                      </w:r>
                      <w:r w:rsidRPr="001E6611">
                        <w:rPr>
                          <w:rFonts w:cs="Arial"/>
                          <w:b/>
                          <w:color w:val="003399"/>
                          <w:sz w:val="18"/>
                          <w:szCs w:val="18"/>
                        </w:rPr>
                        <w:t xml:space="preserve"> for access arrangements</w:t>
                      </w:r>
                    </w:p>
                    <w:p w14:paraId="1C80F8BC" w14:textId="77777777" w:rsidR="00FD3675" w:rsidRPr="001E6611" w:rsidRDefault="00FD3675" w:rsidP="00FD3675">
                      <w:pPr>
                        <w:spacing w:after="0"/>
                        <w:rPr>
                          <w:rFonts w:cs="Arial"/>
                          <w:sz w:val="18"/>
                          <w:szCs w:val="18"/>
                        </w:rPr>
                      </w:pPr>
                      <w:r w:rsidRPr="001E6611">
                        <w:rPr>
                          <w:rFonts w:cs="Arial"/>
                          <w:sz w:val="18"/>
                          <w:szCs w:val="18"/>
                        </w:rPr>
                        <w:t>Under this heading, consider roles, responsibilities and processes in:</w:t>
                      </w:r>
                    </w:p>
                    <w:p w14:paraId="1AD2F30E" w14:textId="77777777" w:rsidR="00FD3675" w:rsidRPr="001E6611" w:rsidRDefault="00FD3675" w:rsidP="00575F16">
                      <w:pPr>
                        <w:pStyle w:val="ListParagraph"/>
                        <w:numPr>
                          <w:ilvl w:val="0"/>
                          <w:numId w:val="15"/>
                        </w:numPr>
                        <w:spacing w:before="0" w:after="0"/>
                        <w:rPr>
                          <w:rFonts w:cs="Arial"/>
                          <w:sz w:val="18"/>
                          <w:szCs w:val="18"/>
                        </w:rPr>
                      </w:pPr>
                      <w:r w:rsidRPr="001E6611">
                        <w:rPr>
                          <w:rFonts w:cs="Arial"/>
                          <w:sz w:val="18"/>
                          <w:szCs w:val="18"/>
                        </w:rPr>
                        <w:t>understanding and interpreting the regulations</w:t>
                      </w:r>
                    </w:p>
                    <w:p w14:paraId="29C320C0" w14:textId="77777777" w:rsidR="00FD3675" w:rsidRPr="001E6611" w:rsidRDefault="00FD3675" w:rsidP="00575F16">
                      <w:pPr>
                        <w:pStyle w:val="ListParagraph"/>
                        <w:numPr>
                          <w:ilvl w:val="0"/>
                          <w:numId w:val="15"/>
                        </w:numPr>
                        <w:spacing w:before="0" w:after="0"/>
                        <w:rPr>
                          <w:rFonts w:cs="Arial"/>
                          <w:sz w:val="18"/>
                          <w:szCs w:val="18"/>
                        </w:rPr>
                      </w:pPr>
                      <w:r w:rsidRPr="001E6611">
                        <w:rPr>
                          <w:rFonts w:cs="Arial"/>
                          <w:sz w:val="18"/>
                          <w:szCs w:val="18"/>
                        </w:rPr>
                        <w:t>undertaking assessments</w:t>
                      </w:r>
                    </w:p>
                    <w:p w14:paraId="3DCC3639" w14:textId="77777777" w:rsidR="00FD3675" w:rsidRPr="001E6611" w:rsidRDefault="00FD3675" w:rsidP="00575F16">
                      <w:pPr>
                        <w:pStyle w:val="ListParagraph"/>
                        <w:numPr>
                          <w:ilvl w:val="0"/>
                          <w:numId w:val="15"/>
                        </w:numPr>
                        <w:spacing w:before="0" w:after="0"/>
                        <w:rPr>
                          <w:rFonts w:cs="Arial"/>
                          <w:sz w:val="18"/>
                          <w:szCs w:val="18"/>
                        </w:rPr>
                      </w:pPr>
                      <w:r w:rsidRPr="001E6611">
                        <w:rPr>
                          <w:rFonts w:cs="Arial"/>
                          <w:sz w:val="18"/>
                          <w:szCs w:val="18"/>
                        </w:rPr>
                        <w:t>administering the assessment process</w:t>
                      </w:r>
                    </w:p>
                    <w:p w14:paraId="326C411A" w14:textId="1B2BE2B1" w:rsidR="00FD3675" w:rsidRPr="00FD3675" w:rsidRDefault="00FD3675" w:rsidP="00575F16">
                      <w:pPr>
                        <w:pStyle w:val="ListParagraph"/>
                        <w:numPr>
                          <w:ilvl w:val="0"/>
                          <w:numId w:val="15"/>
                        </w:numPr>
                        <w:spacing w:before="0" w:after="0"/>
                        <w:rPr>
                          <w:rFonts w:cs="Arial"/>
                          <w:sz w:val="18"/>
                          <w:szCs w:val="18"/>
                        </w:rPr>
                      </w:pPr>
                      <w:r w:rsidRPr="001E6611">
                        <w:rPr>
                          <w:rFonts w:cs="Arial"/>
                          <w:sz w:val="18"/>
                          <w:szCs w:val="18"/>
                        </w:rPr>
                        <w:t>providing/gathering evidence</w:t>
                      </w:r>
                    </w:p>
                    <w:p w14:paraId="7E0A4833" w14:textId="77777777" w:rsidR="00FD3675" w:rsidRPr="00697650" w:rsidRDefault="00FD3675" w:rsidP="00FD3675">
                      <w:pPr>
                        <w:spacing w:after="0"/>
                        <w:rPr>
                          <w:b/>
                          <w:color w:val="003399"/>
                          <w:sz w:val="18"/>
                          <w:szCs w:val="18"/>
                        </w:rPr>
                      </w:pPr>
                      <w:r w:rsidRPr="00697650">
                        <w:rPr>
                          <w:b/>
                          <w:color w:val="003399"/>
                          <w:sz w:val="18"/>
                          <w:szCs w:val="18"/>
                        </w:rPr>
                        <w:t>Requesting access arrangements</w:t>
                      </w:r>
                    </w:p>
                    <w:p w14:paraId="6B80D0D9" w14:textId="77777777" w:rsidR="00FD3675" w:rsidRPr="001E6611" w:rsidRDefault="00FD3675" w:rsidP="00FD3675">
                      <w:pPr>
                        <w:spacing w:after="0"/>
                        <w:rPr>
                          <w:rFonts w:cs="Arial"/>
                          <w:sz w:val="18"/>
                          <w:szCs w:val="18"/>
                        </w:rPr>
                      </w:pPr>
                      <w:r w:rsidRPr="001E6611">
                        <w:rPr>
                          <w:rFonts w:cs="Arial"/>
                          <w:sz w:val="18"/>
                          <w:szCs w:val="18"/>
                        </w:rPr>
                        <w:t>Under this heading, consider roles, responsibilities and processes in:</w:t>
                      </w:r>
                    </w:p>
                    <w:p w14:paraId="47D90CA4" w14:textId="77777777" w:rsidR="00FD3675" w:rsidRPr="001E6611" w:rsidRDefault="00FD3675" w:rsidP="00575F16">
                      <w:pPr>
                        <w:pStyle w:val="ListParagraph"/>
                        <w:numPr>
                          <w:ilvl w:val="0"/>
                          <w:numId w:val="16"/>
                        </w:numPr>
                        <w:spacing w:before="0" w:after="0"/>
                        <w:rPr>
                          <w:rFonts w:cs="Arial"/>
                          <w:sz w:val="18"/>
                          <w:szCs w:val="18"/>
                        </w:rPr>
                      </w:pPr>
                      <w:r w:rsidRPr="001E6611">
                        <w:rPr>
                          <w:rFonts w:cs="Arial"/>
                          <w:sz w:val="18"/>
                          <w:szCs w:val="18"/>
                        </w:rPr>
                        <w:t xml:space="preserve">the access arrangements application for approval process </w:t>
                      </w:r>
                    </w:p>
                    <w:p w14:paraId="23B9420F" w14:textId="33189F26" w:rsidR="00FD3675" w:rsidRPr="00FD3675" w:rsidRDefault="00FD3675" w:rsidP="00575F16">
                      <w:pPr>
                        <w:pStyle w:val="ListParagraph"/>
                        <w:numPr>
                          <w:ilvl w:val="0"/>
                          <w:numId w:val="16"/>
                        </w:numPr>
                        <w:spacing w:before="0" w:after="0"/>
                        <w:rPr>
                          <w:rFonts w:cs="Arial"/>
                          <w:sz w:val="18"/>
                          <w:szCs w:val="18"/>
                        </w:rPr>
                      </w:pPr>
                      <w:r w:rsidRPr="001E6611">
                        <w:rPr>
                          <w:rFonts w:cs="Arial"/>
                          <w:sz w:val="18"/>
                          <w:szCs w:val="18"/>
                        </w:rPr>
                        <w:t>the centre-delegated access arrangements approval process</w:t>
                      </w:r>
                    </w:p>
                    <w:p w14:paraId="1528001C" w14:textId="77777777" w:rsidR="00FD3675" w:rsidRPr="00697650" w:rsidRDefault="00FD3675" w:rsidP="00FD3675">
                      <w:pPr>
                        <w:spacing w:after="0"/>
                        <w:rPr>
                          <w:b/>
                          <w:color w:val="003399"/>
                          <w:sz w:val="18"/>
                          <w:szCs w:val="18"/>
                        </w:rPr>
                      </w:pPr>
                      <w:r w:rsidRPr="00697650">
                        <w:rPr>
                          <w:b/>
                          <w:color w:val="003399"/>
                          <w:sz w:val="18"/>
                          <w:szCs w:val="18"/>
                        </w:rPr>
                        <w:t>Implementing access arrangements and the conduct of exams</w:t>
                      </w:r>
                    </w:p>
                    <w:p w14:paraId="3A98F0AA" w14:textId="77777777" w:rsidR="00FD3675" w:rsidRPr="001E6611" w:rsidRDefault="00FD3675" w:rsidP="00FD3675">
                      <w:pPr>
                        <w:spacing w:after="0"/>
                        <w:rPr>
                          <w:rFonts w:cs="Arial"/>
                          <w:sz w:val="18"/>
                          <w:szCs w:val="18"/>
                        </w:rPr>
                      </w:pPr>
                      <w:r w:rsidRPr="001E6611">
                        <w:rPr>
                          <w:rFonts w:cs="Arial"/>
                          <w:sz w:val="18"/>
                          <w:szCs w:val="18"/>
                        </w:rPr>
                        <w:t>Under this heading, consider roles, responsibilities and processes in:</w:t>
                      </w:r>
                    </w:p>
                    <w:p w14:paraId="18556FF8" w14:textId="77777777" w:rsidR="00FD3675" w:rsidRPr="00C831BA" w:rsidRDefault="00FD3675" w:rsidP="00575F16">
                      <w:pPr>
                        <w:pStyle w:val="ListParagraph"/>
                        <w:numPr>
                          <w:ilvl w:val="0"/>
                          <w:numId w:val="17"/>
                        </w:numPr>
                        <w:spacing w:before="0" w:after="0"/>
                        <w:rPr>
                          <w:rFonts w:cs="Arial"/>
                          <w:sz w:val="18"/>
                          <w:szCs w:val="18"/>
                        </w:rPr>
                      </w:pPr>
                      <w:r w:rsidRPr="001E6611">
                        <w:rPr>
                          <w:rFonts w:cs="Arial"/>
                          <w:sz w:val="18"/>
                          <w:szCs w:val="18"/>
                        </w:rPr>
                        <w:t>involving candidates in decision making</w:t>
                      </w:r>
                      <w:r>
                        <w:rPr>
                          <w:rFonts w:cs="Arial"/>
                          <w:sz w:val="18"/>
                          <w:szCs w:val="18"/>
                        </w:rPr>
                        <w:t xml:space="preserve">; </w:t>
                      </w:r>
                      <w:r w:rsidRPr="00C831BA">
                        <w:rPr>
                          <w:rFonts w:cs="Arial"/>
                          <w:sz w:val="18"/>
                          <w:szCs w:val="18"/>
                        </w:rPr>
                        <w:t>adapting information for candidates</w:t>
                      </w:r>
                    </w:p>
                    <w:p w14:paraId="4B6DE430" w14:textId="77777777" w:rsidR="00FD3675" w:rsidRDefault="00FD3675" w:rsidP="00575F16">
                      <w:pPr>
                        <w:pStyle w:val="ListParagraph"/>
                        <w:numPr>
                          <w:ilvl w:val="0"/>
                          <w:numId w:val="17"/>
                        </w:numPr>
                        <w:spacing w:before="0" w:after="0"/>
                        <w:rPr>
                          <w:rFonts w:cs="Arial"/>
                          <w:sz w:val="18"/>
                          <w:szCs w:val="18"/>
                        </w:rPr>
                      </w:pPr>
                      <w:r w:rsidRPr="001E6611">
                        <w:rPr>
                          <w:rFonts w:cs="Arial"/>
                          <w:sz w:val="18"/>
                          <w:szCs w:val="18"/>
                        </w:rPr>
                        <w:t>ensuring appropriate arrangements are in place</w:t>
                      </w:r>
                    </w:p>
                    <w:p w14:paraId="633775A6" w14:textId="0CFC7053" w:rsidR="00FD3675" w:rsidRPr="00FD3675" w:rsidRDefault="00FD3675" w:rsidP="00575F16">
                      <w:pPr>
                        <w:pStyle w:val="ListParagraph"/>
                        <w:numPr>
                          <w:ilvl w:val="0"/>
                          <w:numId w:val="17"/>
                        </w:numPr>
                        <w:spacing w:before="0" w:after="0"/>
                        <w:rPr>
                          <w:rFonts w:cs="Arial"/>
                          <w:sz w:val="18"/>
                          <w:szCs w:val="18"/>
                        </w:rPr>
                      </w:pPr>
                      <w:r w:rsidRPr="00FD3675">
                        <w:rPr>
                          <w:rFonts w:cs="Arial"/>
                          <w:sz w:val="18"/>
                          <w:szCs w:val="18"/>
                        </w:rPr>
                        <w:t>training facilitators and invigilators</w:t>
                      </w:r>
                    </w:p>
                    <w:p w14:paraId="61A94076" w14:textId="77777777" w:rsidR="00FD3675" w:rsidRPr="00C831BA" w:rsidRDefault="00FD3675" w:rsidP="00575F16">
                      <w:pPr>
                        <w:pStyle w:val="ListParagraph"/>
                        <w:numPr>
                          <w:ilvl w:val="0"/>
                          <w:numId w:val="18"/>
                        </w:numPr>
                        <w:spacing w:before="0" w:after="0"/>
                        <w:rPr>
                          <w:rFonts w:cs="Arial"/>
                          <w:sz w:val="18"/>
                          <w:szCs w:val="18"/>
                        </w:rPr>
                      </w:pPr>
                      <w:r w:rsidRPr="001E6611">
                        <w:rPr>
                          <w:rFonts w:cs="Arial"/>
                          <w:sz w:val="18"/>
                          <w:szCs w:val="18"/>
                        </w:rPr>
                        <w:t>adapting rooming and seating arrangement</w:t>
                      </w:r>
                      <w:r>
                        <w:rPr>
                          <w:rFonts w:cs="Arial"/>
                          <w:sz w:val="18"/>
                          <w:szCs w:val="18"/>
                        </w:rPr>
                        <w:t xml:space="preserve">s; </w:t>
                      </w:r>
                      <w:r w:rsidRPr="00C831BA">
                        <w:rPr>
                          <w:rFonts w:cs="Arial"/>
                          <w:sz w:val="18"/>
                          <w:szCs w:val="18"/>
                        </w:rPr>
                        <w:t>provision/adaptation of IT or other specialist equipment</w:t>
                      </w:r>
                    </w:p>
                    <w:p w14:paraId="351AE2EF" w14:textId="77777777" w:rsidR="00FD3675" w:rsidRPr="001E6611" w:rsidRDefault="00FD3675" w:rsidP="00575F16">
                      <w:pPr>
                        <w:pStyle w:val="ListParagraph"/>
                        <w:numPr>
                          <w:ilvl w:val="0"/>
                          <w:numId w:val="18"/>
                        </w:numPr>
                        <w:spacing w:before="0" w:after="0"/>
                        <w:rPr>
                          <w:rFonts w:cs="Arial"/>
                          <w:sz w:val="18"/>
                          <w:szCs w:val="18"/>
                        </w:rPr>
                      </w:pPr>
                      <w:r w:rsidRPr="001E6611">
                        <w:rPr>
                          <w:rFonts w:cs="Arial"/>
                          <w:sz w:val="18"/>
                          <w:szCs w:val="18"/>
                        </w:rPr>
                        <w:t>adaptation of exam rooms and non-specialist exam room equipment</w:t>
                      </w:r>
                    </w:p>
                    <w:p w14:paraId="6380AC29" w14:textId="77777777" w:rsidR="00FD3675" w:rsidRPr="001E6611" w:rsidRDefault="00FD3675" w:rsidP="00575F16">
                      <w:pPr>
                        <w:pStyle w:val="ListParagraph"/>
                        <w:numPr>
                          <w:ilvl w:val="0"/>
                          <w:numId w:val="18"/>
                        </w:numPr>
                        <w:spacing w:before="0" w:after="0"/>
                        <w:rPr>
                          <w:rFonts w:cs="Arial"/>
                          <w:sz w:val="18"/>
                          <w:szCs w:val="18"/>
                        </w:rPr>
                      </w:pPr>
                      <w:r w:rsidRPr="001E6611">
                        <w:rPr>
                          <w:rFonts w:cs="Arial"/>
                          <w:sz w:val="18"/>
                          <w:szCs w:val="18"/>
                        </w:rPr>
                        <w:t>emergency evacuation procedures</w:t>
                      </w:r>
                    </w:p>
                    <w:p w14:paraId="3805361B" w14:textId="70DD6FDA" w:rsidR="00FD3675" w:rsidRPr="00FD6275" w:rsidRDefault="00FD3675" w:rsidP="00FD3675">
                      <w:pPr>
                        <w:pStyle w:val="ListParagraph"/>
                        <w:numPr>
                          <w:ilvl w:val="0"/>
                          <w:numId w:val="18"/>
                        </w:numPr>
                        <w:spacing w:before="0" w:after="0"/>
                        <w:rPr>
                          <w:rFonts w:cs="Arial"/>
                          <w:sz w:val="18"/>
                          <w:szCs w:val="18"/>
                        </w:rPr>
                      </w:pPr>
                      <w:r w:rsidRPr="001E6611">
                        <w:rPr>
                          <w:rFonts w:cs="Arial"/>
                          <w:sz w:val="18"/>
                          <w:szCs w:val="18"/>
                        </w:rPr>
                        <w:t>emergency access arrangements</w:t>
                      </w:r>
                    </w:p>
                    <w:p w14:paraId="3AF9709E" w14:textId="77777777" w:rsidR="00FD3675" w:rsidRPr="00697650" w:rsidRDefault="00FD3675" w:rsidP="00FD3675">
                      <w:pPr>
                        <w:spacing w:after="0"/>
                        <w:rPr>
                          <w:b/>
                          <w:color w:val="003399"/>
                          <w:sz w:val="18"/>
                          <w:szCs w:val="18"/>
                        </w:rPr>
                      </w:pPr>
                      <w:r w:rsidRPr="00697650">
                        <w:rPr>
                          <w:b/>
                          <w:color w:val="003399"/>
                          <w:sz w:val="18"/>
                          <w:szCs w:val="18"/>
                        </w:rPr>
                        <w:t>Facilitating access - examples</w:t>
                      </w:r>
                    </w:p>
                    <w:p w14:paraId="0E6229D4" w14:textId="77777777" w:rsidR="00FD3675" w:rsidRPr="001E6611" w:rsidRDefault="00FD3675" w:rsidP="00FD3675">
                      <w:pPr>
                        <w:spacing w:after="0"/>
                        <w:rPr>
                          <w:rFonts w:cs="Arial"/>
                          <w:sz w:val="18"/>
                          <w:szCs w:val="18"/>
                        </w:rPr>
                      </w:pPr>
                      <w:r w:rsidRPr="001E6611">
                        <w:rPr>
                          <w:rFonts w:cs="Arial"/>
                          <w:sz w:val="18"/>
                          <w:szCs w:val="18"/>
                        </w:rPr>
                        <w:t>This table is provided as an example of how the good practice in your centre could be demonstrated. Consider the arrangements that may regularly need to be put in place in your centre to facilitate access to exams for disabled candidates.</w:t>
                      </w:r>
                    </w:p>
                    <w:p w14:paraId="66EB67FB" w14:textId="77777777" w:rsidR="00FD3675" w:rsidRPr="001E6611" w:rsidRDefault="00FD3675" w:rsidP="00FD3675">
                      <w:pPr>
                        <w:spacing w:after="0"/>
                        <w:rPr>
                          <w:rFonts w:cs="Arial"/>
                          <w:sz w:val="18"/>
                          <w:szCs w:val="18"/>
                        </w:rPr>
                      </w:pPr>
                      <w:r w:rsidRPr="001E6611">
                        <w:rPr>
                          <w:rFonts w:cs="Arial"/>
                          <w:sz w:val="18"/>
                          <w:szCs w:val="18"/>
                        </w:rPr>
                        <w:t>Consider the actions that need to be/are taken from the point that the need(s) of the candidate are identified to the time of his/her exam(s).</w:t>
                      </w:r>
                      <w:r>
                        <w:rPr>
                          <w:rFonts w:cs="Arial"/>
                          <w:sz w:val="18"/>
                          <w:szCs w:val="18"/>
                        </w:rPr>
                        <w:t xml:space="preserve"> </w:t>
                      </w:r>
                      <w:r w:rsidRPr="001E6611">
                        <w:rPr>
                          <w:rFonts w:cs="Arial"/>
                          <w:sz w:val="18"/>
                          <w:szCs w:val="18"/>
                        </w:rPr>
                        <w:t>Work through real experiences relating to the needs of individual candidates in your centre and record the actions that are required/taken by staff role.</w:t>
                      </w:r>
                      <w:r>
                        <w:rPr>
                          <w:rFonts w:cs="Arial"/>
                          <w:sz w:val="18"/>
                          <w:szCs w:val="18"/>
                        </w:rPr>
                        <w:t xml:space="preserve"> </w:t>
                      </w:r>
                      <w:r w:rsidRPr="001E6611">
                        <w:rPr>
                          <w:rFonts w:cs="Arial"/>
                          <w:sz w:val="18"/>
                          <w:szCs w:val="18"/>
                        </w:rPr>
                        <w:t xml:space="preserve">As illustration </w:t>
                      </w:r>
                      <w:r w:rsidRPr="001E6611">
                        <w:rPr>
                          <w:rFonts w:cs="Arial"/>
                          <w:b/>
                          <w:sz w:val="18"/>
                          <w:szCs w:val="18"/>
                        </w:rPr>
                        <w:t>only</w:t>
                      </w:r>
                      <w:r w:rsidRPr="001E6611">
                        <w:rPr>
                          <w:rFonts w:cs="Arial"/>
                          <w:sz w:val="18"/>
                          <w:szCs w:val="18"/>
                        </w:rPr>
                        <w:t>, a few examples of candidate needs are provided.</w:t>
                      </w:r>
                    </w:p>
                    <w:p w14:paraId="7000EA56" w14:textId="77777777" w:rsidR="00FD3675" w:rsidRPr="00FD3675" w:rsidRDefault="00FD3675" w:rsidP="00FD3675">
                      <w:pPr>
                        <w:spacing w:after="0"/>
                        <w:rPr>
                          <w:rFonts w:cs="Arial"/>
                          <w:sz w:val="18"/>
                          <w:szCs w:val="18"/>
                        </w:rPr>
                      </w:pPr>
                      <w:r w:rsidRPr="001E6611">
                        <w:rPr>
                          <w:rFonts w:cs="Arial"/>
                          <w:sz w:val="18"/>
                          <w:szCs w:val="18"/>
                        </w:rPr>
                        <w:t xml:space="preserve">A fully worked example is provided in row 1 to demonstrate how the table could perhaps be completed. Further rows show </w:t>
                      </w:r>
                      <w:r w:rsidRPr="001E6611">
                        <w:rPr>
                          <w:rFonts w:cs="Arial"/>
                          <w:b/>
                          <w:sz w:val="18"/>
                          <w:szCs w:val="18"/>
                        </w:rPr>
                        <w:t>additional</w:t>
                      </w:r>
                      <w:r w:rsidRPr="001E6611">
                        <w:rPr>
                          <w:rFonts w:cs="Arial"/>
                          <w:sz w:val="18"/>
                          <w:szCs w:val="18"/>
                        </w:rPr>
                        <w:t xml:space="preserve"> example actions that may need to be considered in the scenarios provided.</w:t>
                      </w:r>
                    </w:p>
                    <w:p w14:paraId="6E2AE37E" w14:textId="77777777" w:rsidR="00FD3675" w:rsidRPr="001E6611" w:rsidRDefault="00FD3675" w:rsidP="00FD3675">
                      <w:pPr>
                        <w:spacing w:after="0"/>
                        <w:rPr>
                          <w:rFonts w:cs="Arial"/>
                          <w:b/>
                          <w:sz w:val="18"/>
                          <w:szCs w:val="18"/>
                        </w:rPr>
                      </w:pPr>
                      <w:r w:rsidRPr="001E6611">
                        <w:rPr>
                          <w:rFonts w:cs="Arial"/>
                          <w:b/>
                          <w:sz w:val="18"/>
                          <w:szCs w:val="18"/>
                        </w:rPr>
                        <w:t>Important points to note</w:t>
                      </w:r>
                    </w:p>
                    <w:p w14:paraId="7E665B85" w14:textId="77777777" w:rsidR="00FD3675" w:rsidRDefault="00FD3675" w:rsidP="00FD6275">
                      <w:pPr>
                        <w:pStyle w:val="ListParagraph"/>
                        <w:numPr>
                          <w:ilvl w:val="0"/>
                          <w:numId w:val="19"/>
                        </w:numPr>
                        <w:spacing w:before="0" w:after="0"/>
                        <w:rPr>
                          <w:rFonts w:cs="Arial"/>
                          <w:sz w:val="18"/>
                          <w:szCs w:val="18"/>
                        </w:rPr>
                      </w:pPr>
                      <w:r w:rsidRPr="001E6611">
                        <w:rPr>
                          <w:rFonts w:cs="Arial"/>
                          <w:sz w:val="18"/>
                          <w:szCs w:val="18"/>
                        </w:rPr>
                        <w:t>As centres will have many different ways of working, and centre staff have varying roles and responsibilities, it is essential that the contents of the policy are closely</w:t>
                      </w:r>
                      <w:r w:rsidRPr="00516884">
                        <w:rPr>
                          <w:rFonts w:cs="Arial"/>
                          <w:sz w:val="18"/>
                          <w:szCs w:val="18"/>
                        </w:rPr>
                        <w:t xml:space="preserve"> checked to see if they mirror ways of working and staff roles and respo</w:t>
                      </w:r>
                      <w:r>
                        <w:rPr>
                          <w:rFonts w:cs="Arial"/>
                          <w:sz w:val="18"/>
                          <w:szCs w:val="18"/>
                        </w:rPr>
                        <w:t>nsibilities within your centre</w:t>
                      </w:r>
                    </w:p>
                    <w:p w14:paraId="37D1FC2C" w14:textId="77777777" w:rsidR="00FD3675" w:rsidRPr="00516884" w:rsidRDefault="00FD3675" w:rsidP="00FD6275">
                      <w:pPr>
                        <w:pStyle w:val="ListParagraph"/>
                        <w:numPr>
                          <w:ilvl w:val="0"/>
                          <w:numId w:val="19"/>
                        </w:numPr>
                        <w:spacing w:before="0" w:after="0"/>
                        <w:rPr>
                          <w:rFonts w:cs="Arial"/>
                          <w:sz w:val="18"/>
                          <w:szCs w:val="18"/>
                        </w:rPr>
                      </w:pPr>
                      <w:r w:rsidRPr="00516884">
                        <w:rPr>
                          <w:rFonts w:cs="Arial"/>
                          <w:sz w:val="18"/>
                          <w:szCs w:val="18"/>
                        </w:rPr>
                        <w:t xml:space="preserve">Where different, your customised version of the policy can be easily edited accordingly by </w:t>
                      </w:r>
                    </w:p>
                    <w:p w14:paraId="0DC3EB65" w14:textId="77777777" w:rsidR="00FD3675" w:rsidRPr="002A0010" w:rsidRDefault="00FD3675" w:rsidP="00FD6275">
                      <w:pPr>
                        <w:pStyle w:val="ListParagraph"/>
                        <w:numPr>
                          <w:ilvl w:val="0"/>
                          <w:numId w:val="20"/>
                        </w:numPr>
                        <w:spacing w:before="0" w:after="80"/>
                        <w:rPr>
                          <w:rFonts w:cs="Arial"/>
                          <w:sz w:val="18"/>
                          <w:szCs w:val="18"/>
                        </w:rPr>
                      </w:pPr>
                      <w:r w:rsidRPr="002A0010">
                        <w:rPr>
                          <w:rFonts w:cs="Arial"/>
                          <w:sz w:val="18"/>
                          <w:szCs w:val="18"/>
                        </w:rPr>
                        <w:t>deleting information that is not relevant to your centre</w:t>
                      </w:r>
                    </w:p>
                    <w:p w14:paraId="302A3924" w14:textId="77777777" w:rsidR="00FD3675" w:rsidRDefault="00FD3675" w:rsidP="00FD6275">
                      <w:pPr>
                        <w:pStyle w:val="ListParagraph"/>
                        <w:numPr>
                          <w:ilvl w:val="0"/>
                          <w:numId w:val="20"/>
                        </w:numPr>
                        <w:spacing w:before="0" w:after="80"/>
                        <w:rPr>
                          <w:rFonts w:cs="Arial"/>
                          <w:sz w:val="18"/>
                          <w:szCs w:val="18"/>
                        </w:rPr>
                      </w:pPr>
                      <w:r w:rsidRPr="002A0010">
                        <w:rPr>
                          <w:rFonts w:cs="Arial"/>
                          <w:sz w:val="18"/>
                          <w:szCs w:val="18"/>
                        </w:rPr>
                        <w:t>amending information where a process runs differently in your centre</w:t>
                      </w:r>
                    </w:p>
                    <w:p w14:paraId="5EDEDD70" w14:textId="77777777" w:rsidR="00FD3675" w:rsidRPr="00516884" w:rsidRDefault="00FD3675" w:rsidP="00FD6275">
                      <w:pPr>
                        <w:pStyle w:val="ListParagraph"/>
                        <w:numPr>
                          <w:ilvl w:val="0"/>
                          <w:numId w:val="20"/>
                        </w:numPr>
                        <w:spacing w:before="0" w:after="80"/>
                        <w:rPr>
                          <w:rFonts w:cs="Arial"/>
                          <w:sz w:val="18"/>
                          <w:szCs w:val="18"/>
                        </w:rPr>
                      </w:pPr>
                      <w:r w:rsidRPr="002A0010">
                        <w:rPr>
                          <w:rFonts w:cs="Arial"/>
                          <w:sz w:val="18"/>
                          <w:szCs w:val="18"/>
                        </w:rPr>
                        <w:t>adding information that you consider should be included in your policy.</w:t>
                      </w:r>
                    </w:p>
                    <w:p w14:paraId="26E1F6D8" w14:textId="77777777" w:rsidR="00FD3675" w:rsidRPr="00516884" w:rsidRDefault="00FD3675" w:rsidP="00575F16">
                      <w:pPr>
                        <w:pStyle w:val="ListParagraph"/>
                        <w:numPr>
                          <w:ilvl w:val="0"/>
                          <w:numId w:val="2"/>
                        </w:numPr>
                        <w:spacing w:before="0" w:after="80"/>
                        <w:rPr>
                          <w:rFonts w:cs="Arial"/>
                          <w:sz w:val="18"/>
                          <w:szCs w:val="18"/>
                        </w:rPr>
                      </w:pPr>
                      <w:r w:rsidRPr="00516884">
                        <w:rPr>
                          <w:rFonts w:cs="Arial"/>
                          <w:sz w:val="18"/>
                          <w:szCs w:val="18"/>
                        </w:rPr>
                        <w:t xml:space="preserve">The </w:t>
                      </w:r>
                      <w:r>
                        <w:rPr>
                          <w:rFonts w:cs="Arial"/>
                          <w:sz w:val="18"/>
                          <w:szCs w:val="18"/>
                        </w:rPr>
                        <w:t xml:space="preserve">roles, responsibilities and </w:t>
                      </w:r>
                      <w:r w:rsidRPr="00516884">
                        <w:rPr>
                          <w:rFonts w:cs="Arial"/>
                          <w:sz w:val="18"/>
                          <w:szCs w:val="18"/>
                        </w:rPr>
                        <w:t xml:space="preserve">processes identified in this </w:t>
                      </w:r>
                      <w:r>
                        <w:rPr>
                          <w:rFonts w:cs="Arial"/>
                          <w:sz w:val="18"/>
                          <w:szCs w:val="18"/>
                        </w:rPr>
                        <w:t>template are not exhaustive</w:t>
                      </w:r>
                    </w:p>
                    <w:p w14:paraId="6857F637" w14:textId="73D9B635" w:rsidR="005B200F" w:rsidRPr="005F2826" w:rsidRDefault="005B200F" w:rsidP="00FD3675">
                      <w:pPr>
                        <w:spacing w:after="0"/>
                        <w:jc w:val="both"/>
                        <w:rPr>
                          <w:rFonts w:cs="Arial"/>
                          <w:b/>
                          <w:sz w:val="18"/>
                          <w:szCs w:val="18"/>
                        </w:rPr>
                      </w:pPr>
                    </w:p>
                  </w:txbxContent>
                </v:textbox>
                <w10:wrap anchorx="margin"/>
              </v:shape>
            </w:pict>
          </mc:Fallback>
        </mc:AlternateContent>
      </w:r>
      <w:bookmarkEnd w:id="2"/>
      <w:bookmarkEnd w:id="3"/>
      <w:bookmarkEnd w:id="4"/>
    </w:p>
    <w:bookmarkEnd w:id="1" w:displacedByCustomXml="next"/>
    <w:sdt>
      <w:sdtPr>
        <w:rPr>
          <w:rFonts w:ascii="Rockwell" w:eastAsiaTheme="minorEastAsia" w:hAnsi="Rockwell" w:cstheme="minorBidi"/>
          <w:b w:val="0"/>
          <w:bCs w:val="0"/>
          <w:color w:val="003399"/>
          <w:sz w:val="24"/>
          <w:szCs w:val="22"/>
          <w:lang w:val="en-GB" w:eastAsia="en-GB"/>
        </w:rPr>
        <w:id w:val="8012680"/>
        <w:docPartObj>
          <w:docPartGallery w:val="Table of Contents"/>
          <w:docPartUnique/>
        </w:docPartObj>
      </w:sdtPr>
      <w:sdtEndPr>
        <w:rPr>
          <w:rFonts w:asciiTheme="minorHAnsi" w:hAnsiTheme="minorHAnsi" w:cstheme="minorHAnsi"/>
          <w:color w:val="auto"/>
          <w:sz w:val="22"/>
        </w:rPr>
      </w:sdtEndPr>
      <w:sdtContent>
        <w:p w14:paraId="537C5CE4" w14:textId="38D1A933" w:rsidR="00FD6275" w:rsidRPr="0096163F" w:rsidRDefault="005B200F" w:rsidP="00BF053A">
          <w:pPr>
            <w:pStyle w:val="TOCHeading"/>
            <w:rPr>
              <w:rFonts w:asciiTheme="minorHAnsi" w:hAnsiTheme="minorHAnsi" w:cstheme="minorHAnsi"/>
              <w:noProof/>
            </w:rPr>
          </w:pPr>
          <w:r w:rsidRPr="00922CAD">
            <w:rPr>
              <w:rFonts w:ascii="Rockwell" w:hAnsi="Rockwell"/>
              <w:color w:val="003399"/>
            </w:rPr>
            <w:t>Contents</w:t>
          </w:r>
          <w:r w:rsidRPr="0096163F">
            <w:rPr>
              <w:rFonts w:asciiTheme="minorHAnsi" w:hAnsiTheme="minorHAnsi" w:cstheme="minorHAnsi"/>
            </w:rPr>
            <w:fldChar w:fldCharType="begin"/>
          </w:r>
          <w:r w:rsidRPr="0096163F">
            <w:rPr>
              <w:rFonts w:asciiTheme="minorHAnsi" w:hAnsiTheme="minorHAnsi" w:cstheme="minorHAnsi"/>
            </w:rPr>
            <w:instrText xml:space="preserve"> TOC \o "1-3" \h \z \u </w:instrText>
          </w:r>
          <w:r w:rsidRPr="0096163F">
            <w:rPr>
              <w:rFonts w:asciiTheme="minorHAnsi" w:hAnsiTheme="minorHAnsi" w:cstheme="minorHAnsi"/>
            </w:rPr>
            <w:fldChar w:fldCharType="separate"/>
          </w:r>
          <w:hyperlink r:id="rId13" w:anchor="_Toc21808837" w:history="1"/>
        </w:p>
        <w:p w14:paraId="65046E58" w14:textId="0241C7AB" w:rsidR="00FD6275" w:rsidRPr="0096163F" w:rsidRDefault="00D5302C">
          <w:pPr>
            <w:pStyle w:val="TOC1"/>
            <w:tabs>
              <w:tab w:val="right" w:leader="dot" w:pos="10042"/>
            </w:tabs>
            <w:rPr>
              <w:rFonts w:asciiTheme="minorHAnsi" w:hAnsiTheme="minorHAnsi" w:cstheme="minorHAnsi"/>
              <w:noProof/>
            </w:rPr>
          </w:pPr>
          <w:hyperlink w:anchor="_Toc21808838" w:history="1">
            <w:r w:rsidR="00FD6275" w:rsidRPr="0096163F">
              <w:rPr>
                <w:rStyle w:val="Hyperlink"/>
                <w:rFonts w:asciiTheme="minorHAnsi" w:hAnsiTheme="minorHAnsi" w:cstheme="minorHAnsi"/>
                <w:noProof/>
              </w:rPr>
              <w:t>Purpose of the policy</w:t>
            </w:r>
            <w:r w:rsidR="00FD6275" w:rsidRPr="0096163F">
              <w:rPr>
                <w:rFonts w:asciiTheme="minorHAnsi" w:hAnsiTheme="minorHAnsi" w:cstheme="minorHAnsi"/>
                <w:noProof/>
                <w:webHidden/>
              </w:rPr>
              <w:tab/>
            </w:r>
            <w:r w:rsidR="00BF053A">
              <w:rPr>
                <w:rFonts w:asciiTheme="minorHAnsi" w:hAnsiTheme="minorHAnsi" w:cstheme="minorHAnsi"/>
                <w:noProof/>
                <w:webHidden/>
              </w:rPr>
              <w:t>3</w:t>
            </w:r>
          </w:hyperlink>
        </w:p>
        <w:p w14:paraId="760A05CD" w14:textId="0630FF9C" w:rsidR="00FD6275" w:rsidRPr="0096163F" w:rsidRDefault="00D5302C">
          <w:pPr>
            <w:pStyle w:val="TOC1"/>
            <w:tabs>
              <w:tab w:val="right" w:leader="dot" w:pos="10042"/>
            </w:tabs>
            <w:rPr>
              <w:rFonts w:asciiTheme="minorHAnsi" w:hAnsiTheme="minorHAnsi" w:cstheme="minorHAnsi"/>
              <w:noProof/>
            </w:rPr>
          </w:pPr>
          <w:hyperlink w:anchor="_Toc21808839" w:history="1">
            <w:r w:rsidR="00FD6275" w:rsidRPr="0096163F">
              <w:rPr>
                <w:rStyle w:val="Hyperlink"/>
                <w:rFonts w:asciiTheme="minorHAnsi" w:hAnsiTheme="minorHAnsi" w:cstheme="minorHAnsi"/>
                <w:noProof/>
              </w:rPr>
              <w:t>The Equality Act 2010 definition of disability</w:t>
            </w:r>
            <w:r w:rsidR="00FD6275" w:rsidRPr="0096163F">
              <w:rPr>
                <w:rFonts w:asciiTheme="minorHAnsi" w:hAnsiTheme="minorHAnsi" w:cstheme="minorHAnsi"/>
                <w:noProof/>
                <w:webHidden/>
              </w:rPr>
              <w:tab/>
            </w:r>
            <w:r w:rsidR="00BF053A">
              <w:rPr>
                <w:rFonts w:asciiTheme="minorHAnsi" w:hAnsiTheme="minorHAnsi" w:cstheme="minorHAnsi"/>
                <w:noProof/>
                <w:webHidden/>
              </w:rPr>
              <w:t>3</w:t>
            </w:r>
          </w:hyperlink>
        </w:p>
        <w:p w14:paraId="798D6F86" w14:textId="5E2CAC77" w:rsidR="00FD6275" w:rsidRPr="0096163F" w:rsidRDefault="00D5302C">
          <w:pPr>
            <w:pStyle w:val="TOC1"/>
            <w:tabs>
              <w:tab w:val="right" w:leader="dot" w:pos="10042"/>
            </w:tabs>
            <w:rPr>
              <w:rFonts w:asciiTheme="minorHAnsi" w:hAnsiTheme="minorHAnsi" w:cstheme="minorHAnsi"/>
              <w:noProof/>
            </w:rPr>
          </w:pPr>
          <w:hyperlink w:anchor="_Toc21808840" w:history="1">
            <w:r w:rsidR="00FD6275" w:rsidRPr="0096163F">
              <w:rPr>
                <w:rStyle w:val="Hyperlink"/>
                <w:rFonts w:asciiTheme="minorHAnsi" w:hAnsiTheme="minorHAnsi" w:cstheme="minorHAnsi"/>
                <w:noProof/>
              </w:rPr>
              <w:t>Identifying the need for access arrangements</w:t>
            </w:r>
            <w:r w:rsidR="00FD6275" w:rsidRPr="0096163F">
              <w:rPr>
                <w:rFonts w:asciiTheme="minorHAnsi" w:hAnsiTheme="minorHAnsi" w:cstheme="minorHAnsi"/>
                <w:noProof/>
                <w:webHidden/>
              </w:rPr>
              <w:tab/>
            </w:r>
            <w:r w:rsidR="00A83FB0">
              <w:rPr>
                <w:rFonts w:asciiTheme="minorHAnsi" w:hAnsiTheme="minorHAnsi" w:cstheme="minorHAnsi"/>
                <w:noProof/>
                <w:webHidden/>
              </w:rPr>
              <w:t>3</w:t>
            </w:r>
          </w:hyperlink>
        </w:p>
        <w:p w14:paraId="41FC50CE" w14:textId="00AA5443" w:rsidR="00FD6275" w:rsidRPr="0096163F" w:rsidRDefault="00D5302C">
          <w:pPr>
            <w:pStyle w:val="TOC2"/>
            <w:tabs>
              <w:tab w:val="right" w:leader="dot" w:pos="10042"/>
            </w:tabs>
            <w:rPr>
              <w:rFonts w:asciiTheme="minorHAnsi" w:hAnsiTheme="minorHAnsi" w:cstheme="minorHAnsi"/>
              <w:noProof/>
            </w:rPr>
          </w:pPr>
          <w:hyperlink w:anchor="_Toc21808841" w:history="1">
            <w:r w:rsidR="00FD6275" w:rsidRPr="0096163F">
              <w:rPr>
                <w:rStyle w:val="Hyperlink"/>
                <w:rFonts w:asciiTheme="minorHAnsi" w:hAnsiTheme="minorHAnsi" w:cstheme="minorHAnsi"/>
                <w:noProof/>
              </w:rPr>
              <w:t>Roles and responsibilities</w:t>
            </w:r>
            <w:r w:rsidR="00FD6275" w:rsidRPr="0096163F">
              <w:rPr>
                <w:rFonts w:asciiTheme="minorHAnsi" w:hAnsiTheme="minorHAnsi" w:cstheme="minorHAnsi"/>
                <w:noProof/>
                <w:webHidden/>
              </w:rPr>
              <w:tab/>
            </w:r>
            <w:r w:rsidR="00A83FB0">
              <w:rPr>
                <w:rFonts w:asciiTheme="minorHAnsi" w:hAnsiTheme="minorHAnsi" w:cstheme="minorHAnsi"/>
                <w:noProof/>
                <w:webHidden/>
              </w:rPr>
              <w:t>3</w:t>
            </w:r>
          </w:hyperlink>
        </w:p>
        <w:p w14:paraId="07B4C2AF" w14:textId="2ED32039" w:rsidR="00FD6275" w:rsidRPr="0096163F" w:rsidRDefault="00D5302C">
          <w:pPr>
            <w:pStyle w:val="TOC2"/>
            <w:tabs>
              <w:tab w:val="right" w:leader="dot" w:pos="10042"/>
            </w:tabs>
            <w:rPr>
              <w:rFonts w:asciiTheme="minorHAnsi" w:hAnsiTheme="minorHAnsi" w:cstheme="minorHAnsi"/>
              <w:noProof/>
            </w:rPr>
          </w:pPr>
          <w:hyperlink w:anchor="_Toc21808842" w:history="1">
            <w:r w:rsidR="00FD6275" w:rsidRPr="0096163F">
              <w:rPr>
                <w:rStyle w:val="Hyperlink"/>
                <w:rFonts w:asciiTheme="minorHAnsi" w:hAnsiTheme="minorHAnsi" w:cstheme="minorHAnsi"/>
                <w:noProof/>
              </w:rPr>
              <w:t>Use of word processors</w:t>
            </w:r>
            <w:r w:rsidR="00FD6275" w:rsidRPr="0096163F">
              <w:rPr>
                <w:rFonts w:asciiTheme="minorHAnsi" w:hAnsiTheme="minorHAnsi" w:cstheme="minorHAnsi"/>
                <w:noProof/>
                <w:webHidden/>
              </w:rPr>
              <w:tab/>
            </w:r>
            <w:r w:rsidR="00A83FB0">
              <w:rPr>
                <w:rFonts w:asciiTheme="minorHAnsi" w:hAnsiTheme="minorHAnsi" w:cstheme="minorHAnsi"/>
                <w:noProof/>
                <w:webHidden/>
              </w:rPr>
              <w:t>4</w:t>
            </w:r>
          </w:hyperlink>
        </w:p>
        <w:p w14:paraId="3C9D70DE" w14:textId="71ADBEFB" w:rsidR="00FD6275" w:rsidRPr="0096163F" w:rsidRDefault="00D5302C">
          <w:pPr>
            <w:pStyle w:val="TOC1"/>
            <w:tabs>
              <w:tab w:val="right" w:leader="dot" w:pos="10042"/>
            </w:tabs>
            <w:rPr>
              <w:rFonts w:asciiTheme="minorHAnsi" w:hAnsiTheme="minorHAnsi" w:cstheme="minorHAnsi"/>
              <w:noProof/>
            </w:rPr>
          </w:pPr>
          <w:hyperlink w:anchor="_Toc21808843" w:history="1">
            <w:r w:rsidR="00FD6275" w:rsidRPr="0096163F">
              <w:rPr>
                <w:rStyle w:val="Hyperlink"/>
                <w:rFonts w:asciiTheme="minorHAnsi" w:hAnsiTheme="minorHAnsi" w:cstheme="minorHAnsi"/>
                <w:noProof/>
              </w:rPr>
              <w:t>Requesting access arrangements</w:t>
            </w:r>
            <w:r w:rsidR="00FD6275" w:rsidRPr="0096163F">
              <w:rPr>
                <w:rFonts w:asciiTheme="minorHAnsi" w:hAnsiTheme="minorHAnsi" w:cstheme="minorHAnsi"/>
                <w:noProof/>
                <w:webHidden/>
              </w:rPr>
              <w:tab/>
            </w:r>
            <w:r w:rsidR="00A83FB0">
              <w:rPr>
                <w:rFonts w:asciiTheme="minorHAnsi" w:hAnsiTheme="minorHAnsi" w:cstheme="minorHAnsi"/>
                <w:noProof/>
                <w:webHidden/>
              </w:rPr>
              <w:t>4</w:t>
            </w:r>
          </w:hyperlink>
        </w:p>
        <w:p w14:paraId="7EFFBE73" w14:textId="0C2FF987" w:rsidR="00FD6275" w:rsidRPr="0096163F" w:rsidRDefault="00D5302C">
          <w:pPr>
            <w:pStyle w:val="TOC2"/>
            <w:tabs>
              <w:tab w:val="right" w:leader="dot" w:pos="10042"/>
            </w:tabs>
            <w:rPr>
              <w:rFonts w:asciiTheme="minorHAnsi" w:hAnsiTheme="minorHAnsi" w:cstheme="minorHAnsi"/>
              <w:noProof/>
            </w:rPr>
          </w:pPr>
          <w:hyperlink w:anchor="_Toc21808844" w:history="1">
            <w:r w:rsidR="00FD6275" w:rsidRPr="0096163F">
              <w:rPr>
                <w:rStyle w:val="Hyperlink"/>
                <w:rFonts w:asciiTheme="minorHAnsi" w:hAnsiTheme="minorHAnsi" w:cstheme="minorHAnsi"/>
                <w:noProof/>
              </w:rPr>
              <w:t>Roles and responsibilities</w:t>
            </w:r>
            <w:r w:rsidR="00FD6275" w:rsidRPr="0096163F">
              <w:rPr>
                <w:rFonts w:asciiTheme="minorHAnsi" w:hAnsiTheme="minorHAnsi" w:cstheme="minorHAnsi"/>
                <w:noProof/>
                <w:webHidden/>
              </w:rPr>
              <w:tab/>
            </w:r>
            <w:r w:rsidR="00A83FB0">
              <w:rPr>
                <w:rFonts w:asciiTheme="minorHAnsi" w:hAnsiTheme="minorHAnsi" w:cstheme="minorHAnsi"/>
                <w:noProof/>
                <w:webHidden/>
              </w:rPr>
              <w:t>4</w:t>
            </w:r>
          </w:hyperlink>
        </w:p>
        <w:p w14:paraId="343A3EC2" w14:textId="5D432A8E" w:rsidR="00FD6275" w:rsidRPr="0096163F" w:rsidRDefault="00D5302C">
          <w:pPr>
            <w:pStyle w:val="TOC1"/>
            <w:tabs>
              <w:tab w:val="right" w:leader="dot" w:pos="10042"/>
            </w:tabs>
            <w:rPr>
              <w:rFonts w:asciiTheme="minorHAnsi" w:hAnsiTheme="minorHAnsi" w:cstheme="minorHAnsi"/>
              <w:noProof/>
            </w:rPr>
          </w:pPr>
          <w:hyperlink w:anchor="_Toc21808845" w:history="1">
            <w:r w:rsidR="00FD6275" w:rsidRPr="0096163F">
              <w:rPr>
                <w:rStyle w:val="Hyperlink"/>
                <w:rFonts w:asciiTheme="minorHAnsi" w:hAnsiTheme="minorHAnsi" w:cstheme="minorHAnsi"/>
                <w:noProof/>
              </w:rPr>
              <w:t>Implementing access arrangements and the conduct of exams</w:t>
            </w:r>
            <w:r w:rsidR="00FD6275" w:rsidRPr="0096163F">
              <w:rPr>
                <w:rFonts w:asciiTheme="minorHAnsi" w:hAnsiTheme="minorHAnsi" w:cstheme="minorHAnsi"/>
                <w:noProof/>
                <w:webHidden/>
              </w:rPr>
              <w:tab/>
            </w:r>
            <w:r w:rsidR="00A83FB0">
              <w:rPr>
                <w:rFonts w:asciiTheme="minorHAnsi" w:hAnsiTheme="minorHAnsi" w:cstheme="minorHAnsi"/>
                <w:noProof/>
                <w:webHidden/>
              </w:rPr>
              <w:t>5</w:t>
            </w:r>
          </w:hyperlink>
        </w:p>
        <w:p w14:paraId="3986716B" w14:textId="72F18FBE" w:rsidR="00FD6275" w:rsidRPr="0096163F" w:rsidRDefault="00D5302C">
          <w:pPr>
            <w:pStyle w:val="TOC2"/>
            <w:tabs>
              <w:tab w:val="right" w:leader="dot" w:pos="10042"/>
            </w:tabs>
            <w:rPr>
              <w:rFonts w:asciiTheme="minorHAnsi" w:hAnsiTheme="minorHAnsi" w:cstheme="minorHAnsi"/>
              <w:noProof/>
            </w:rPr>
          </w:pPr>
          <w:hyperlink w:anchor="_Toc21808846" w:history="1">
            <w:r w:rsidR="00FD6275" w:rsidRPr="0096163F">
              <w:rPr>
                <w:rStyle w:val="Hyperlink"/>
                <w:rFonts w:asciiTheme="minorHAnsi" w:hAnsiTheme="minorHAnsi" w:cstheme="minorHAnsi"/>
                <w:noProof/>
              </w:rPr>
              <w:t>Roles and responsibilities</w:t>
            </w:r>
            <w:r w:rsidR="00FD6275" w:rsidRPr="0096163F">
              <w:rPr>
                <w:rFonts w:asciiTheme="minorHAnsi" w:hAnsiTheme="minorHAnsi" w:cstheme="minorHAnsi"/>
                <w:noProof/>
                <w:webHidden/>
              </w:rPr>
              <w:tab/>
            </w:r>
            <w:r w:rsidR="00A83FB0">
              <w:rPr>
                <w:rFonts w:asciiTheme="minorHAnsi" w:hAnsiTheme="minorHAnsi" w:cstheme="minorHAnsi"/>
                <w:noProof/>
                <w:webHidden/>
              </w:rPr>
              <w:t>5</w:t>
            </w:r>
          </w:hyperlink>
        </w:p>
        <w:p w14:paraId="75B9E0A6" w14:textId="256C6A69" w:rsidR="00FD6275" w:rsidRPr="0096163F" w:rsidRDefault="00D5302C">
          <w:pPr>
            <w:pStyle w:val="TOC3"/>
            <w:tabs>
              <w:tab w:val="right" w:leader="dot" w:pos="10042"/>
            </w:tabs>
            <w:rPr>
              <w:rFonts w:asciiTheme="minorHAnsi" w:hAnsiTheme="minorHAnsi" w:cstheme="minorHAnsi"/>
              <w:noProof/>
            </w:rPr>
          </w:pPr>
          <w:hyperlink w:anchor="_Toc21808847" w:history="1">
            <w:r w:rsidR="00FD6275" w:rsidRPr="0096163F">
              <w:rPr>
                <w:rStyle w:val="Hyperlink"/>
                <w:rFonts w:asciiTheme="minorHAnsi" w:hAnsiTheme="minorHAnsi" w:cstheme="minorHAnsi"/>
                <w:noProof/>
              </w:rPr>
              <w:t>External assessments</w:t>
            </w:r>
            <w:r w:rsidR="00FD6275" w:rsidRPr="0096163F">
              <w:rPr>
                <w:rFonts w:asciiTheme="minorHAnsi" w:hAnsiTheme="minorHAnsi" w:cstheme="minorHAnsi"/>
                <w:noProof/>
                <w:webHidden/>
              </w:rPr>
              <w:tab/>
            </w:r>
            <w:r w:rsidR="00A83FB0">
              <w:rPr>
                <w:rFonts w:asciiTheme="minorHAnsi" w:hAnsiTheme="minorHAnsi" w:cstheme="minorHAnsi"/>
                <w:noProof/>
                <w:webHidden/>
              </w:rPr>
              <w:t>5</w:t>
            </w:r>
          </w:hyperlink>
        </w:p>
        <w:p w14:paraId="76EC24C8" w14:textId="330EEA57" w:rsidR="00FD6275" w:rsidRPr="0096163F" w:rsidRDefault="00D5302C">
          <w:pPr>
            <w:pStyle w:val="TOC3"/>
            <w:tabs>
              <w:tab w:val="right" w:leader="dot" w:pos="10042"/>
            </w:tabs>
            <w:rPr>
              <w:rFonts w:asciiTheme="minorHAnsi" w:hAnsiTheme="minorHAnsi" w:cstheme="minorHAnsi"/>
              <w:noProof/>
            </w:rPr>
          </w:pPr>
          <w:hyperlink w:anchor="_Toc21808848" w:history="1">
            <w:r w:rsidR="00FD6275" w:rsidRPr="0096163F">
              <w:rPr>
                <w:rStyle w:val="Hyperlink"/>
                <w:rFonts w:asciiTheme="minorHAnsi" w:hAnsiTheme="minorHAnsi" w:cstheme="minorHAnsi"/>
                <w:noProof/>
              </w:rPr>
              <w:t>Internal assessments</w:t>
            </w:r>
            <w:r w:rsidR="00FD6275" w:rsidRPr="0096163F">
              <w:rPr>
                <w:rFonts w:asciiTheme="minorHAnsi" w:hAnsiTheme="minorHAnsi" w:cstheme="minorHAnsi"/>
                <w:noProof/>
                <w:webHidden/>
              </w:rPr>
              <w:tab/>
            </w:r>
            <w:r w:rsidR="00A83FB0">
              <w:rPr>
                <w:rFonts w:asciiTheme="minorHAnsi" w:hAnsiTheme="minorHAnsi" w:cstheme="minorHAnsi"/>
                <w:noProof/>
                <w:webHidden/>
              </w:rPr>
              <w:t>6</w:t>
            </w:r>
          </w:hyperlink>
        </w:p>
        <w:p w14:paraId="5C4BFCD3" w14:textId="5D2069E9" w:rsidR="00FD6275" w:rsidRPr="0096163F" w:rsidRDefault="00D5302C">
          <w:pPr>
            <w:pStyle w:val="TOC1"/>
            <w:tabs>
              <w:tab w:val="right" w:leader="dot" w:pos="10042"/>
            </w:tabs>
            <w:rPr>
              <w:rFonts w:asciiTheme="minorHAnsi" w:hAnsiTheme="minorHAnsi" w:cstheme="minorHAnsi"/>
              <w:noProof/>
            </w:rPr>
          </w:pPr>
          <w:hyperlink w:anchor="_Toc21808849" w:history="1">
            <w:r w:rsidR="00FD6275" w:rsidRPr="0096163F">
              <w:rPr>
                <w:rStyle w:val="Hyperlink"/>
                <w:rFonts w:asciiTheme="minorHAnsi" w:hAnsiTheme="minorHAnsi" w:cstheme="minorHAnsi"/>
                <w:noProof/>
              </w:rPr>
              <w:t>Facilitating access - examples</w:t>
            </w:r>
            <w:r w:rsidR="00FD6275" w:rsidRPr="0096163F">
              <w:rPr>
                <w:rFonts w:asciiTheme="minorHAnsi" w:hAnsiTheme="minorHAnsi" w:cstheme="minorHAnsi"/>
                <w:noProof/>
                <w:webHidden/>
              </w:rPr>
              <w:tab/>
            </w:r>
            <w:r w:rsidR="00A83FB0">
              <w:rPr>
                <w:rFonts w:asciiTheme="minorHAnsi" w:hAnsiTheme="minorHAnsi" w:cstheme="minorHAnsi"/>
                <w:noProof/>
                <w:webHidden/>
              </w:rPr>
              <w:t>7</w:t>
            </w:r>
          </w:hyperlink>
        </w:p>
        <w:p w14:paraId="77855336" w14:textId="34AE7B1B" w:rsidR="005B200F" w:rsidRPr="0096163F" w:rsidRDefault="005B200F" w:rsidP="005B200F">
          <w:pPr>
            <w:rPr>
              <w:rFonts w:asciiTheme="minorHAnsi" w:hAnsiTheme="minorHAnsi" w:cstheme="minorHAnsi"/>
            </w:rPr>
          </w:pPr>
          <w:r w:rsidRPr="0096163F">
            <w:rPr>
              <w:rFonts w:asciiTheme="minorHAnsi" w:hAnsiTheme="minorHAnsi" w:cstheme="minorHAnsi"/>
            </w:rPr>
            <w:fldChar w:fldCharType="end"/>
          </w:r>
        </w:p>
      </w:sdtContent>
    </w:sdt>
    <w:p w14:paraId="50D63BB6" w14:textId="13B0EE6F" w:rsidR="005B200F" w:rsidRPr="0096163F" w:rsidRDefault="005B200F" w:rsidP="005B200F">
      <w:pPr>
        <w:pStyle w:val="TOC1"/>
        <w:tabs>
          <w:tab w:val="right" w:leader="dot" w:pos="10055"/>
        </w:tabs>
        <w:rPr>
          <w:rFonts w:asciiTheme="minorHAnsi" w:eastAsia="Times New Roman" w:hAnsiTheme="minorHAnsi" w:cstheme="minorHAnsi"/>
          <w:b/>
          <w:szCs w:val="24"/>
        </w:rPr>
      </w:pPr>
    </w:p>
    <w:p w14:paraId="45BD855E" w14:textId="64BBEBAB" w:rsidR="005B200F" w:rsidRPr="0096163F" w:rsidRDefault="005B200F" w:rsidP="005B200F">
      <w:pPr>
        <w:spacing w:after="200" w:line="276" w:lineRule="auto"/>
        <w:rPr>
          <w:rFonts w:asciiTheme="minorHAnsi" w:eastAsia="Times New Roman" w:hAnsiTheme="minorHAnsi" w:cstheme="minorHAnsi"/>
          <w:b/>
          <w:color w:val="003399"/>
          <w:sz w:val="28"/>
          <w:szCs w:val="28"/>
        </w:rPr>
      </w:pPr>
      <w:r w:rsidRPr="0096163F">
        <w:rPr>
          <w:rFonts w:asciiTheme="minorHAnsi" w:hAnsiTheme="minorHAnsi" w:cstheme="minorHAnsi"/>
        </w:rPr>
        <w:br w:type="page"/>
      </w:r>
    </w:p>
    <w:bookmarkStart w:id="5" w:name="_Toc21808838"/>
    <w:p w14:paraId="12B22F3C" w14:textId="74D70DE5" w:rsidR="005B200F" w:rsidRPr="0096163F" w:rsidRDefault="005B200F" w:rsidP="00D105F1">
      <w:pPr>
        <w:pStyle w:val="Headinglevel1"/>
        <w:spacing w:before="0" w:after="0"/>
        <w:rPr>
          <w:rFonts w:asciiTheme="minorHAnsi" w:hAnsiTheme="minorHAnsi" w:cstheme="minorHAnsi"/>
        </w:rPr>
      </w:pPr>
      <w:r w:rsidRPr="0096163F">
        <w:rPr>
          <w:rFonts w:asciiTheme="minorHAnsi" w:hAnsiTheme="minorHAnsi" w:cstheme="minorHAnsi"/>
          <w:noProof/>
        </w:rPr>
        <w:lastRenderedPageBreak/>
        <mc:AlternateContent>
          <mc:Choice Requires="wps">
            <w:drawing>
              <wp:anchor distT="0" distB="0" distL="114300" distR="114300" simplePos="0" relativeHeight="251665408" behindDoc="0" locked="0" layoutInCell="1" allowOverlap="1" wp14:anchorId="65BBBF3E" wp14:editId="6EA4A52E">
                <wp:simplePos x="0" y="0"/>
                <wp:positionH relativeFrom="page">
                  <wp:posOffset>3495675</wp:posOffset>
                </wp:positionH>
                <wp:positionV relativeFrom="paragraph">
                  <wp:posOffset>32718375</wp:posOffset>
                </wp:positionV>
                <wp:extent cx="3905250" cy="2590800"/>
                <wp:effectExtent l="19050" t="19050" r="19050" b="381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0" cy="2590800"/>
                        </a:xfrm>
                        <a:prstGeom prst="rect">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31750">
                          <a:solidFill>
                            <a:srgbClr val="003399"/>
                          </a:solidFill>
                          <a:miter lim="800000"/>
                          <a:headEnd/>
                          <a:tailEnd/>
                        </a:ln>
                        <a:effectLst>
                          <a:outerShdw dist="28398" dir="3806097" algn="ctr" rotWithShape="0">
                            <a:schemeClr val="accent1">
                              <a:lumMod val="50000"/>
                              <a:lumOff val="0"/>
                              <a:alpha val="50000"/>
                            </a:schemeClr>
                          </a:outerShdw>
                        </a:effectLst>
                      </wps:spPr>
                      <wps:txbx>
                        <w:txbxContent>
                          <w:p w14:paraId="5809999B" w14:textId="77777777" w:rsidR="005B200F" w:rsidRPr="003D23D0" w:rsidRDefault="005B200F" w:rsidP="005B200F">
                            <w:pPr>
                              <w:pStyle w:val="Headinglevel1"/>
                              <w:spacing w:after="0"/>
                              <w:rPr>
                                <w:rFonts w:cs="Arial"/>
                                <w:sz w:val="20"/>
                                <w:szCs w:val="20"/>
                              </w:rPr>
                            </w:pPr>
                            <w:bookmarkStart w:id="6" w:name="_Toc460598889"/>
                            <w:bookmarkStart w:id="7" w:name="_Toc480112451"/>
                            <w:bookmarkStart w:id="8" w:name="_Toc21808837"/>
                            <w:r>
                              <w:rPr>
                                <w:rFonts w:cs="Arial"/>
                                <w:sz w:val="20"/>
                                <w:szCs w:val="20"/>
                              </w:rPr>
                              <w:t>Implementing</w:t>
                            </w:r>
                            <w:r w:rsidRPr="003D23D0">
                              <w:rPr>
                                <w:rFonts w:cs="Arial"/>
                                <w:sz w:val="20"/>
                                <w:szCs w:val="20"/>
                              </w:rPr>
                              <w:t xml:space="preserve"> access arrangements</w:t>
                            </w:r>
                            <w:r>
                              <w:rPr>
                                <w:rFonts w:cs="Arial"/>
                                <w:sz w:val="20"/>
                                <w:szCs w:val="20"/>
                              </w:rPr>
                              <w:t xml:space="preserve"> and the conduct of exams</w:t>
                            </w:r>
                            <w:bookmarkEnd w:id="6"/>
                            <w:bookmarkEnd w:id="7"/>
                            <w:bookmarkEnd w:id="8"/>
                          </w:p>
                          <w:p w14:paraId="0356B358" w14:textId="77777777" w:rsidR="005B200F" w:rsidRPr="003D23D0" w:rsidRDefault="005B200F" w:rsidP="005B200F">
                            <w:pPr>
                              <w:rPr>
                                <w:rFonts w:cs="Arial"/>
                                <w:b/>
                                <w:color w:val="FF3300"/>
                                <w:sz w:val="18"/>
                                <w:szCs w:val="18"/>
                              </w:rPr>
                            </w:pPr>
                            <w:r w:rsidRPr="003D23D0">
                              <w:rPr>
                                <w:rFonts w:cs="Arial"/>
                                <w:b/>
                                <w:color w:val="FF3300"/>
                                <w:sz w:val="18"/>
                                <w:szCs w:val="18"/>
                              </w:rPr>
                              <w:t>Delete this text box when the information contained here is understood</w:t>
                            </w:r>
                          </w:p>
                          <w:p w14:paraId="302AD6E4" w14:textId="77777777" w:rsidR="005B200F" w:rsidRPr="003D23D0" w:rsidRDefault="005B200F" w:rsidP="005B200F">
                            <w:pPr>
                              <w:spacing w:after="0"/>
                              <w:rPr>
                                <w:rFonts w:cs="Arial"/>
                                <w:sz w:val="18"/>
                                <w:szCs w:val="18"/>
                              </w:rPr>
                            </w:pPr>
                            <w:r>
                              <w:rPr>
                                <w:rFonts w:cs="Arial"/>
                                <w:sz w:val="18"/>
                                <w:szCs w:val="18"/>
                              </w:rPr>
                              <w:t>Under this heading, consider roles and responsibilitiesin pre-planning and conducting exams and assessments</w:t>
                            </w:r>
                          </w:p>
                          <w:p w14:paraId="7682AAD6" w14:textId="77777777" w:rsidR="005B200F" w:rsidRDefault="005B200F" w:rsidP="00575F16">
                            <w:pPr>
                              <w:pStyle w:val="ListParagraph"/>
                              <w:numPr>
                                <w:ilvl w:val="0"/>
                                <w:numId w:val="5"/>
                              </w:numPr>
                              <w:spacing w:before="0" w:after="0"/>
                              <w:rPr>
                                <w:rFonts w:cs="Arial"/>
                                <w:sz w:val="18"/>
                                <w:szCs w:val="18"/>
                              </w:rPr>
                            </w:pPr>
                            <w:r>
                              <w:rPr>
                                <w:rFonts w:cs="Arial"/>
                                <w:sz w:val="18"/>
                                <w:szCs w:val="18"/>
                              </w:rPr>
                              <w:t>Consider where there may be different roles and respons</w:t>
                            </w:r>
                            <w:r w:rsidRPr="00E742BC">
                              <w:rPr>
                                <w:rFonts w:cs="Arial"/>
                                <w:sz w:val="18"/>
                                <w:szCs w:val="18"/>
                              </w:rPr>
                              <w:t>ibilities</w:t>
                            </w:r>
                            <w:r>
                              <w:rPr>
                                <w:rFonts w:cs="Arial"/>
                                <w:sz w:val="18"/>
                                <w:szCs w:val="18"/>
                              </w:rPr>
                              <w:t xml:space="preserve"> for external assessments, internal assessments and internal exams</w:t>
                            </w:r>
                          </w:p>
                          <w:p w14:paraId="0DE0D4EC" w14:textId="77777777" w:rsidR="005B200F" w:rsidRDefault="005B200F" w:rsidP="00575F16">
                            <w:pPr>
                              <w:pStyle w:val="ListParagraph"/>
                              <w:numPr>
                                <w:ilvl w:val="0"/>
                                <w:numId w:val="5"/>
                              </w:numPr>
                              <w:spacing w:before="0" w:after="0"/>
                              <w:rPr>
                                <w:rFonts w:cs="Arial"/>
                                <w:sz w:val="18"/>
                                <w:szCs w:val="18"/>
                              </w:rPr>
                            </w:pPr>
                            <w:r>
                              <w:rPr>
                                <w:rFonts w:cs="Arial"/>
                                <w:sz w:val="18"/>
                                <w:szCs w:val="18"/>
                              </w:rPr>
                              <w:t xml:space="preserve">Consider how </w:t>
                            </w:r>
                          </w:p>
                          <w:p w14:paraId="05551AE9" w14:textId="77777777" w:rsidR="005B200F" w:rsidRPr="005B0BD5" w:rsidRDefault="005B200F" w:rsidP="00575F16">
                            <w:pPr>
                              <w:pStyle w:val="ListParagraph"/>
                              <w:numPr>
                                <w:ilvl w:val="0"/>
                                <w:numId w:val="5"/>
                              </w:numPr>
                              <w:spacing w:before="0" w:after="0"/>
                              <w:rPr>
                                <w:rFonts w:cs="Arial"/>
                                <w:sz w:val="18"/>
                                <w:szCs w:val="18"/>
                              </w:rPr>
                            </w:pPr>
                            <w:r>
                              <w:rPr>
                                <w:rFonts w:cs="Arial"/>
                                <w:sz w:val="18"/>
                                <w:szCs w:val="18"/>
                              </w:rPr>
                              <w:t>Ensuring exam information (JCQ notices, exam timetables etc.) are provided in an accessible format</w:t>
                            </w:r>
                          </w:p>
                          <w:p w14:paraId="2CF60076" w14:textId="77777777" w:rsidR="005B200F" w:rsidRDefault="005B200F" w:rsidP="00575F16">
                            <w:pPr>
                              <w:pStyle w:val="ListParagraph"/>
                              <w:numPr>
                                <w:ilvl w:val="0"/>
                                <w:numId w:val="5"/>
                              </w:numPr>
                              <w:spacing w:before="0" w:after="0"/>
                              <w:rPr>
                                <w:rFonts w:cs="Arial"/>
                                <w:sz w:val="18"/>
                                <w:szCs w:val="18"/>
                              </w:rPr>
                            </w:pPr>
                            <w:r>
                              <w:rPr>
                                <w:rFonts w:cs="Arial"/>
                                <w:sz w:val="18"/>
                                <w:szCs w:val="18"/>
                              </w:rPr>
                              <w:t>Allocating staff as facilitators and ensuring they are trained</w:t>
                            </w:r>
                          </w:p>
                          <w:p w14:paraId="747C81F6" w14:textId="77777777" w:rsidR="005B200F" w:rsidRDefault="005B200F" w:rsidP="00575F16">
                            <w:pPr>
                              <w:pStyle w:val="ListParagraph"/>
                              <w:numPr>
                                <w:ilvl w:val="0"/>
                                <w:numId w:val="5"/>
                              </w:numPr>
                              <w:spacing w:before="0" w:after="0"/>
                              <w:rPr>
                                <w:rFonts w:cs="Arial"/>
                                <w:sz w:val="18"/>
                                <w:szCs w:val="18"/>
                              </w:rPr>
                            </w:pPr>
                          </w:p>
                          <w:p w14:paraId="6792A510" w14:textId="77777777" w:rsidR="005B200F" w:rsidRPr="00580F39" w:rsidRDefault="005B200F" w:rsidP="005B200F">
                            <w:pPr>
                              <w:spacing w:after="0"/>
                              <w:rPr>
                                <w:rFonts w:cs="Arial"/>
                                <w:sz w:val="18"/>
                                <w:szCs w:val="18"/>
                              </w:rPr>
                            </w:pPr>
                            <w:r>
                              <w:rPr>
                                <w:rFonts w:cs="Arial"/>
                                <w:sz w:val="18"/>
                                <w:szCs w:val="18"/>
                              </w:rPr>
                              <w:t>ADD additional roles as may be involved in your centre’s processes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5BBBF3E" id="Text Box 1" o:spid="_x0000_s1028" type="#_x0000_t202" style="position:absolute;margin-left:275.25pt;margin-top:2576.25pt;width:307.5pt;height:204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" fillcolor="#95b3d7 [1940]" strokecolor="#039" strokeweight="2.5pt">
                <v:fill color2="#dbe5f1 [660]" angle="135" focus="50%" type="gradient"/>
                <v:shadow on="t" color="#243f60 [1604]" opacity=".5" offset="1pt"/>
                <v:textbox>
                  <w:txbxContent>
                    <w:p w14:paraId="5809999B" w14:textId="77777777" w:rsidR="005B200F" w:rsidRPr="003D23D0" w:rsidRDefault="005B200F" w:rsidP="005B200F">
                      <w:pPr>
                        <w:pStyle w:val="Headinglevel1"/>
                        <w:spacing w:after="0"/>
                        <w:rPr>
                          <w:rFonts w:cs="Arial"/>
                          <w:sz w:val="20"/>
                          <w:szCs w:val="20"/>
                        </w:rPr>
                      </w:pPr>
                      <w:bookmarkStart w:id="11" w:name="_Toc460598889"/>
                      <w:bookmarkStart w:id="12" w:name="_Toc480112451"/>
                      <w:bookmarkStart w:id="13" w:name="_Toc21808837"/>
                      <w:r>
                        <w:rPr>
                          <w:rFonts w:cs="Arial"/>
                          <w:sz w:val="20"/>
                          <w:szCs w:val="20"/>
                        </w:rPr>
                        <w:t>Implementing</w:t>
                      </w:r>
                      <w:r w:rsidRPr="003D23D0">
                        <w:rPr>
                          <w:rFonts w:cs="Arial"/>
                          <w:sz w:val="20"/>
                          <w:szCs w:val="20"/>
                        </w:rPr>
                        <w:t xml:space="preserve"> access arrangements</w:t>
                      </w:r>
                      <w:r>
                        <w:rPr>
                          <w:rFonts w:cs="Arial"/>
                          <w:sz w:val="20"/>
                          <w:szCs w:val="20"/>
                        </w:rPr>
                        <w:t xml:space="preserve"> and the conduct of exams</w:t>
                      </w:r>
                      <w:bookmarkEnd w:id="11"/>
                      <w:bookmarkEnd w:id="12"/>
                      <w:bookmarkEnd w:id="13"/>
                    </w:p>
                    <w:p w14:paraId="0356B358" w14:textId="77777777" w:rsidR="005B200F" w:rsidRPr="003D23D0" w:rsidRDefault="005B200F" w:rsidP="005B200F">
                      <w:pPr>
                        <w:rPr>
                          <w:rFonts w:cs="Arial"/>
                          <w:b/>
                          <w:color w:val="FF3300"/>
                          <w:sz w:val="18"/>
                          <w:szCs w:val="18"/>
                        </w:rPr>
                      </w:pPr>
                      <w:r w:rsidRPr="003D23D0">
                        <w:rPr>
                          <w:rFonts w:cs="Arial"/>
                          <w:b/>
                          <w:color w:val="FF3300"/>
                          <w:sz w:val="18"/>
                          <w:szCs w:val="18"/>
                        </w:rPr>
                        <w:t>Delete this text box when the information contained here is understood</w:t>
                      </w:r>
                    </w:p>
                    <w:p w14:paraId="302AD6E4" w14:textId="77777777" w:rsidR="005B200F" w:rsidRPr="003D23D0" w:rsidRDefault="005B200F" w:rsidP="005B200F">
                      <w:pPr>
                        <w:spacing w:after="0"/>
                        <w:rPr>
                          <w:rFonts w:cs="Arial"/>
                          <w:sz w:val="18"/>
                          <w:szCs w:val="18"/>
                        </w:rPr>
                      </w:pPr>
                      <w:r>
                        <w:rPr>
                          <w:rFonts w:cs="Arial"/>
                          <w:sz w:val="18"/>
                          <w:szCs w:val="18"/>
                        </w:rPr>
                        <w:t xml:space="preserve">Under this heading, consider roles and </w:t>
                      </w:r>
                      <w:proofErr w:type="spellStart"/>
                      <w:r>
                        <w:rPr>
                          <w:rFonts w:cs="Arial"/>
                          <w:sz w:val="18"/>
                          <w:szCs w:val="18"/>
                        </w:rPr>
                        <w:t>responsibilitiesin</w:t>
                      </w:r>
                      <w:proofErr w:type="spellEnd"/>
                      <w:r>
                        <w:rPr>
                          <w:rFonts w:cs="Arial"/>
                          <w:sz w:val="18"/>
                          <w:szCs w:val="18"/>
                        </w:rPr>
                        <w:t xml:space="preserve"> pre-planning and conducting exams and assessments</w:t>
                      </w:r>
                    </w:p>
                    <w:p w14:paraId="7682AAD6" w14:textId="77777777" w:rsidR="005B200F" w:rsidRDefault="005B200F" w:rsidP="00575F16">
                      <w:pPr>
                        <w:pStyle w:val="ListParagraph"/>
                        <w:numPr>
                          <w:ilvl w:val="0"/>
                          <w:numId w:val="5"/>
                        </w:numPr>
                        <w:spacing w:before="0" w:after="0"/>
                        <w:rPr>
                          <w:rFonts w:cs="Arial"/>
                          <w:sz w:val="18"/>
                          <w:szCs w:val="18"/>
                        </w:rPr>
                      </w:pPr>
                      <w:r>
                        <w:rPr>
                          <w:rFonts w:cs="Arial"/>
                          <w:sz w:val="18"/>
                          <w:szCs w:val="18"/>
                        </w:rPr>
                        <w:t>Consider where there may be different roles and respons</w:t>
                      </w:r>
                      <w:r w:rsidRPr="00E742BC">
                        <w:rPr>
                          <w:rFonts w:cs="Arial"/>
                          <w:sz w:val="18"/>
                          <w:szCs w:val="18"/>
                        </w:rPr>
                        <w:t>ibilities</w:t>
                      </w:r>
                      <w:r>
                        <w:rPr>
                          <w:rFonts w:cs="Arial"/>
                          <w:sz w:val="18"/>
                          <w:szCs w:val="18"/>
                        </w:rPr>
                        <w:t xml:space="preserve"> for external assessments, internal assessments and internal exams</w:t>
                      </w:r>
                    </w:p>
                    <w:p w14:paraId="0DE0D4EC" w14:textId="77777777" w:rsidR="005B200F" w:rsidRDefault="005B200F" w:rsidP="00575F16">
                      <w:pPr>
                        <w:pStyle w:val="ListParagraph"/>
                        <w:numPr>
                          <w:ilvl w:val="0"/>
                          <w:numId w:val="5"/>
                        </w:numPr>
                        <w:spacing w:before="0" w:after="0"/>
                        <w:rPr>
                          <w:rFonts w:cs="Arial"/>
                          <w:sz w:val="18"/>
                          <w:szCs w:val="18"/>
                        </w:rPr>
                      </w:pPr>
                      <w:r>
                        <w:rPr>
                          <w:rFonts w:cs="Arial"/>
                          <w:sz w:val="18"/>
                          <w:szCs w:val="18"/>
                        </w:rPr>
                        <w:t xml:space="preserve">Consider how </w:t>
                      </w:r>
                    </w:p>
                    <w:p w14:paraId="05551AE9" w14:textId="77777777" w:rsidR="005B200F" w:rsidRPr="005B0BD5" w:rsidRDefault="005B200F" w:rsidP="00575F16">
                      <w:pPr>
                        <w:pStyle w:val="ListParagraph"/>
                        <w:numPr>
                          <w:ilvl w:val="0"/>
                          <w:numId w:val="5"/>
                        </w:numPr>
                        <w:spacing w:before="0" w:after="0"/>
                        <w:rPr>
                          <w:rFonts w:cs="Arial"/>
                          <w:sz w:val="18"/>
                          <w:szCs w:val="18"/>
                        </w:rPr>
                      </w:pPr>
                      <w:r>
                        <w:rPr>
                          <w:rFonts w:cs="Arial"/>
                          <w:sz w:val="18"/>
                          <w:szCs w:val="18"/>
                        </w:rPr>
                        <w:t>Ensuring exam information (JCQ notices, exam timetables etc.) are provided in an accessible format</w:t>
                      </w:r>
                    </w:p>
                    <w:p w14:paraId="2CF60076" w14:textId="77777777" w:rsidR="005B200F" w:rsidRDefault="005B200F" w:rsidP="00575F16">
                      <w:pPr>
                        <w:pStyle w:val="ListParagraph"/>
                        <w:numPr>
                          <w:ilvl w:val="0"/>
                          <w:numId w:val="5"/>
                        </w:numPr>
                        <w:spacing w:before="0" w:after="0"/>
                        <w:rPr>
                          <w:rFonts w:cs="Arial"/>
                          <w:sz w:val="18"/>
                          <w:szCs w:val="18"/>
                        </w:rPr>
                      </w:pPr>
                      <w:r>
                        <w:rPr>
                          <w:rFonts w:cs="Arial"/>
                          <w:sz w:val="18"/>
                          <w:szCs w:val="18"/>
                        </w:rPr>
                        <w:t>Allocating staff as facilitators and ensuring they are trained</w:t>
                      </w:r>
                    </w:p>
                    <w:p w14:paraId="747C81F6" w14:textId="77777777" w:rsidR="005B200F" w:rsidRDefault="005B200F" w:rsidP="00575F16">
                      <w:pPr>
                        <w:pStyle w:val="ListParagraph"/>
                        <w:numPr>
                          <w:ilvl w:val="0"/>
                          <w:numId w:val="5"/>
                        </w:numPr>
                        <w:spacing w:before="0" w:after="0"/>
                        <w:rPr>
                          <w:rFonts w:cs="Arial"/>
                          <w:sz w:val="18"/>
                          <w:szCs w:val="18"/>
                        </w:rPr>
                      </w:pPr>
                    </w:p>
                    <w:p w14:paraId="6792A510" w14:textId="77777777" w:rsidR="005B200F" w:rsidRPr="00580F39" w:rsidRDefault="005B200F" w:rsidP="005B200F">
                      <w:pPr>
                        <w:spacing w:after="0"/>
                        <w:rPr>
                          <w:rFonts w:cs="Arial"/>
                          <w:sz w:val="18"/>
                          <w:szCs w:val="18"/>
                        </w:rPr>
                      </w:pPr>
                      <w:r>
                        <w:rPr>
                          <w:rFonts w:cs="Arial"/>
                          <w:sz w:val="18"/>
                          <w:szCs w:val="18"/>
                        </w:rPr>
                        <w:t>ADD additional roles as may be involved in your centre’s processes</w:t>
                      </w:r>
                    </w:p>
                  </w:txbxContent>
                </v:textbox>
                <w10:wrap anchorx="page"/>
              </v:shape>
            </w:pict>
          </mc:Fallback>
        </mc:AlternateContent>
      </w:r>
      <w:bookmarkStart w:id="9" w:name="_Toc480112447"/>
      <w:r w:rsidRPr="0096163F">
        <w:rPr>
          <w:rFonts w:asciiTheme="minorHAnsi" w:hAnsiTheme="minorHAnsi" w:cstheme="minorHAnsi"/>
        </w:rPr>
        <w:t>Purpose of the policy</w:t>
      </w:r>
      <w:bookmarkEnd w:id="5"/>
      <w:bookmarkEnd w:id="9"/>
    </w:p>
    <w:p w14:paraId="793D0020" w14:textId="77777777" w:rsidR="00D105F1" w:rsidRPr="0099761F" w:rsidRDefault="00D105F1" w:rsidP="00D105F1">
      <w:pPr>
        <w:pStyle w:val="Headinglevel1"/>
        <w:spacing w:before="0" w:after="0"/>
        <w:rPr>
          <w:rFonts w:asciiTheme="minorHAnsi" w:hAnsiTheme="minorHAnsi" w:cstheme="minorHAnsi"/>
          <w:sz w:val="16"/>
          <w:szCs w:val="16"/>
        </w:rPr>
      </w:pPr>
    </w:p>
    <w:p w14:paraId="58CABA3B" w14:textId="03A90BFF" w:rsidR="005B200F" w:rsidRPr="0096163F" w:rsidRDefault="005B200F" w:rsidP="00D105F1">
      <w:pPr>
        <w:autoSpaceDE w:val="0"/>
        <w:autoSpaceDN w:val="0"/>
        <w:adjustRightInd w:val="0"/>
        <w:spacing w:before="0" w:after="0"/>
        <w:jc w:val="both"/>
        <w:rPr>
          <w:rFonts w:asciiTheme="minorHAnsi" w:eastAsia="Times New Roman" w:hAnsiTheme="minorHAnsi" w:cstheme="minorHAnsi"/>
        </w:rPr>
      </w:pPr>
      <w:r w:rsidRPr="0096163F">
        <w:rPr>
          <w:rFonts w:asciiTheme="minorHAnsi" w:eastAsia="Times New Roman" w:hAnsiTheme="minorHAnsi" w:cstheme="minorHAnsi"/>
        </w:rPr>
        <w:t xml:space="preserve">This document is provided as an exams-specific supplement to the </w:t>
      </w:r>
      <w:r w:rsidRPr="0096163F">
        <w:rPr>
          <w:rFonts w:asciiTheme="minorHAnsi" w:eastAsia="Times New Roman" w:hAnsiTheme="minorHAnsi" w:cstheme="minorHAnsi"/>
          <w:i/>
        </w:rPr>
        <w:t>centre-wide disability/accessibility policy/plan</w:t>
      </w:r>
      <w:r w:rsidRPr="0096163F">
        <w:rPr>
          <w:rFonts w:asciiTheme="minorHAnsi" w:eastAsia="Times New Roman" w:hAnsiTheme="minorHAnsi" w:cstheme="minorHAnsi"/>
        </w:rPr>
        <w:t xml:space="preserve"> which details how the centre will</w:t>
      </w:r>
      <w:r w:rsidR="00F77EDF" w:rsidRPr="0096163F">
        <w:rPr>
          <w:rFonts w:asciiTheme="minorHAnsi" w:eastAsia="Times New Roman" w:hAnsiTheme="minorHAnsi" w:cstheme="minorHAnsi"/>
        </w:rPr>
        <w:t>:</w:t>
      </w:r>
    </w:p>
    <w:p w14:paraId="52789EB2" w14:textId="77777777" w:rsidR="004E06D0" w:rsidRPr="0096163F" w:rsidRDefault="004E06D0" w:rsidP="00D105F1">
      <w:pPr>
        <w:pStyle w:val="ListParagraph"/>
        <w:numPr>
          <w:ilvl w:val="0"/>
          <w:numId w:val="10"/>
        </w:numPr>
        <w:autoSpaceDE w:val="0"/>
        <w:autoSpaceDN w:val="0"/>
        <w:adjustRightInd w:val="0"/>
        <w:spacing w:before="0" w:after="0"/>
        <w:ind w:left="714" w:hanging="357"/>
        <w:contextualSpacing w:val="0"/>
        <w:jc w:val="both"/>
        <w:rPr>
          <w:rFonts w:asciiTheme="minorHAnsi" w:hAnsiTheme="minorHAnsi" w:cstheme="minorHAnsi"/>
          <w:sz w:val="18"/>
          <w:szCs w:val="18"/>
        </w:rPr>
      </w:pPr>
      <w:r w:rsidRPr="0096163F">
        <w:rPr>
          <w:rFonts w:asciiTheme="minorHAnsi" w:eastAsia="Times New Roman" w:hAnsiTheme="minorHAnsi" w:cstheme="minorHAnsi"/>
          <w:i/>
        </w:rPr>
        <w:t xml:space="preserve">recognise its duties towards disabled candidates as defined under the terms of the Equality Act 2010†. This must include a duty to explore and provide access to suitable courses, submit applications for reasonable adjustments and make reasonable adjustments to the service the centre provides to disabled candidates; †or any legislation in a relevant jurisdiction other than England and Wales which has an equivalent purpose and effect </w:t>
      </w:r>
    </w:p>
    <w:p w14:paraId="7668DA45" w14:textId="129D3F08" w:rsidR="005B200F" w:rsidRPr="0096163F" w:rsidRDefault="005B200F" w:rsidP="00D105F1">
      <w:pPr>
        <w:pStyle w:val="ListParagraph"/>
        <w:autoSpaceDE w:val="0"/>
        <w:autoSpaceDN w:val="0"/>
        <w:adjustRightInd w:val="0"/>
        <w:spacing w:before="0" w:after="0"/>
        <w:contextualSpacing w:val="0"/>
        <w:jc w:val="right"/>
        <w:rPr>
          <w:rFonts w:asciiTheme="minorHAnsi" w:hAnsiTheme="minorHAnsi" w:cstheme="minorHAnsi"/>
          <w:sz w:val="18"/>
          <w:szCs w:val="18"/>
        </w:rPr>
      </w:pPr>
      <w:r w:rsidRPr="0096163F">
        <w:rPr>
          <w:rFonts w:asciiTheme="minorHAnsi" w:hAnsiTheme="minorHAnsi" w:cstheme="minorHAnsi"/>
          <w:sz w:val="18"/>
          <w:szCs w:val="18"/>
        </w:rPr>
        <w:t>[Quote taken directly from section 5.4 of the JCQ publication General regulations for approved centres</w:t>
      </w:r>
      <w:r w:rsidRPr="0096163F">
        <w:rPr>
          <w:rStyle w:val="Hyperlink"/>
          <w:rFonts w:asciiTheme="minorHAnsi" w:hAnsiTheme="minorHAnsi" w:cstheme="minorHAnsi"/>
          <w:sz w:val="18"/>
          <w:szCs w:val="18"/>
          <w:u w:val="none"/>
        </w:rPr>
        <w:t xml:space="preserve"> </w:t>
      </w:r>
      <w:r w:rsidRPr="0096163F">
        <w:rPr>
          <w:rFonts w:asciiTheme="minorHAnsi" w:hAnsiTheme="minorHAnsi" w:cstheme="minorHAnsi"/>
          <w:sz w:val="18"/>
          <w:szCs w:val="18"/>
        </w:rPr>
        <w:t>201</w:t>
      </w:r>
      <w:r w:rsidR="004E06D0" w:rsidRPr="0096163F">
        <w:rPr>
          <w:rFonts w:asciiTheme="minorHAnsi" w:hAnsiTheme="minorHAnsi" w:cstheme="minorHAnsi"/>
          <w:sz w:val="18"/>
          <w:szCs w:val="18"/>
        </w:rPr>
        <w:t>9</w:t>
      </w:r>
      <w:r w:rsidRPr="0096163F">
        <w:rPr>
          <w:rFonts w:asciiTheme="minorHAnsi" w:hAnsiTheme="minorHAnsi" w:cstheme="minorHAnsi"/>
          <w:sz w:val="18"/>
          <w:szCs w:val="18"/>
        </w:rPr>
        <w:t>-20</w:t>
      </w:r>
      <w:r w:rsidR="004E06D0" w:rsidRPr="0096163F">
        <w:rPr>
          <w:rFonts w:asciiTheme="minorHAnsi" w:hAnsiTheme="minorHAnsi" w:cstheme="minorHAnsi"/>
          <w:sz w:val="18"/>
          <w:szCs w:val="18"/>
        </w:rPr>
        <w:t>20</w:t>
      </w:r>
      <w:r w:rsidRPr="0096163F">
        <w:rPr>
          <w:rFonts w:asciiTheme="minorHAnsi" w:hAnsiTheme="minorHAnsi" w:cstheme="minorHAnsi"/>
          <w:sz w:val="18"/>
          <w:szCs w:val="18"/>
        </w:rPr>
        <w:t>]</w:t>
      </w:r>
    </w:p>
    <w:p w14:paraId="2F8A763D" w14:textId="77777777" w:rsidR="005B200F" w:rsidRPr="0096163F" w:rsidRDefault="005B200F" w:rsidP="00D105F1">
      <w:pPr>
        <w:pStyle w:val="ListParagraph"/>
        <w:spacing w:before="0" w:after="0"/>
        <w:jc w:val="right"/>
        <w:rPr>
          <w:rFonts w:asciiTheme="minorHAnsi" w:hAnsiTheme="minorHAnsi" w:cstheme="minorHAnsi"/>
        </w:rPr>
      </w:pPr>
      <w:r w:rsidRPr="0096163F">
        <w:rPr>
          <w:rFonts w:asciiTheme="minorHAnsi" w:hAnsiTheme="minorHAnsi" w:cstheme="minorHAnsi"/>
          <w:bCs/>
        </w:rPr>
        <w:t xml:space="preserve">This publication is further referred to in this policy as </w:t>
      </w:r>
      <w:hyperlink r:id="rId14" w:history="1">
        <w:r w:rsidRPr="0096163F">
          <w:rPr>
            <w:rStyle w:val="Hyperlink"/>
            <w:rFonts w:asciiTheme="minorHAnsi" w:hAnsiTheme="minorHAnsi" w:cstheme="minorHAnsi"/>
          </w:rPr>
          <w:t>GR</w:t>
        </w:r>
      </w:hyperlink>
      <w:r w:rsidRPr="0096163F">
        <w:rPr>
          <w:rFonts w:asciiTheme="minorHAnsi" w:hAnsiTheme="minorHAnsi" w:cstheme="minorHAnsi"/>
        </w:rPr>
        <w:t>.</w:t>
      </w:r>
    </w:p>
    <w:p w14:paraId="6DE6CEA9" w14:textId="77777777" w:rsidR="005B200F" w:rsidRPr="0099761F" w:rsidRDefault="005B200F" w:rsidP="00D105F1">
      <w:pPr>
        <w:pStyle w:val="ListParagraph"/>
        <w:spacing w:before="0" w:after="0"/>
        <w:jc w:val="right"/>
        <w:rPr>
          <w:rFonts w:asciiTheme="minorHAnsi" w:hAnsiTheme="minorHAnsi" w:cstheme="minorHAnsi"/>
          <w:sz w:val="16"/>
          <w:szCs w:val="16"/>
        </w:rPr>
      </w:pPr>
    </w:p>
    <w:p w14:paraId="4A9314B1" w14:textId="073DE9B7" w:rsidR="005B200F" w:rsidRPr="0096163F" w:rsidRDefault="005B200F" w:rsidP="00D105F1">
      <w:pPr>
        <w:pStyle w:val="Default"/>
        <w:jc w:val="both"/>
        <w:rPr>
          <w:rFonts w:asciiTheme="minorHAnsi" w:hAnsiTheme="minorHAnsi" w:cstheme="minorHAnsi"/>
          <w:sz w:val="22"/>
          <w:szCs w:val="22"/>
        </w:rPr>
      </w:pPr>
      <w:r w:rsidRPr="0096163F">
        <w:rPr>
          <w:rFonts w:asciiTheme="minorHAnsi" w:hAnsiTheme="minorHAnsi" w:cstheme="minorHAnsi"/>
          <w:sz w:val="22"/>
          <w:szCs w:val="22"/>
        </w:rPr>
        <w:t xml:space="preserve">This policy details how </w:t>
      </w:r>
      <w:r w:rsidRPr="0096163F">
        <w:rPr>
          <w:rFonts w:asciiTheme="minorHAnsi" w:hAnsiTheme="minorHAnsi" w:cstheme="minorHAnsi"/>
          <w:color w:val="auto"/>
          <w:sz w:val="22"/>
          <w:szCs w:val="22"/>
        </w:rPr>
        <w:t>the centre facilitates access to exams and assessments for disabled candidates, as defined under the terms of the Equality Act 2010, by outlining staff roles and responsibilities in relation to</w:t>
      </w:r>
      <w:r w:rsidR="00F77EDF" w:rsidRPr="0096163F">
        <w:rPr>
          <w:rFonts w:asciiTheme="minorHAnsi" w:hAnsiTheme="minorHAnsi" w:cstheme="minorHAnsi"/>
          <w:color w:val="auto"/>
          <w:sz w:val="22"/>
          <w:szCs w:val="22"/>
        </w:rPr>
        <w:t>:</w:t>
      </w:r>
    </w:p>
    <w:p w14:paraId="078DA857" w14:textId="77777777" w:rsidR="005B200F" w:rsidRPr="0096163F" w:rsidRDefault="005B200F" w:rsidP="00D105F1">
      <w:pPr>
        <w:pStyle w:val="Default"/>
        <w:numPr>
          <w:ilvl w:val="0"/>
          <w:numId w:val="11"/>
        </w:numPr>
        <w:jc w:val="both"/>
        <w:rPr>
          <w:rFonts w:asciiTheme="minorHAnsi" w:hAnsiTheme="minorHAnsi" w:cstheme="minorHAnsi"/>
          <w:color w:val="auto"/>
          <w:sz w:val="22"/>
          <w:szCs w:val="22"/>
        </w:rPr>
      </w:pPr>
      <w:r w:rsidRPr="0096163F">
        <w:rPr>
          <w:rFonts w:asciiTheme="minorHAnsi" w:hAnsiTheme="minorHAnsi" w:cstheme="minorHAnsi"/>
          <w:color w:val="auto"/>
          <w:sz w:val="22"/>
          <w:szCs w:val="22"/>
        </w:rPr>
        <w:t xml:space="preserve">identifying the need for appropriate arrangements, reasonable adjustments and/or adaptations </w:t>
      </w:r>
      <w:r w:rsidRPr="0096163F">
        <w:rPr>
          <w:rFonts w:asciiTheme="minorHAnsi" w:hAnsiTheme="minorHAnsi" w:cstheme="minorHAnsi"/>
          <w:sz w:val="22"/>
          <w:szCs w:val="22"/>
        </w:rPr>
        <w:t>(referred to in this policy as ‘access arrangements’)</w:t>
      </w:r>
    </w:p>
    <w:p w14:paraId="607FC382" w14:textId="77777777" w:rsidR="005B200F" w:rsidRPr="0096163F" w:rsidRDefault="005B200F" w:rsidP="00D105F1">
      <w:pPr>
        <w:pStyle w:val="Default"/>
        <w:numPr>
          <w:ilvl w:val="0"/>
          <w:numId w:val="11"/>
        </w:numPr>
        <w:jc w:val="both"/>
        <w:rPr>
          <w:rFonts w:asciiTheme="minorHAnsi" w:hAnsiTheme="minorHAnsi" w:cstheme="minorHAnsi"/>
          <w:color w:val="auto"/>
          <w:sz w:val="22"/>
          <w:szCs w:val="22"/>
        </w:rPr>
      </w:pPr>
      <w:r w:rsidRPr="0096163F">
        <w:rPr>
          <w:rFonts w:asciiTheme="minorHAnsi" w:hAnsiTheme="minorHAnsi" w:cstheme="minorHAnsi"/>
          <w:color w:val="auto"/>
          <w:sz w:val="22"/>
          <w:szCs w:val="22"/>
        </w:rPr>
        <w:t>requesting access arrangements</w:t>
      </w:r>
    </w:p>
    <w:p w14:paraId="207C2B05" w14:textId="77777777" w:rsidR="005B200F" w:rsidRPr="0096163F" w:rsidRDefault="005B200F" w:rsidP="00D105F1">
      <w:pPr>
        <w:pStyle w:val="Default"/>
        <w:numPr>
          <w:ilvl w:val="0"/>
          <w:numId w:val="11"/>
        </w:numPr>
        <w:jc w:val="both"/>
        <w:rPr>
          <w:rFonts w:asciiTheme="minorHAnsi" w:hAnsiTheme="minorHAnsi" w:cstheme="minorHAnsi"/>
          <w:color w:val="auto"/>
          <w:sz w:val="22"/>
          <w:szCs w:val="22"/>
        </w:rPr>
      </w:pPr>
      <w:r w:rsidRPr="0096163F">
        <w:rPr>
          <w:rFonts w:asciiTheme="minorHAnsi" w:hAnsiTheme="minorHAnsi" w:cstheme="minorHAnsi"/>
          <w:color w:val="auto"/>
          <w:sz w:val="22"/>
          <w:szCs w:val="22"/>
        </w:rPr>
        <w:t xml:space="preserve">implementing access arrangements and </w:t>
      </w:r>
      <w:r w:rsidRPr="0096163F">
        <w:rPr>
          <w:rFonts w:asciiTheme="minorHAnsi" w:hAnsiTheme="minorHAnsi" w:cstheme="minorHAnsi"/>
          <w:sz w:val="22"/>
          <w:szCs w:val="22"/>
        </w:rPr>
        <w:t>the conduct of exams</w:t>
      </w:r>
    </w:p>
    <w:p w14:paraId="2DD3106B" w14:textId="6D5D052C" w:rsidR="00D105F1" w:rsidRDefault="005B200F" w:rsidP="00123FAF">
      <w:pPr>
        <w:pStyle w:val="ListParagraph"/>
        <w:numPr>
          <w:ilvl w:val="0"/>
          <w:numId w:val="11"/>
        </w:numPr>
        <w:spacing w:before="0" w:after="0"/>
        <w:jc w:val="both"/>
        <w:rPr>
          <w:rFonts w:asciiTheme="minorHAnsi" w:hAnsiTheme="minorHAnsi" w:cstheme="minorHAnsi"/>
        </w:rPr>
      </w:pPr>
      <w:r w:rsidRPr="0099761F">
        <w:rPr>
          <w:rFonts w:asciiTheme="minorHAnsi" w:hAnsiTheme="minorHAnsi" w:cstheme="minorHAnsi"/>
        </w:rPr>
        <w:t xml:space="preserve">good practice in relation to the Equality Act 2010 </w:t>
      </w:r>
    </w:p>
    <w:p w14:paraId="249C6059" w14:textId="77777777" w:rsidR="0099761F" w:rsidRPr="0099761F" w:rsidRDefault="0099761F" w:rsidP="0099761F">
      <w:pPr>
        <w:spacing w:before="0" w:after="0"/>
        <w:jc w:val="both"/>
        <w:rPr>
          <w:rFonts w:asciiTheme="minorHAnsi" w:hAnsiTheme="minorHAnsi" w:cstheme="minorHAnsi"/>
          <w:sz w:val="16"/>
          <w:szCs w:val="16"/>
        </w:rPr>
      </w:pPr>
    </w:p>
    <w:p w14:paraId="6ADDFD17" w14:textId="78547D95" w:rsidR="005B200F" w:rsidRPr="0096163F" w:rsidRDefault="005B200F" w:rsidP="00D105F1">
      <w:pPr>
        <w:pStyle w:val="Headinglevel1"/>
        <w:spacing w:before="0" w:after="0"/>
        <w:rPr>
          <w:rFonts w:asciiTheme="minorHAnsi" w:hAnsiTheme="minorHAnsi" w:cstheme="minorHAnsi"/>
        </w:rPr>
      </w:pPr>
      <w:bookmarkStart w:id="10" w:name="_Toc480112448"/>
      <w:bookmarkStart w:id="11" w:name="_Toc21808839"/>
      <w:r w:rsidRPr="0096163F">
        <w:rPr>
          <w:rFonts w:asciiTheme="minorHAnsi" w:hAnsiTheme="minorHAnsi" w:cstheme="minorHAnsi"/>
        </w:rPr>
        <w:t>The Equality Act 2010 definition of disability</w:t>
      </w:r>
      <w:bookmarkEnd w:id="10"/>
      <w:bookmarkEnd w:id="11"/>
    </w:p>
    <w:p w14:paraId="5C62C1C0" w14:textId="77777777" w:rsidR="00D105F1" w:rsidRPr="0099761F" w:rsidRDefault="00D105F1" w:rsidP="00D105F1">
      <w:pPr>
        <w:pStyle w:val="Headinglevel1"/>
        <w:spacing w:before="0" w:after="0"/>
        <w:rPr>
          <w:rFonts w:asciiTheme="minorHAnsi" w:hAnsiTheme="minorHAnsi" w:cstheme="minorHAnsi"/>
          <w:sz w:val="16"/>
          <w:szCs w:val="16"/>
        </w:rPr>
      </w:pPr>
    </w:p>
    <w:p w14:paraId="61435869" w14:textId="33B61F69" w:rsidR="005B200F" w:rsidRPr="0096163F" w:rsidRDefault="005B200F" w:rsidP="00D105F1">
      <w:pPr>
        <w:spacing w:before="0" w:after="0"/>
        <w:jc w:val="both"/>
        <w:rPr>
          <w:rFonts w:asciiTheme="minorHAnsi" w:hAnsiTheme="minorHAnsi" w:cstheme="minorHAnsi"/>
          <w:bCs/>
        </w:rPr>
      </w:pPr>
      <w:r w:rsidRPr="0096163F">
        <w:rPr>
          <w:rFonts w:asciiTheme="minorHAnsi" w:hAnsiTheme="minorHAnsi" w:cstheme="minorHAnsi"/>
        </w:rPr>
        <w:t xml:space="preserve">A definition is provided on page 4 </w:t>
      </w:r>
      <w:r w:rsidRPr="0096163F">
        <w:rPr>
          <w:rFonts w:asciiTheme="minorHAnsi" w:hAnsiTheme="minorHAnsi" w:cstheme="minorHAnsi"/>
          <w:bCs/>
        </w:rPr>
        <w:t xml:space="preserve">of the JCQ publication </w:t>
      </w:r>
      <w:r w:rsidRPr="0096163F">
        <w:rPr>
          <w:rFonts w:asciiTheme="minorHAnsi" w:hAnsiTheme="minorHAnsi" w:cstheme="minorHAnsi"/>
          <w:bCs/>
          <w:i/>
        </w:rPr>
        <w:t xml:space="preserve">Adjustments for candidates with disabilities and learning difficulties </w:t>
      </w:r>
      <w:r w:rsidRPr="0096163F">
        <w:rPr>
          <w:rFonts w:asciiTheme="minorHAnsi" w:hAnsiTheme="minorHAnsi" w:cstheme="minorHAnsi"/>
          <w:bCs/>
        </w:rPr>
        <w:t>Access Arrangements and Reasonable Adjustments</w:t>
      </w:r>
      <w:r w:rsidRPr="0096163F">
        <w:rPr>
          <w:rStyle w:val="Hyperlink"/>
          <w:rFonts w:asciiTheme="minorHAnsi" w:hAnsiTheme="minorHAnsi" w:cstheme="minorHAnsi"/>
          <w:bCs/>
          <w:u w:val="none"/>
        </w:rPr>
        <w:t xml:space="preserve"> </w:t>
      </w:r>
      <w:r w:rsidRPr="0096163F">
        <w:rPr>
          <w:rFonts w:asciiTheme="minorHAnsi" w:hAnsiTheme="minorHAnsi" w:cstheme="minorHAnsi"/>
          <w:bCs/>
        </w:rPr>
        <w:t>201</w:t>
      </w:r>
      <w:r w:rsidR="004E06D0" w:rsidRPr="0096163F">
        <w:rPr>
          <w:rFonts w:asciiTheme="minorHAnsi" w:hAnsiTheme="minorHAnsi" w:cstheme="minorHAnsi"/>
          <w:bCs/>
        </w:rPr>
        <w:t>9</w:t>
      </w:r>
      <w:r w:rsidRPr="0096163F">
        <w:rPr>
          <w:rFonts w:asciiTheme="minorHAnsi" w:hAnsiTheme="minorHAnsi" w:cstheme="minorHAnsi"/>
          <w:bCs/>
        </w:rPr>
        <w:t>-20</w:t>
      </w:r>
      <w:r w:rsidR="004E06D0" w:rsidRPr="0096163F">
        <w:rPr>
          <w:rFonts w:asciiTheme="minorHAnsi" w:hAnsiTheme="minorHAnsi" w:cstheme="minorHAnsi"/>
          <w:bCs/>
        </w:rPr>
        <w:t>20.</w:t>
      </w:r>
    </w:p>
    <w:p w14:paraId="6FA39420" w14:textId="64EB0B37" w:rsidR="005B200F" w:rsidRPr="0096163F" w:rsidRDefault="005B200F" w:rsidP="00D105F1">
      <w:pPr>
        <w:pStyle w:val="ListParagraph"/>
        <w:spacing w:before="0" w:after="0"/>
        <w:jc w:val="right"/>
        <w:rPr>
          <w:rFonts w:asciiTheme="minorHAnsi" w:hAnsiTheme="minorHAnsi" w:cstheme="minorHAnsi"/>
        </w:rPr>
      </w:pPr>
      <w:r w:rsidRPr="0096163F">
        <w:rPr>
          <w:rFonts w:asciiTheme="minorHAnsi" w:hAnsiTheme="minorHAnsi" w:cstheme="minorHAnsi"/>
          <w:bCs/>
        </w:rPr>
        <w:t xml:space="preserve">This publication is further referred to in this policy as </w:t>
      </w:r>
      <w:hyperlink r:id="rId15" w:history="1">
        <w:r w:rsidRPr="0096163F">
          <w:rPr>
            <w:rStyle w:val="Hyperlink"/>
            <w:rFonts w:asciiTheme="minorHAnsi" w:hAnsiTheme="minorHAnsi" w:cstheme="minorHAnsi"/>
          </w:rPr>
          <w:t>AA</w:t>
        </w:r>
      </w:hyperlink>
      <w:r w:rsidRPr="0096163F">
        <w:rPr>
          <w:rFonts w:asciiTheme="minorHAnsi" w:hAnsiTheme="minorHAnsi" w:cstheme="minorHAnsi"/>
        </w:rPr>
        <w:t>.</w:t>
      </w:r>
    </w:p>
    <w:p w14:paraId="281A2F66" w14:textId="77777777" w:rsidR="00D105F1" w:rsidRPr="0099761F" w:rsidRDefault="00D105F1" w:rsidP="00D105F1">
      <w:pPr>
        <w:pStyle w:val="ListParagraph"/>
        <w:spacing w:before="0" w:after="0"/>
        <w:jc w:val="right"/>
        <w:rPr>
          <w:rFonts w:asciiTheme="minorHAnsi" w:hAnsiTheme="minorHAnsi" w:cstheme="minorHAnsi"/>
          <w:sz w:val="16"/>
          <w:szCs w:val="16"/>
        </w:rPr>
      </w:pPr>
    </w:p>
    <w:p w14:paraId="6AA3FEC4" w14:textId="70D6C132" w:rsidR="005B200F" w:rsidRPr="0096163F" w:rsidRDefault="005B200F" w:rsidP="00D105F1">
      <w:pPr>
        <w:pStyle w:val="Headinglevel1"/>
        <w:spacing w:before="0" w:after="0"/>
        <w:rPr>
          <w:rFonts w:asciiTheme="minorHAnsi" w:hAnsiTheme="minorHAnsi" w:cstheme="minorHAnsi"/>
        </w:rPr>
      </w:pPr>
      <w:bookmarkStart w:id="12" w:name="_Toc449469095"/>
      <w:bookmarkStart w:id="13" w:name="_Toc480112449"/>
      <w:bookmarkStart w:id="14" w:name="_Toc21808840"/>
      <w:r w:rsidRPr="0096163F">
        <w:rPr>
          <w:rFonts w:asciiTheme="minorHAnsi" w:hAnsiTheme="minorHAnsi" w:cstheme="minorHAnsi"/>
        </w:rPr>
        <w:t>Identifying the need for access arrangements</w:t>
      </w:r>
      <w:bookmarkEnd w:id="12"/>
      <w:bookmarkEnd w:id="13"/>
      <w:bookmarkEnd w:id="14"/>
    </w:p>
    <w:p w14:paraId="79BE98E4" w14:textId="77777777" w:rsidR="00D105F1" w:rsidRPr="0099761F" w:rsidRDefault="00D105F1" w:rsidP="00D105F1">
      <w:pPr>
        <w:pStyle w:val="Headinglevel1"/>
        <w:spacing w:before="0" w:after="0"/>
        <w:rPr>
          <w:rFonts w:asciiTheme="minorHAnsi" w:hAnsiTheme="minorHAnsi" w:cstheme="minorHAnsi"/>
          <w:sz w:val="16"/>
          <w:szCs w:val="16"/>
        </w:rPr>
      </w:pPr>
    </w:p>
    <w:p w14:paraId="3071923A" w14:textId="275F1C2F" w:rsidR="005B200F" w:rsidRPr="0096163F" w:rsidRDefault="005B200F" w:rsidP="00D105F1">
      <w:pPr>
        <w:pStyle w:val="Headinglevel2"/>
        <w:spacing w:before="0" w:after="0"/>
        <w:rPr>
          <w:rFonts w:asciiTheme="minorHAnsi" w:hAnsiTheme="minorHAnsi" w:cstheme="minorHAnsi"/>
        </w:rPr>
      </w:pPr>
      <w:bookmarkStart w:id="15" w:name="_Toc449469096"/>
      <w:bookmarkStart w:id="16" w:name="_Toc480112450"/>
      <w:bookmarkStart w:id="17" w:name="_Toc21808841"/>
      <w:r w:rsidRPr="0096163F">
        <w:rPr>
          <w:rFonts w:asciiTheme="minorHAnsi" w:hAnsiTheme="minorHAnsi" w:cstheme="minorHAnsi"/>
        </w:rPr>
        <w:t>Roles and responsibilities</w:t>
      </w:r>
      <w:bookmarkEnd w:id="15"/>
      <w:bookmarkEnd w:id="16"/>
      <w:bookmarkEnd w:id="17"/>
    </w:p>
    <w:p w14:paraId="06C8F711" w14:textId="77777777" w:rsidR="00D105F1" w:rsidRPr="0099761F" w:rsidRDefault="00D105F1" w:rsidP="00D105F1">
      <w:pPr>
        <w:pStyle w:val="Headinglevel2"/>
        <w:spacing w:before="0" w:after="0"/>
        <w:rPr>
          <w:rFonts w:asciiTheme="minorHAnsi" w:hAnsiTheme="minorHAnsi" w:cstheme="minorHAnsi"/>
          <w:sz w:val="16"/>
          <w:szCs w:val="16"/>
        </w:rPr>
      </w:pPr>
    </w:p>
    <w:p w14:paraId="10037990" w14:textId="77777777" w:rsidR="005B200F" w:rsidRPr="0096163F" w:rsidRDefault="005B200F" w:rsidP="006876ED">
      <w:pPr>
        <w:spacing w:before="0" w:after="0"/>
        <w:rPr>
          <w:rFonts w:asciiTheme="minorHAnsi" w:hAnsiTheme="minorHAnsi" w:cstheme="minorHAnsi"/>
          <w:b/>
        </w:rPr>
      </w:pPr>
      <w:r w:rsidRPr="0096163F">
        <w:rPr>
          <w:rFonts w:asciiTheme="minorHAnsi" w:hAnsiTheme="minorHAnsi" w:cstheme="minorHAnsi"/>
          <w:b/>
        </w:rPr>
        <w:t>Head of centre</w:t>
      </w:r>
    </w:p>
    <w:p w14:paraId="705B4F85" w14:textId="531E232F" w:rsidR="005B200F" w:rsidRPr="0096163F" w:rsidRDefault="005B200F" w:rsidP="006876ED">
      <w:pPr>
        <w:pStyle w:val="ListParagraph"/>
        <w:numPr>
          <w:ilvl w:val="0"/>
          <w:numId w:val="6"/>
        </w:numPr>
        <w:spacing w:before="0" w:after="0"/>
        <w:rPr>
          <w:rStyle w:val="Hyperlink"/>
          <w:rFonts w:asciiTheme="minorHAnsi" w:hAnsiTheme="minorHAnsi" w:cstheme="minorHAnsi"/>
          <w:color w:val="auto"/>
          <w:u w:val="none"/>
        </w:rPr>
      </w:pPr>
      <w:r w:rsidRPr="0096163F">
        <w:rPr>
          <w:rFonts w:asciiTheme="minorHAnsi" w:hAnsiTheme="minorHAnsi" w:cstheme="minorHAnsi"/>
        </w:rPr>
        <w:t xml:space="preserve">Is familiar with the entire contents, refers to and directs relevant centre staff to the annually updated JCQ publications including </w:t>
      </w:r>
      <w:hyperlink r:id="rId16" w:history="1">
        <w:r w:rsidRPr="0096163F">
          <w:rPr>
            <w:rStyle w:val="Hyperlink"/>
            <w:rFonts w:asciiTheme="minorHAnsi" w:hAnsiTheme="minorHAnsi" w:cstheme="minorHAnsi"/>
          </w:rPr>
          <w:t>GR</w:t>
        </w:r>
      </w:hyperlink>
      <w:r w:rsidRPr="0096163F">
        <w:rPr>
          <w:rFonts w:asciiTheme="minorHAnsi" w:hAnsiTheme="minorHAnsi" w:cstheme="minorHAnsi"/>
        </w:rPr>
        <w:t xml:space="preserve"> and </w:t>
      </w:r>
      <w:hyperlink r:id="rId17" w:history="1">
        <w:r w:rsidRPr="0096163F">
          <w:rPr>
            <w:rStyle w:val="Hyperlink"/>
            <w:rFonts w:asciiTheme="minorHAnsi" w:hAnsiTheme="minorHAnsi" w:cstheme="minorHAnsi"/>
          </w:rPr>
          <w:t>AA</w:t>
        </w:r>
      </w:hyperlink>
    </w:p>
    <w:p w14:paraId="55A0FCCC" w14:textId="77777777" w:rsidR="00D105F1" w:rsidRPr="0096163F" w:rsidRDefault="00D105F1" w:rsidP="006876ED">
      <w:pPr>
        <w:pStyle w:val="ListParagraph"/>
        <w:numPr>
          <w:ilvl w:val="0"/>
          <w:numId w:val="6"/>
        </w:numPr>
        <w:spacing w:before="0" w:after="0"/>
        <w:rPr>
          <w:rFonts w:asciiTheme="minorHAnsi" w:hAnsiTheme="minorHAnsi" w:cstheme="minorHAnsi"/>
          <w:szCs w:val="24"/>
        </w:rPr>
      </w:pPr>
      <w:r w:rsidRPr="0096163F">
        <w:rPr>
          <w:rFonts w:asciiTheme="minorHAnsi" w:hAnsiTheme="minorHAnsi" w:cstheme="minorHAnsi"/>
          <w:szCs w:val="24"/>
        </w:rPr>
        <w:t>Ensures the quality of the access arrangements process within the centre</w:t>
      </w:r>
    </w:p>
    <w:p w14:paraId="014FF6A7" w14:textId="769CEECD" w:rsidR="00D105F1" w:rsidRPr="0096163F" w:rsidRDefault="00D105F1" w:rsidP="006876ED">
      <w:pPr>
        <w:pStyle w:val="ListParagraph"/>
        <w:numPr>
          <w:ilvl w:val="0"/>
          <w:numId w:val="6"/>
        </w:numPr>
        <w:spacing w:before="0" w:after="0"/>
        <w:rPr>
          <w:rFonts w:asciiTheme="minorHAnsi" w:hAnsiTheme="minorHAnsi" w:cstheme="minorHAnsi"/>
          <w:szCs w:val="24"/>
        </w:rPr>
      </w:pPr>
      <w:r w:rsidRPr="0096163F">
        <w:rPr>
          <w:rFonts w:asciiTheme="minorHAnsi" w:hAnsiTheme="minorHAnsi" w:cstheme="minorHAnsi"/>
          <w:szCs w:val="24"/>
        </w:rPr>
        <w:t>Ensures staff roles, responsibilities and processes in identifying, requesting and implementing access arrangements for candidates are clearly defined and documented</w:t>
      </w:r>
    </w:p>
    <w:p w14:paraId="056980D9" w14:textId="13A85745" w:rsidR="00D105F1" w:rsidRPr="0096163F" w:rsidRDefault="00D105F1" w:rsidP="006876ED">
      <w:pPr>
        <w:pStyle w:val="ListParagraph"/>
        <w:numPr>
          <w:ilvl w:val="0"/>
          <w:numId w:val="6"/>
        </w:numPr>
        <w:spacing w:before="0" w:after="0"/>
        <w:rPr>
          <w:rFonts w:asciiTheme="minorHAnsi" w:hAnsiTheme="minorHAnsi" w:cstheme="minorHAnsi"/>
          <w:szCs w:val="24"/>
        </w:rPr>
      </w:pPr>
      <w:r w:rsidRPr="0096163F">
        <w:rPr>
          <w:rFonts w:asciiTheme="minorHAnsi" w:hAnsiTheme="minorHAnsi" w:cstheme="minorHAnsi"/>
          <w:szCs w:val="24"/>
        </w:rPr>
        <w:t xml:space="preserve">Ensures an appropriately qualified assessor(s) is appointed, evidence of the assessor’s qualification(s) is obtained before he/she assesses candidates and that evidence of the qualification(s) of the person(s) appointed is held on file </w:t>
      </w:r>
    </w:p>
    <w:p w14:paraId="3C28B6ED" w14:textId="77777777" w:rsidR="006876ED" w:rsidRPr="0099761F" w:rsidRDefault="006876ED" w:rsidP="006876ED">
      <w:pPr>
        <w:spacing w:before="0" w:after="0"/>
        <w:rPr>
          <w:rFonts w:asciiTheme="minorHAnsi" w:hAnsiTheme="minorHAnsi" w:cstheme="minorHAnsi"/>
          <w:sz w:val="16"/>
          <w:szCs w:val="16"/>
        </w:rPr>
      </w:pPr>
    </w:p>
    <w:p w14:paraId="7A0682B8" w14:textId="77777777" w:rsidR="005B200F" w:rsidRPr="0096163F" w:rsidRDefault="005B200F" w:rsidP="006876ED">
      <w:pPr>
        <w:spacing w:before="0" w:after="0"/>
        <w:rPr>
          <w:rFonts w:asciiTheme="minorHAnsi" w:hAnsiTheme="minorHAnsi" w:cstheme="minorHAnsi"/>
          <w:b/>
        </w:rPr>
      </w:pPr>
      <w:r w:rsidRPr="0096163F">
        <w:rPr>
          <w:rFonts w:asciiTheme="minorHAnsi" w:hAnsiTheme="minorHAnsi" w:cstheme="minorHAnsi"/>
          <w:b/>
        </w:rPr>
        <w:t>Senior leaders</w:t>
      </w:r>
    </w:p>
    <w:p w14:paraId="66D1D224" w14:textId="46F1E584" w:rsidR="005B200F" w:rsidRPr="0096163F" w:rsidRDefault="005B200F" w:rsidP="006876ED">
      <w:pPr>
        <w:pStyle w:val="ListParagraph"/>
        <w:numPr>
          <w:ilvl w:val="0"/>
          <w:numId w:val="6"/>
        </w:numPr>
        <w:spacing w:before="0" w:after="0"/>
        <w:rPr>
          <w:rStyle w:val="Hyperlink"/>
          <w:rFonts w:asciiTheme="minorHAnsi" w:hAnsiTheme="minorHAnsi" w:cstheme="minorHAnsi"/>
          <w:color w:val="auto"/>
          <w:u w:val="none"/>
        </w:rPr>
      </w:pPr>
      <w:r w:rsidRPr="0096163F">
        <w:rPr>
          <w:rFonts w:asciiTheme="minorHAnsi" w:hAnsiTheme="minorHAnsi" w:cstheme="minorHAnsi"/>
        </w:rPr>
        <w:t xml:space="preserve">Are familiar with the entire contents of the annually updated JCQ publications including </w:t>
      </w:r>
      <w:hyperlink r:id="rId18" w:history="1">
        <w:r w:rsidRPr="0096163F">
          <w:rPr>
            <w:rStyle w:val="Hyperlink"/>
            <w:rFonts w:asciiTheme="minorHAnsi" w:hAnsiTheme="minorHAnsi" w:cstheme="minorHAnsi"/>
          </w:rPr>
          <w:t>GR</w:t>
        </w:r>
      </w:hyperlink>
      <w:r w:rsidRPr="0096163F">
        <w:rPr>
          <w:rFonts w:asciiTheme="minorHAnsi" w:hAnsiTheme="minorHAnsi" w:cstheme="minorHAnsi"/>
        </w:rPr>
        <w:t xml:space="preserve"> and </w:t>
      </w:r>
      <w:hyperlink r:id="rId19" w:history="1">
        <w:r w:rsidRPr="0096163F">
          <w:rPr>
            <w:rStyle w:val="Hyperlink"/>
            <w:rFonts w:asciiTheme="minorHAnsi" w:hAnsiTheme="minorHAnsi" w:cstheme="minorHAnsi"/>
          </w:rPr>
          <w:t>AA</w:t>
        </w:r>
      </w:hyperlink>
    </w:p>
    <w:p w14:paraId="48FEDF15" w14:textId="77777777" w:rsidR="00D105F1" w:rsidRPr="0099761F" w:rsidRDefault="00D105F1" w:rsidP="006876ED">
      <w:pPr>
        <w:spacing w:before="0" w:after="0"/>
        <w:rPr>
          <w:rStyle w:val="Hyperlink"/>
          <w:rFonts w:asciiTheme="minorHAnsi" w:hAnsiTheme="minorHAnsi" w:cstheme="minorHAnsi"/>
          <w:color w:val="auto"/>
          <w:sz w:val="16"/>
          <w:szCs w:val="16"/>
          <w:u w:val="none"/>
        </w:rPr>
      </w:pPr>
    </w:p>
    <w:p w14:paraId="1A778E51" w14:textId="7372A3CE" w:rsidR="005B200F" w:rsidRPr="0096163F" w:rsidRDefault="005B200F" w:rsidP="006876ED">
      <w:pPr>
        <w:spacing w:before="0" w:after="0"/>
        <w:rPr>
          <w:rFonts w:asciiTheme="minorHAnsi" w:hAnsiTheme="minorHAnsi" w:cstheme="minorHAnsi"/>
          <w:b/>
        </w:rPr>
      </w:pPr>
      <w:r w:rsidRPr="0096163F">
        <w:rPr>
          <w:rFonts w:asciiTheme="minorHAnsi" w:hAnsiTheme="minorHAnsi" w:cstheme="minorHAnsi"/>
          <w:b/>
        </w:rPr>
        <w:t>Special educational needs coordinator (SENCo)</w:t>
      </w:r>
    </w:p>
    <w:p w14:paraId="779B67BA" w14:textId="0CD38259" w:rsidR="005B200F" w:rsidRPr="0096163F" w:rsidRDefault="005B200F" w:rsidP="006876ED">
      <w:pPr>
        <w:pStyle w:val="ListParagraph"/>
        <w:numPr>
          <w:ilvl w:val="0"/>
          <w:numId w:val="6"/>
        </w:numPr>
        <w:spacing w:before="0" w:after="0"/>
        <w:rPr>
          <w:rStyle w:val="Hyperlink"/>
          <w:rFonts w:asciiTheme="minorHAnsi" w:hAnsiTheme="minorHAnsi" w:cstheme="minorHAnsi"/>
          <w:color w:val="auto"/>
          <w:u w:val="none"/>
        </w:rPr>
      </w:pPr>
      <w:r w:rsidRPr="0096163F">
        <w:rPr>
          <w:rFonts w:asciiTheme="minorHAnsi" w:hAnsiTheme="minorHAnsi" w:cstheme="minorHAnsi"/>
        </w:rPr>
        <w:t xml:space="preserve">Has full knowledge and understanding of the contents, refers to and directs relevant centre staff to the annually updated JCQ publication </w:t>
      </w:r>
      <w:hyperlink r:id="rId20" w:history="1">
        <w:r w:rsidRPr="0096163F">
          <w:rPr>
            <w:rStyle w:val="Hyperlink"/>
            <w:rFonts w:asciiTheme="minorHAnsi" w:hAnsiTheme="minorHAnsi" w:cstheme="minorHAnsi"/>
          </w:rPr>
          <w:t>AA</w:t>
        </w:r>
      </w:hyperlink>
    </w:p>
    <w:p w14:paraId="1B77DDB3" w14:textId="77777777" w:rsidR="00D105F1" w:rsidRPr="0096163F" w:rsidRDefault="00D105F1" w:rsidP="006876ED">
      <w:pPr>
        <w:pStyle w:val="ListParagraph"/>
        <w:numPr>
          <w:ilvl w:val="0"/>
          <w:numId w:val="6"/>
        </w:numPr>
        <w:spacing w:before="0" w:after="0"/>
        <w:rPr>
          <w:rFonts w:asciiTheme="minorHAnsi" w:hAnsiTheme="minorHAnsi" w:cstheme="minorHAnsi"/>
          <w:b/>
          <w:szCs w:val="24"/>
        </w:rPr>
      </w:pPr>
      <w:r w:rsidRPr="0096163F">
        <w:rPr>
          <w:rFonts w:asciiTheme="minorHAnsi" w:hAnsiTheme="minorHAnsi" w:cstheme="minorHAnsi"/>
          <w:szCs w:val="24"/>
        </w:rPr>
        <w:t>Leads on the access arrangements process to facilitate access for candidates</w:t>
      </w:r>
    </w:p>
    <w:p w14:paraId="293C4A1A" w14:textId="2D483A33" w:rsidR="00D105F1" w:rsidRPr="0096163F" w:rsidRDefault="00D105F1" w:rsidP="006876ED">
      <w:pPr>
        <w:pStyle w:val="ListParagraph"/>
        <w:numPr>
          <w:ilvl w:val="0"/>
          <w:numId w:val="6"/>
        </w:numPr>
        <w:spacing w:before="0" w:after="0"/>
        <w:rPr>
          <w:rFonts w:asciiTheme="minorHAnsi" w:hAnsiTheme="minorHAnsi" w:cstheme="minorHAnsi"/>
        </w:rPr>
      </w:pPr>
      <w:r w:rsidRPr="0096163F">
        <w:rPr>
          <w:rFonts w:asciiTheme="minorHAnsi" w:hAnsiTheme="minorHAnsi" w:cstheme="minorHAnsi"/>
          <w:szCs w:val="24"/>
        </w:rPr>
        <w:t>Completes appropriate documentation as required by the regulations of JCQ and the awarding body</w:t>
      </w:r>
    </w:p>
    <w:p w14:paraId="4D0D8387" w14:textId="77777777" w:rsidR="00D105F1" w:rsidRPr="0096163F" w:rsidRDefault="00D105F1" w:rsidP="006876ED">
      <w:pPr>
        <w:pStyle w:val="ListParagraph"/>
        <w:numPr>
          <w:ilvl w:val="0"/>
          <w:numId w:val="6"/>
        </w:numPr>
        <w:spacing w:before="0" w:after="0"/>
        <w:rPr>
          <w:rFonts w:asciiTheme="minorHAnsi" w:hAnsiTheme="minorHAnsi" w:cstheme="minorHAnsi"/>
          <w:szCs w:val="24"/>
        </w:rPr>
      </w:pPr>
      <w:r w:rsidRPr="0096163F">
        <w:rPr>
          <w:rFonts w:asciiTheme="minorHAnsi" w:hAnsiTheme="minorHAnsi" w:cstheme="minorHAnsi"/>
          <w:szCs w:val="24"/>
        </w:rPr>
        <w:t>Defines and documents roles, responsibilities and processes in identifying, requesting and implementing access arrangements (</w:t>
      </w:r>
      <w:r w:rsidRPr="0096163F">
        <w:rPr>
          <w:rFonts w:asciiTheme="minorHAnsi" w:hAnsiTheme="minorHAnsi" w:cstheme="minorHAnsi"/>
          <w:i/>
          <w:szCs w:val="24"/>
        </w:rPr>
        <w:t>Access arrangements policy</w:t>
      </w:r>
      <w:r w:rsidRPr="0096163F">
        <w:rPr>
          <w:rFonts w:asciiTheme="minorHAnsi" w:hAnsiTheme="minorHAnsi" w:cstheme="minorHAnsi"/>
          <w:szCs w:val="24"/>
        </w:rPr>
        <w:t>)</w:t>
      </w:r>
    </w:p>
    <w:p w14:paraId="28ECEA7F" w14:textId="4C0762AA" w:rsidR="00D105F1" w:rsidRPr="0096163F" w:rsidRDefault="00D105F1" w:rsidP="006876ED">
      <w:pPr>
        <w:pStyle w:val="ListParagraph"/>
        <w:numPr>
          <w:ilvl w:val="0"/>
          <w:numId w:val="6"/>
        </w:numPr>
        <w:autoSpaceDE w:val="0"/>
        <w:autoSpaceDN w:val="0"/>
        <w:adjustRightInd w:val="0"/>
        <w:spacing w:before="0" w:after="0"/>
        <w:rPr>
          <w:rStyle w:val="Hyperlink"/>
          <w:rFonts w:asciiTheme="minorHAnsi" w:hAnsiTheme="minorHAnsi" w:cstheme="minorHAnsi"/>
          <w:color w:val="000000"/>
          <w:szCs w:val="24"/>
          <w:u w:val="none"/>
        </w:rPr>
      </w:pPr>
      <w:r w:rsidRPr="0096163F">
        <w:rPr>
          <w:rFonts w:asciiTheme="minorHAnsi" w:hAnsiTheme="minorHAnsi" w:cstheme="minorHAnsi"/>
          <w:szCs w:val="24"/>
        </w:rPr>
        <w:t xml:space="preserve">Ensures the assessment process is administered in accordance with the regulations and that the correct procedures are followed as per Chapter 7 of </w:t>
      </w:r>
      <w:hyperlink r:id="rId21" w:history="1">
        <w:r w:rsidRPr="0096163F">
          <w:rPr>
            <w:rStyle w:val="Hyperlink"/>
            <w:rFonts w:asciiTheme="minorHAnsi" w:hAnsiTheme="minorHAnsi" w:cstheme="minorHAnsi"/>
          </w:rPr>
          <w:t>AA</w:t>
        </w:r>
      </w:hyperlink>
    </w:p>
    <w:p w14:paraId="4338DD2D" w14:textId="77777777" w:rsidR="00D105F1" w:rsidRPr="0096163F" w:rsidRDefault="00D105F1" w:rsidP="006876ED">
      <w:pPr>
        <w:pStyle w:val="ListParagraph"/>
        <w:numPr>
          <w:ilvl w:val="0"/>
          <w:numId w:val="6"/>
        </w:numPr>
        <w:spacing w:before="0" w:after="0"/>
        <w:rPr>
          <w:rFonts w:asciiTheme="minorHAnsi" w:hAnsiTheme="minorHAnsi" w:cstheme="minorHAnsi"/>
          <w:b/>
          <w:szCs w:val="24"/>
        </w:rPr>
      </w:pPr>
      <w:r w:rsidRPr="0096163F">
        <w:rPr>
          <w:rFonts w:asciiTheme="minorHAnsi" w:hAnsiTheme="minorHAnsi" w:cstheme="minorHAnsi"/>
          <w:szCs w:val="24"/>
        </w:rPr>
        <w:t>Ensures that all assessments carried out and arrangements put in place comply with JCQ and awarding body regulations and guidance</w:t>
      </w:r>
    </w:p>
    <w:p w14:paraId="5260F16B" w14:textId="5D668DD3" w:rsidR="00D105F1" w:rsidRPr="0096163F" w:rsidRDefault="006876ED" w:rsidP="006876ED">
      <w:pPr>
        <w:pStyle w:val="ListParagraph"/>
        <w:numPr>
          <w:ilvl w:val="0"/>
          <w:numId w:val="6"/>
        </w:numPr>
        <w:autoSpaceDE w:val="0"/>
        <w:autoSpaceDN w:val="0"/>
        <w:adjustRightInd w:val="0"/>
        <w:spacing w:before="0" w:after="0"/>
        <w:rPr>
          <w:rStyle w:val="Hyperlink"/>
          <w:rFonts w:asciiTheme="minorHAnsi" w:hAnsiTheme="minorHAnsi" w:cstheme="minorHAnsi"/>
          <w:color w:val="000000"/>
          <w:szCs w:val="24"/>
          <w:u w:val="none"/>
        </w:rPr>
      </w:pPr>
      <w:r w:rsidRPr="0096163F">
        <w:rPr>
          <w:rFonts w:asciiTheme="minorHAnsi" w:hAnsiTheme="minorHAnsi" w:cstheme="minorHAnsi"/>
          <w:szCs w:val="24"/>
        </w:rPr>
        <w:t>Provides appropriate evidence to confirm the need(s) of a candidate</w:t>
      </w:r>
    </w:p>
    <w:p w14:paraId="1F5E960F" w14:textId="77777777" w:rsidR="00D105F1" w:rsidRPr="0096163F" w:rsidRDefault="00D105F1" w:rsidP="006876ED">
      <w:pPr>
        <w:pStyle w:val="ListParagraph"/>
        <w:numPr>
          <w:ilvl w:val="0"/>
          <w:numId w:val="6"/>
        </w:numPr>
        <w:autoSpaceDE w:val="0"/>
        <w:autoSpaceDN w:val="0"/>
        <w:adjustRightInd w:val="0"/>
        <w:spacing w:before="0" w:after="0"/>
        <w:rPr>
          <w:rFonts w:asciiTheme="minorHAnsi" w:hAnsiTheme="minorHAnsi" w:cstheme="minorHAnsi"/>
          <w:color w:val="000000"/>
          <w:szCs w:val="24"/>
        </w:rPr>
      </w:pPr>
      <w:r w:rsidRPr="0096163F">
        <w:rPr>
          <w:rFonts w:asciiTheme="minorHAnsi" w:hAnsiTheme="minorHAnsi" w:cstheme="minorHAnsi"/>
          <w:bCs/>
          <w:color w:val="000000"/>
          <w:szCs w:val="24"/>
        </w:rPr>
        <w:t>Ensures a policy demonstrating the centre’s compliance with relevant legislation is in place</w:t>
      </w:r>
    </w:p>
    <w:p w14:paraId="0E7101DD" w14:textId="77777777" w:rsidR="006876ED" w:rsidRPr="0096163F" w:rsidRDefault="006876ED" w:rsidP="006876ED">
      <w:pPr>
        <w:pStyle w:val="ListParagraph"/>
        <w:numPr>
          <w:ilvl w:val="0"/>
          <w:numId w:val="6"/>
        </w:numPr>
        <w:spacing w:before="0" w:after="0"/>
        <w:rPr>
          <w:rFonts w:asciiTheme="minorHAnsi" w:hAnsiTheme="minorHAnsi" w:cstheme="minorHAnsi"/>
          <w:b/>
          <w:szCs w:val="24"/>
        </w:rPr>
      </w:pPr>
      <w:r w:rsidRPr="0096163F">
        <w:rPr>
          <w:rFonts w:asciiTheme="minorHAnsi" w:hAnsiTheme="minorHAnsi" w:cstheme="minorHAnsi"/>
          <w:szCs w:val="24"/>
        </w:rPr>
        <w:t xml:space="preserve">Ensures the need for access arrangements for a candidate is considered on a subject by subject basis </w:t>
      </w:r>
    </w:p>
    <w:p w14:paraId="46ED729F" w14:textId="163A8C4D" w:rsidR="00D105F1" w:rsidRPr="0096163F" w:rsidRDefault="006876ED" w:rsidP="006876ED">
      <w:pPr>
        <w:pStyle w:val="ListParagraph"/>
        <w:numPr>
          <w:ilvl w:val="0"/>
          <w:numId w:val="6"/>
        </w:numPr>
        <w:spacing w:before="0" w:after="0"/>
        <w:rPr>
          <w:rFonts w:asciiTheme="minorHAnsi" w:hAnsiTheme="minorHAnsi" w:cstheme="minorHAnsi"/>
        </w:rPr>
      </w:pPr>
      <w:r w:rsidRPr="0096163F">
        <w:rPr>
          <w:rFonts w:asciiTheme="minorHAnsi" w:hAnsiTheme="minorHAnsi" w:cstheme="minorHAnsi"/>
          <w:szCs w:val="24"/>
        </w:rPr>
        <w:t>Presents when requested by a JCQ Centre Inspector, evidence of the assessor’s qualification</w:t>
      </w:r>
    </w:p>
    <w:p w14:paraId="7E0CC069" w14:textId="77777777" w:rsidR="006876ED" w:rsidRPr="0096163F" w:rsidRDefault="006876ED" w:rsidP="006876ED">
      <w:pPr>
        <w:pStyle w:val="ListParagraph"/>
        <w:numPr>
          <w:ilvl w:val="0"/>
          <w:numId w:val="6"/>
        </w:numPr>
        <w:spacing w:before="0" w:after="0"/>
        <w:rPr>
          <w:rFonts w:asciiTheme="minorHAnsi" w:hAnsiTheme="minorHAnsi" w:cstheme="minorHAnsi"/>
          <w:b/>
          <w:szCs w:val="24"/>
        </w:rPr>
      </w:pPr>
      <w:r w:rsidRPr="0096163F">
        <w:rPr>
          <w:rFonts w:asciiTheme="minorHAnsi" w:hAnsiTheme="minorHAnsi" w:cstheme="minorHAnsi"/>
          <w:color w:val="000000"/>
          <w:szCs w:val="24"/>
        </w:rPr>
        <w:lastRenderedPageBreak/>
        <w:t>Works with teaching staff, relevant support staff and the exams officer to ensure centre-delegated and awarding body approved access arrangements are put in place for candidates taking internal and external exams/assessments</w:t>
      </w:r>
    </w:p>
    <w:p w14:paraId="5F2524D6" w14:textId="622DE78C" w:rsidR="006876ED" w:rsidRPr="0096163F" w:rsidRDefault="006876ED" w:rsidP="006876ED">
      <w:pPr>
        <w:pStyle w:val="ListParagraph"/>
        <w:numPr>
          <w:ilvl w:val="0"/>
          <w:numId w:val="6"/>
        </w:numPr>
        <w:spacing w:before="0" w:after="0"/>
        <w:rPr>
          <w:rFonts w:asciiTheme="minorHAnsi" w:hAnsiTheme="minorHAnsi" w:cstheme="minorHAnsi"/>
        </w:rPr>
      </w:pPr>
      <w:r w:rsidRPr="0096163F">
        <w:rPr>
          <w:rFonts w:asciiTheme="minorHAnsi" w:hAnsiTheme="minorHAnsi" w:cstheme="minorHAnsi"/>
          <w:szCs w:val="24"/>
        </w:rPr>
        <w:t>Provides a policy on the use of word processors in exams and assessments</w:t>
      </w:r>
    </w:p>
    <w:p w14:paraId="5CF7B41B" w14:textId="77777777" w:rsidR="006876ED" w:rsidRPr="0096163F" w:rsidRDefault="006876ED" w:rsidP="006876ED">
      <w:pPr>
        <w:pStyle w:val="ListParagraph"/>
        <w:numPr>
          <w:ilvl w:val="0"/>
          <w:numId w:val="6"/>
        </w:numPr>
        <w:spacing w:before="0" w:after="0"/>
        <w:rPr>
          <w:rFonts w:asciiTheme="minorHAnsi" w:hAnsiTheme="minorHAnsi" w:cstheme="minorHAnsi"/>
          <w:szCs w:val="24"/>
        </w:rPr>
      </w:pPr>
      <w:r w:rsidRPr="0096163F">
        <w:rPr>
          <w:rFonts w:asciiTheme="minorHAnsi" w:hAnsiTheme="minorHAnsi" w:cstheme="minorHAnsi"/>
          <w:szCs w:val="24"/>
        </w:rPr>
        <w:t xml:space="preserve">Ensures </w:t>
      </w:r>
      <w:r w:rsidRPr="0096163F">
        <w:rPr>
          <w:rFonts w:asciiTheme="minorHAnsi" w:hAnsiTheme="minorHAnsi" w:cstheme="minorHAnsi"/>
          <w:bCs/>
          <w:szCs w:val="24"/>
        </w:rPr>
        <w:t>a statement is provided which details the criteria the centre uses to award and allocate word processors for exams</w:t>
      </w:r>
    </w:p>
    <w:p w14:paraId="1618E0E5" w14:textId="775941A8" w:rsidR="006876ED" w:rsidRPr="0096163F" w:rsidRDefault="006876ED" w:rsidP="006876ED">
      <w:pPr>
        <w:pStyle w:val="ListParagraph"/>
        <w:numPr>
          <w:ilvl w:val="0"/>
          <w:numId w:val="6"/>
        </w:numPr>
        <w:spacing w:before="0" w:after="0"/>
        <w:rPr>
          <w:rFonts w:asciiTheme="minorHAnsi" w:hAnsiTheme="minorHAnsi" w:cstheme="minorHAnsi"/>
        </w:rPr>
      </w:pPr>
      <w:r w:rsidRPr="0096163F">
        <w:rPr>
          <w:rFonts w:asciiTheme="minorHAnsi" w:hAnsiTheme="minorHAnsi" w:cstheme="minorHAnsi"/>
          <w:szCs w:val="24"/>
        </w:rPr>
        <w:t xml:space="preserve">Ensures the qualified assessor(s) has access to the assessment objectives for the relevant specification(s) a candidate is undertaking </w:t>
      </w:r>
    </w:p>
    <w:p w14:paraId="24102654" w14:textId="692225F2" w:rsidR="006876ED" w:rsidRPr="0096163F" w:rsidRDefault="006876ED" w:rsidP="006876ED">
      <w:pPr>
        <w:pStyle w:val="ListParagraph"/>
        <w:numPr>
          <w:ilvl w:val="0"/>
          <w:numId w:val="6"/>
        </w:numPr>
        <w:spacing w:before="0" w:after="0"/>
        <w:rPr>
          <w:rFonts w:asciiTheme="minorHAnsi" w:hAnsiTheme="minorHAnsi" w:cstheme="minorHAnsi"/>
        </w:rPr>
      </w:pPr>
      <w:r w:rsidRPr="0096163F">
        <w:rPr>
          <w:rFonts w:asciiTheme="minorHAnsi" w:hAnsiTheme="minorHAnsi" w:cstheme="minorHAnsi"/>
          <w:szCs w:val="24"/>
        </w:rPr>
        <w:t>If not the appropriately qualified assessor, works with the person/persons appointed, on all matters</w:t>
      </w:r>
    </w:p>
    <w:p w14:paraId="596649FA" w14:textId="09ECDE56" w:rsidR="006876ED" w:rsidRPr="0096163F" w:rsidRDefault="006876ED" w:rsidP="006876ED">
      <w:pPr>
        <w:pStyle w:val="ListParagraph"/>
        <w:numPr>
          <w:ilvl w:val="0"/>
          <w:numId w:val="6"/>
        </w:numPr>
        <w:spacing w:before="0" w:after="0"/>
        <w:rPr>
          <w:rFonts w:asciiTheme="minorHAnsi" w:hAnsiTheme="minorHAnsi" w:cstheme="minorHAnsi"/>
          <w:b/>
          <w:szCs w:val="24"/>
        </w:rPr>
      </w:pPr>
      <w:r w:rsidRPr="0096163F">
        <w:rPr>
          <w:rFonts w:asciiTheme="minorHAnsi" w:hAnsiTheme="minorHAnsi" w:cstheme="minorHAnsi"/>
          <w:szCs w:val="24"/>
        </w:rPr>
        <w:t xml:space="preserve">Ensures arrangements put in place for exams/assessments reflect a candidate’s </w:t>
      </w:r>
      <w:r w:rsidRPr="0096163F">
        <w:rPr>
          <w:rFonts w:asciiTheme="minorHAnsi" w:hAnsiTheme="minorHAnsi" w:cstheme="minorHAnsi"/>
          <w:i/>
          <w:szCs w:val="24"/>
        </w:rPr>
        <w:t xml:space="preserve">normal way of working </w:t>
      </w:r>
      <w:r w:rsidRPr="0096163F">
        <w:rPr>
          <w:rFonts w:asciiTheme="minorHAnsi" w:hAnsiTheme="minorHAnsi" w:cstheme="minorHAnsi"/>
          <w:szCs w:val="24"/>
        </w:rPr>
        <w:t>within the centre</w:t>
      </w:r>
    </w:p>
    <w:p w14:paraId="1F6D6E3B" w14:textId="77777777" w:rsidR="00D105F1" w:rsidRPr="0099761F" w:rsidRDefault="00D105F1" w:rsidP="006876ED">
      <w:pPr>
        <w:pStyle w:val="ListParagraph"/>
        <w:spacing w:before="0" w:after="0"/>
        <w:rPr>
          <w:rFonts w:asciiTheme="minorHAnsi" w:hAnsiTheme="minorHAnsi" w:cstheme="minorHAnsi"/>
          <w:sz w:val="16"/>
          <w:szCs w:val="16"/>
        </w:rPr>
      </w:pPr>
    </w:p>
    <w:p w14:paraId="1FE75484" w14:textId="77777777" w:rsidR="005B200F" w:rsidRPr="0096163F" w:rsidRDefault="005B200F" w:rsidP="006876ED">
      <w:pPr>
        <w:spacing w:before="0" w:after="0"/>
        <w:rPr>
          <w:rFonts w:asciiTheme="minorHAnsi" w:hAnsiTheme="minorHAnsi" w:cstheme="minorHAnsi"/>
          <w:b/>
        </w:rPr>
      </w:pPr>
      <w:r w:rsidRPr="0096163F">
        <w:rPr>
          <w:rFonts w:asciiTheme="minorHAnsi" w:hAnsiTheme="minorHAnsi" w:cstheme="minorHAnsi"/>
          <w:b/>
        </w:rPr>
        <w:t xml:space="preserve">Teaching staff </w:t>
      </w:r>
    </w:p>
    <w:p w14:paraId="08A20EDE" w14:textId="128A56F5" w:rsidR="005B200F" w:rsidRPr="0096163F" w:rsidRDefault="005B200F" w:rsidP="006876ED">
      <w:pPr>
        <w:pStyle w:val="ListParagraph"/>
        <w:numPr>
          <w:ilvl w:val="0"/>
          <w:numId w:val="6"/>
        </w:numPr>
        <w:spacing w:before="0" w:after="0"/>
        <w:rPr>
          <w:rFonts w:asciiTheme="minorHAnsi" w:hAnsiTheme="minorHAnsi" w:cstheme="minorHAnsi"/>
        </w:rPr>
      </w:pPr>
      <w:r w:rsidRPr="0096163F">
        <w:rPr>
          <w:rFonts w:asciiTheme="minorHAnsi" w:hAnsiTheme="minorHAnsi" w:cstheme="minorHAnsi"/>
        </w:rPr>
        <w:t>Inform the SENCo of any support that might be needed by a candidate</w:t>
      </w:r>
    </w:p>
    <w:p w14:paraId="6036ACE6" w14:textId="707818D5" w:rsidR="00D105F1" w:rsidRPr="0096163F" w:rsidRDefault="006876ED" w:rsidP="006876ED">
      <w:pPr>
        <w:pStyle w:val="ListParagraph"/>
        <w:numPr>
          <w:ilvl w:val="0"/>
          <w:numId w:val="6"/>
        </w:numPr>
        <w:spacing w:before="0" w:after="0"/>
        <w:rPr>
          <w:rFonts w:asciiTheme="minorHAnsi" w:hAnsiTheme="minorHAnsi" w:cstheme="minorHAnsi"/>
        </w:rPr>
      </w:pPr>
      <w:r w:rsidRPr="0096163F">
        <w:rPr>
          <w:rFonts w:asciiTheme="minorHAnsi" w:hAnsiTheme="minorHAnsi" w:cstheme="minorHAnsi"/>
          <w:szCs w:val="24"/>
        </w:rPr>
        <w:t>Provide information to evidence the normal way of working of a candidate</w:t>
      </w:r>
    </w:p>
    <w:p w14:paraId="4A5DA8AD" w14:textId="778C3BDA" w:rsidR="006876ED" w:rsidRPr="0099761F" w:rsidRDefault="006876ED" w:rsidP="006876ED">
      <w:pPr>
        <w:pStyle w:val="ListParagraph"/>
        <w:numPr>
          <w:ilvl w:val="0"/>
          <w:numId w:val="6"/>
        </w:numPr>
        <w:spacing w:before="0" w:after="0"/>
        <w:rPr>
          <w:rFonts w:asciiTheme="minorHAnsi" w:hAnsiTheme="minorHAnsi" w:cstheme="minorHAnsi"/>
        </w:rPr>
      </w:pPr>
      <w:r w:rsidRPr="0096163F">
        <w:rPr>
          <w:rFonts w:asciiTheme="minorHAnsi" w:hAnsiTheme="minorHAnsi" w:cstheme="minorHAnsi"/>
          <w:szCs w:val="24"/>
        </w:rPr>
        <w:t>Support the SENCo in determining the need for and implementing access arrangements</w:t>
      </w:r>
    </w:p>
    <w:p w14:paraId="59E11860" w14:textId="77777777" w:rsidR="0099761F" w:rsidRPr="0099761F" w:rsidRDefault="0099761F" w:rsidP="0099761F">
      <w:pPr>
        <w:spacing w:before="0" w:after="0"/>
        <w:rPr>
          <w:rFonts w:asciiTheme="minorHAnsi" w:hAnsiTheme="minorHAnsi" w:cstheme="minorHAnsi"/>
          <w:sz w:val="16"/>
          <w:szCs w:val="16"/>
        </w:rPr>
      </w:pPr>
    </w:p>
    <w:p w14:paraId="5EFD6FA5" w14:textId="55A0C63C" w:rsidR="00D105F1" w:rsidRPr="0096163F" w:rsidRDefault="005B200F" w:rsidP="002C6F1F">
      <w:pPr>
        <w:spacing w:before="0" w:after="0"/>
        <w:rPr>
          <w:rFonts w:asciiTheme="minorHAnsi" w:hAnsiTheme="minorHAnsi" w:cstheme="minorHAnsi"/>
        </w:rPr>
      </w:pPr>
      <w:r w:rsidRPr="0096163F">
        <w:rPr>
          <w:rFonts w:asciiTheme="minorHAnsi" w:hAnsiTheme="minorHAnsi" w:cstheme="minorHAnsi"/>
          <w:b/>
        </w:rPr>
        <w:t>Support staff</w:t>
      </w:r>
      <w:r w:rsidRPr="0096163F">
        <w:rPr>
          <w:rFonts w:asciiTheme="minorHAnsi" w:hAnsiTheme="minorHAnsi" w:cstheme="minorHAnsi"/>
        </w:rPr>
        <w:t xml:space="preserve"> </w:t>
      </w:r>
    </w:p>
    <w:p w14:paraId="2C5585B8" w14:textId="51BFE342" w:rsidR="005B200F" w:rsidRDefault="005B200F" w:rsidP="002C6F1F">
      <w:pPr>
        <w:pStyle w:val="ListParagraph"/>
        <w:numPr>
          <w:ilvl w:val="0"/>
          <w:numId w:val="21"/>
        </w:numPr>
        <w:spacing w:before="0" w:after="0"/>
        <w:rPr>
          <w:rFonts w:asciiTheme="minorHAnsi" w:hAnsiTheme="minorHAnsi" w:cstheme="minorHAnsi"/>
        </w:rPr>
      </w:pPr>
      <w:r w:rsidRPr="0096163F">
        <w:rPr>
          <w:rFonts w:asciiTheme="minorHAnsi" w:hAnsiTheme="minorHAnsi" w:cstheme="minorHAnsi"/>
        </w:rPr>
        <w:t xml:space="preserve">Provide comments/observations to support the SENCo in </w:t>
      </w:r>
      <w:r w:rsidRPr="0096163F">
        <w:rPr>
          <w:rFonts w:asciiTheme="minorHAnsi" w:hAnsiTheme="minorHAnsi" w:cstheme="minorHAnsi"/>
          <w:i/>
        </w:rPr>
        <w:t xml:space="preserve">painting a holistic picture of need </w:t>
      </w:r>
      <w:r w:rsidRPr="0096163F">
        <w:rPr>
          <w:rFonts w:asciiTheme="minorHAnsi" w:hAnsiTheme="minorHAnsi" w:cstheme="minorHAnsi"/>
        </w:rPr>
        <w:t>confirming</w:t>
      </w:r>
      <w:r w:rsidRPr="0096163F">
        <w:rPr>
          <w:rFonts w:asciiTheme="minorHAnsi" w:hAnsiTheme="minorHAnsi" w:cstheme="minorHAnsi"/>
          <w:i/>
        </w:rPr>
        <w:t xml:space="preserve"> normal way of working </w:t>
      </w:r>
      <w:r w:rsidRPr="0096163F">
        <w:rPr>
          <w:rFonts w:asciiTheme="minorHAnsi" w:hAnsiTheme="minorHAnsi" w:cstheme="minorHAnsi"/>
        </w:rPr>
        <w:t>for a candidate</w:t>
      </w:r>
    </w:p>
    <w:p w14:paraId="497E3DFE" w14:textId="00E03850" w:rsidR="0099761F" w:rsidRPr="0099761F" w:rsidRDefault="0099761F" w:rsidP="0099761F">
      <w:pPr>
        <w:spacing w:before="0" w:after="0"/>
        <w:rPr>
          <w:rFonts w:asciiTheme="minorHAnsi" w:hAnsiTheme="minorHAnsi" w:cstheme="minorHAnsi"/>
          <w:sz w:val="16"/>
          <w:szCs w:val="16"/>
        </w:rPr>
      </w:pPr>
    </w:p>
    <w:p w14:paraId="1EE626AD" w14:textId="77777777" w:rsidR="00D105F1" w:rsidRPr="0096163F" w:rsidRDefault="005B200F" w:rsidP="002C6F1F">
      <w:pPr>
        <w:spacing w:before="0" w:after="0"/>
        <w:rPr>
          <w:rFonts w:asciiTheme="minorHAnsi" w:hAnsiTheme="minorHAnsi" w:cstheme="minorHAnsi"/>
          <w:b/>
        </w:rPr>
      </w:pPr>
      <w:r w:rsidRPr="0096163F">
        <w:rPr>
          <w:rFonts w:asciiTheme="minorHAnsi" w:hAnsiTheme="minorHAnsi" w:cstheme="minorHAnsi"/>
          <w:b/>
        </w:rPr>
        <w:t>Assessor of candidates with learning difficulties</w:t>
      </w:r>
    </w:p>
    <w:p w14:paraId="154E4E33" w14:textId="19DECCB2" w:rsidR="00D105F1" w:rsidRPr="0096163F" w:rsidRDefault="005B200F" w:rsidP="002C6F1F">
      <w:pPr>
        <w:spacing w:before="0" w:after="0"/>
        <w:rPr>
          <w:rFonts w:asciiTheme="minorHAnsi" w:hAnsiTheme="minorHAnsi" w:cstheme="minorHAnsi"/>
        </w:rPr>
      </w:pPr>
      <w:r w:rsidRPr="0096163F">
        <w:rPr>
          <w:rFonts w:asciiTheme="minorHAnsi" w:hAnsiTheme="minorHAnsi" w:cstheme="minorHAnsi"/>
          <w:color w:val="000000"/>
          <w:sz w:val="20"/>
          <w:szCs w:val="20"/>
        </w:rPr>
        <w:t xml:space="preserve">(An assessor of candidates with learning difficulties will be an appropriately qualified access arrangements assessor/psychologist/specialist assessor) </w:t>
      </w:r>
    </w:p>
    <w:p w14:paraId="1FF80C92" w14:textId="5544BBEF" w:rsidR="005B200F" w:rsidRPr="0096163F" w:rsidRDefault="005B200F" w:rsidP="002C6F1F">
      <w:pPr>
        <w:pStyle w:val="ListParagraph"/>
        <w:numPr>
          <w:ilvl w:val="0"/>
          <w:numId w:val="6"/>
        </w:numPr>
        <w:spacing w:before="0" w:after="0"/>
        <w:rPr>
          <w:rStyle w:val="Hyperlink"/>
          <w:rFonts w:asciiTheme="minorHAnsi" w:hAnsiTheme="minorHAnsi" w:cstheme="minorHAnsi"/>
          <w:color w:val="auto"/>
          <w:u w:val="none"/>
        </w:rPr>
      </w:pPr>
      <w:r w:rsidRPr="0096163F">
        <w:rPr>
          <w:rFonts w:asciiTheme="minorHAnsi" w:hAnsiTheme="minorHAnsi" w:cstheme="minorHAnsi"/>
        </w:rPr>
        <w:t xml:space="preserve">Has detailed understanding of the JCQ publication </w:t>
      </w:r>
      <w:hyperlink r:id="rId22" w:history="1">
        <w:r w:rsidRPr="0096163F">
          <w:rPr>
            <w:rStyle w:val="Hyperlink"/>
            <w:rFonts w:asciiTheme="minorHAnsi" w:hAnsiTheme="minorHAnsi" w:cstheme="minorHAnsi"/>
          </w:rPr>
          <w:t>AA</w:t>
        </w:r>
      </w:hyperlink>
      <w:bookmarkStart w:id="18" w:name="_Toc449469097"/>
      <w:r w:rsidRPr="0096163F">
        <w:rPr>
          <w:rStyle w:val="Hyperlink"/>
          <w:rFonts w:asciiTheme="minorHAnsi" w:hAnsiTheme="minorHAnsi" w:cstheme="minorHAnsi"/>
          <w:u w:val="none"/>
        </w:rPr>
        <w:t xml:space="preserve"> </w:t>
      </w:r>
    </w:p>
    <w:p w14:paraId="48EAA607" w14:textId="1C2D7D0B" w:rsidR="006876ED" w:rsidRPr="0096163F" w:rsidRDefault="006876ED" w:rsidP="002C6F1F">
      <w:pPr>
        <w:pStyle w:val="ListParagraph"/>
        <w:numPr>
          <w:ilvl w:val="0"/>
          <w:numId w:val="6"/>
        </w:numPr>
        <w:spacing w:before="0" w:after="0"/>
        <w:rPr>
          <w:rStyle w:val="Hyperlink"/>
          <w:rFonts w:asciiTheme="minorHAnsi" w:hAnsiTheme="minorHAnsi" w:cstheme="minorHAnsi"/>
          <w:color w:val="auto"/>
          <w:u w:val="none"/>
        </w:rPr>
      </w:pPr>
      <w:r w:rsidRPr="0096163F">
        <w:rPr>
          <w:rFonts w:asciiTheme="minorHAnsi" w:hAnsiTheme="minorHAnsi" w:cstheme="minorHAnsi"/>
          <w:szCs w:val="24"/>
        </w:rPr>
        <w:t>Conducts appropriate assessments to identify the need(s) of a candidate</w:t>
      </w:r>
    </w:p>
    <w:p w14:paraId="1149BF37" w14:textId="77777777" w:rsidR="00D105F1" w:rsidRPr="0099761F" w:rsidRDefault="00D105F1" w:rsidP="002C6F1F">
      <w:pPr>
        <w:spacing w:before="0" w:after="0"/>
        <w:rPr>
          <w:rFonts w:asciiTheme="minorHAnsi" w:hAnsiTheme="minorHAnsi" w:cstheme="minorHAnsi"/>
          <w:sz w:val="16"/>
          <w:szCs w:val="16"/>
        </w:rPr>
      </w:pPr>
    </w:p>
    <w:p w14:paraId="7BD130E7" w14:textId="0DA774BE" w:rsidR="005B200F" w:rsidRPr="0096163F" w:rsidRDefault="005B200F" w:rsidP="002C6F1F">
      <w:pPr>
        <w:pStyle w:val="Headinglevel2"/>
        <w:spacing w:before="0" w:after="0"/>
        <w:rPr>
          <w:rFonts w:asciiTheme="minorHAnsi" w:hAnsiTheme="minorHAnsi" w:cstheme="minorHAnsi"/>
          <w:szCs w:val="22"/>
        </w:rPr>
      </w:pPr>
      <w:bookmarkStart w:id="19" w:name="_Toc21808842"/>
      <w:bookmarkStart w:id="20" w:name="_Hlk495856005"/>
      <w:r w:rsidRPr="0096163F">
        <w:rPr>
          <w:rFonts w:asciiTheme="minorHAnsi" w:hAnsiTheme="minorHAnsi" w:cstheme="minorHAnsi"/>
          <w:szCs w:val="22"/>
        </w:rPr>
        <w:t>Use of word processors</w:t>
      </w:r>
      <w:bookmarkEnd w:id="19"/>
    </w:p>
    <w:p w14:paraId="6C3657D7" w14:textId="77777777" w:rsidR="002C6F1F" w:rsidRPr="0099761F" w:rsidRDefault="002C6F1F" w:rsidP="002C6F1F">
      <w:pPr>
        <w:pStyle w:val="Headinglevel2"/>
        <w:spacing w:before="0" w:after="0"/>
        <w:rPr>
          <w:rFonts w:asciiTheme="minorHAnsi" w:hAnsiTheme="minorHAnsi" w:cstheme="minorHAnsi"/>
          <w:sz w:val="16"/>
          <w:szCs w:val="16"/>
        </w:rPr>
      </w:pPr>
    </w:p>
    <w:p w14:paraId="7B89836D" w14:textId="3334B73C" w:rsidR="002C6F1F" w:rsidRPr="0096163F" w:rsidRDefault="002C6F1F" w:rsidP="002C6F1F">
      <w:pPr>
        <w:pStyle w:val="Headinglevel2"/>
        <w:spacing w:before="0" w:after="0"/>
        <w:rPr>
          <w:rFonts w:asciiTheme="minorHAnsi" w:hAnsiTheme="minorHAnsi" w:cstheme="minorHAnsi"/>
          <w:b w:val="0"/>
          <w:color w:val="auto"/>
          <w:szCs w:val="22"/>
        </w:rPr>
      </w:pPr>
      <w:r w:rsidRPr="0096163F">
        <w:rPr>
          <w:rFonts w:asciiTheme="minorHAnsi" w:hAnsiTheme="minorHAnsi" w:cstheme="minorHAnsi"/>
          <w:b w:val="0"/>
          <w:color w:val="auto"/>
          <w:szCs w:val="22"/>
        </w:rPr>
        <w:t>Policy for allocation/use of word processors is held in the exams office</w:t>
      </w:r>
    </w:p>
    <w:p w14:paraId="26648385" w14:textId="77777777" w:rsidR="002C6F1F" w:rsidRPr="0099761F" w:rsidRDefault="002C6F1F" w:rsidP="002C6F1F">
      <w:pPr>
        <w:pStyle w:val="Headinglevel1"/>
        <w:spacing w:before="0" w:after="0"/>
        <w:rPr>
          <w:rFonts w:asciiTheme="minorHAnsi" w:hAnsiTheme="minorHAnsi" w:cstheme="minorHAnsi"/>
          <w:sz w:val="16"/>
          <w:szCs w:val="16"/>
        </w:rPr>
      </w:pPr>
      <w:bookmarkStart w:id="21" w:name="_Toc480112452"/>
      <w:bookmarkStart w:id="22" w:name="_Toc21808843"/>
      <w:bookmarkEnd w:id="20"/>
    </w:p>
    <w:p w14:paraId="0694769E" w14:textId="488EB938" w:rsidR="005B200F" w:rsidRPr="0096163F" w:rsidRDefault="005B200F" w:rsidP="002C6F1F">
      <w:pPr>
        <w:pStyle w:val="Headinglevel1"/>
        <w:spacing w:before="0" w:after="0"/>
        <w:rPr>
          <w:rFonts w:asciiTheme="minorHAnsi" w:hAnsiTheme="minorHAnsi" w:cstheme="minorHAnsi"/>
        </w:rPr>
      </w:pPr>
      <w:r w:rsidRPr="0096163F">
        <w:rPr>
          <w:rFonts w:asciiTheme="minorHAnsi" w:hAnsiTheme="minorHAnsi" w:cstheme="minorHAnsi"/>
        </w:rPr>
        <w:t>Requesting access arrangements</w:t>
      </w:r>
      <w:bookmarkStart w:id="23" w:name="_Toc449469098"/>
      <w:bookmarkEnd w:id="18"/>
      <w:bookmarkEnd w:id="21"/>
      <w:bookmarkEnd w:id="22"/>
    </w:p>
    <w:p w14:paraId="7518B132" w14:textId="77777777" w:rsidR="002C6F1F" w:rsidRPr="0099761F" w:rsidRDefault="002C6F1F" w:rsidP="002C6F1F">
      <w:pPr>
        <w:pStyle w:val="Headinglevel2"/>
        <w:spacing w:before="0" w:after="0"/>
        <w:rPr>
          <w:rFonts w:asciiTheme="minorHAnsi" w:hAnsiTheme="minorHAnsi" w:cstheme="minorHAnsi"/>
          <w:sz w:val="16"/>
          <w:szCs w:val="16"/>
        </w:rPr>
      </w:pPr>
      <w:bookmarkStart w:id="24" w:name="_Toc480112453"/>
      <w:bookmarkStart w:id="25" w:name="_Toc21808844"/>
    </w:p>
    <w:p w14:paraId="08973AAF" w14:textId="2B263DAC" w:rsidR="005B200F" w:rsidRPr="0096163F" w:rsidRDefault="005B200F" w:rsidP="002C6F1F">
      <w:pPr>
        <w:pStyle w:val="Headinglevel2"/>
        <w:spacing w:before="0" w:after="0"/>
        <w:rPr>
          <w:rFonts w:asciiTheme="minorHAnsi" w:hAnsiTheme="minorHAnsi" w:cstheme="minorHAnsi"/>
          <w:color w:val="003399"/>
        </w:rPr>
      </w:pPr>
      <w:r w:rsidRPr="0096163F">
        <w:rPr>
          <w:rFonts w:asciiTheme="minorHAnsi" w:hAnsiTheme="minorHAnsi" w:cstheme="minorHAnsi"/>
        </w:rPr>
        <w:t>Roles and responsibilities</w:t>
      </w:r>
      <w:bookmarkEnd w:id="23"/>
      <w:bookmarkEnd w:id="24"/>
      <w:bookmarkEnd w:id="25"/>
    </w:p>
    <w:p w14:paraId="3D703453" w14:textId="77777777" w:rsidR="002C6F1F" w:rsidRPr="0099761F" w:rsidRDefault="002C6F1F" w:rsidP="002C6F1F">
      <w:pPr>
        <w:spacing w:before="0" w:after="0"/>
        <w:rPr>
          <w:rFonts w:asciiTheme="minorHAnsi" w:hAnsiTheme="minorHAnsi" w:cstheme="minorHAnsi"/>
          <w:b/>
          <w:sz w:val="16"/>
          <w:szCs w:val="16"/>
        </w:rPr>
      </w:pPr>
    </w:p>
    <w:p w14:paraId="2CB2F04A" w14:textId="692EA4AB" w:rsidR="005B200F" w:rsidRPr="0096163F" w:rsidRDefault="005B200F" w:rsidP="002C6F1F">
      <w:pPr>
        <w:spacing w:before="0" w:after="0"/>
        <w:rPr>
          <w:rFonts w:asciiTheme="minorHAnsi" w:hAnsiTheme="minorHAnsi" w:cstheme="minorHAnsi"/>
        </w:rPr>
      </w:pPr>
      <w:r w:rsidRPr="0096163F">
        <w:rPr>
          <w:rFonts w:asciiTheme="minorHAnsi" w:hAnsiTheme="minorHAnsi" w:cstheme="minorHAnsi"/>
          <w:b/>
        </w:rPr>
        <w:t>Special educational needs coordinator (SENCo)</w:t>
      </w:r>
    </w:p>
    <w:p w14:paraId="67B920DF" w14:textId="51B49EA3" w:rsidR="005B200F" w:rsidRPr="0096163F" w:rsidRDefault="005B200F" w:rsidP="002C6F1F">
      <w:pPr>
        <w:pStyle w:val="ListParagraph"/>
        <w:numPr>
          <w:ilvl w:val="0"/>
          <w:numId w:val="6"/>
        </w:numPr>
        <w:spacing w:before="0" w:after="0"/>
        <w:jc w:val="both"/>
        <w:rPr>
          <w:rFonts w:asciiTheme="minorHAnsi" w:hAnsiTheme="minorHAnsi" w:cstheme="minorHAnsi"/>
          <w:b/>
        </w:rPr>
      </w:pPr>
      <w:r w:rsidRPr="0096163F">
        <w:rPr>
          <w:rFonts w:asciiTheme="minorHAnsi" w:hAnsiTheme="minorHAnsi" w:cstheme="minorHAnsi"/>
        </w:rPr>
        <w:t>Determines if the arrangements identified for a candidate require prior approval from the awarding body before the arrangements are put in place or if approval is centre-delegated</w:t>
      </w:r>
    </w:p>
    <w:p w14:paraId="1C8FEA19" w14:textId="77777777" w:rsidR="002C6F1F" w:rsidRPr="0096163F" w:rsidRDefault="002C6F1F" w:rsidP="002C6F1F">
      <w:pPr>
        <w:pStyle w:val="ListParagraph"/>
        <w:numPr>
          <w:ilvl w:val="0"/>
          <w:numId w:val="6"/>
        </w:numPr>
        <w:spacing w:before="0" w:after="80" w:line="276" w:lineRule="auto"/>
        <w:jc w:val="both"/>
        <w:rPr>
          <w:rFonts w:asciiTheme="minorHAnsi" w:hAnsiTheme="minorHAnsi" w:cstheme="minorHAnsi"/>
          <w:b/>
          <w:szCs w:val="24"/>
        </w:rPr>
      </w:pPr>
      <w:r w:rsidRPr="0096163F">
        <w:rPr>
          <w:rFonts w:asciiTheme="minorHAnsi" w:hAnsiTheme="minorHAnsi" w:cstheme="minorHAnsi"/>
          <w:szCs w:val="24"/>
        </w:rPr>
        <w:t>Ensures that where approval is required that this is processed at the start of the course and at the latest by the awarding body deadline</w:t>
      </w:r>
    </w:p>
    <w:p w14:paraId="53A4C109" w14:textId="4E812CCB" w:rsidR="002C6F1F" w:rsidRPr="0096163F" w:rsidRDefault="002C6F1F" w:rsidP="002C6F1F">
      <w:pPr>
        <w:pStyle w:val="ListParagraph"/>
        <w:numPr>
          <w:ilvl w:val="0"/>
          <w:numId w:val="6"/>
        </w:numPr>
        <w:spacing w:before="0" w:after="80" w:line="276" w:lineRule="auto"/>
        <w:jc w:val="both"/>
        <w:rPr>
          <w:rFonts w:asciiTheme="minorHAnsi" w:hAnsiTheme="minorHAnsi" w:cstheme="minorHAnsi"/>
          <w:szCs w:val="24"/>
        </w:rPr>
      </w:pPr>
      <w:r w:rsidRPr="0096163F">
        <w:rPr>
          <w:rFonts w:asciiTheme="minorHAnsi" w:hAnsiTheme="minorHAnsi" w:cstheme="minorHAnsi"/>
          <w:szCs w:val="24"/>
        </w:rPr>
        <w:t xml:space="preserve">Ensures appropriate and required evidence is held on file to confirm validation responses in AAO including (where required) the completion of JCQ Form 8, and/or centre based evidence including concise file note(s) on centre headed paper, signed and dated, and a body of evidence to substantiate the candidate’s normal way of working within the centre </w:t>
      </w:r>
      <w:r w:rsidRPr="0096163F">
        <w:rPr>
          <w:rFonts w:asciiTheme="minorHAnsi" w:hAnsiTheme="minorHAnsi" w:cstheme="minorHAnsi"/>
        </w:rPr>
        <w:t>(Form 8 must only be used for candidates with learning difficulties who are not subject to a current EHCP or Statement of Special Educational Needs or those requiring a Language Modifier.)</w:t>
      </w:r>
    </w:p>
    <w:p w14:paraId="4C5B6DBE" w14:textId="77777777" w:rsidR="002C6F1F" w:rsidRPr="0096163F" w:rsidRDefault="002C6F1F" w:rsidP="002C6F1F">
      <w:pPr>
        <w:pStyle w:val="ListParagraph"/>
        <w:numPr>
          <w:ilvl w:val="0"/>
          <w:numId w:val="6"/>
        </w:numPr>
        <w:spacing w:before="0" w:after="80" w:line="276" w:lineRule="auto"/>
        <w:jc w:val="both"/>
        <w:rPr>
          <w:rFonts w:asciiTheme="minorHAnsi" w:hAnsiTheme="minorHAnsi" w:cstheme="minorHAnsi"/>
        </w:rPr>
      </w:pPr>
      <w:r w:rsidRPr="0096163F">
        <w:rPr>
          <w:rFonts w:asciiTheme="minorHAnsi" w:hAnsiTheme="minorHAnsi" w:cstheme="minorHAnsi"/>
          <w:szCs w:val="24"/>
        </w:rPr>
        <w:t xml:space="preserve">Ensures where form 8 is required to be completed, the form is signed </w:t>
      </w:r>
      <w:r w:rsidRPr="0096163F">
        <w:rPr>
          <w:rFonts w:asciiTheme="minorHAnsi" w:hAnsiTheme="minorHAnsi" w:cstheme="minorHAnsi"/>
        </w:rPr>
        <w:t xml:space="preserve">(a handwritten, electronic or typed signature is acceptable) </w:t>
      </w:r>
      <w:r w:rsidRPr="0096163F">
        <w:rPr>
          <w:rFonts w:asciiTheme="minorHAnsi" w:hAnsiTheme="minorHAnsi" w:cstheme="minorHAnsi"/>
          <w:szCs w:val="24"/>
        </w:rPr>
        <w:t xml:space="preserve">and dated as required </w:t>
      </w:r>
      <w:r w:rsidRPr="0096163F">
        <w:rPr>
          <w:rFonts w:asciiTheme="minorHAnsi" w:hAnsiTheme="minorHAnsi" w:cstheme="minorHAnsi"/>
          <w:b/>
          <w:szCs w:val="24"/>
        </w:rPr>
        <w:t>prior</w:t>
      </w:r>
      <w:r w:rsidRPr="0096163F">
        <w:rPr>
          <w:rFonts w:asciiTheme="minorHAnsi" w:hAnsiTheme="minorHAnsi" w:cstheme="minorHAnsi"/>
          <w:szCs w:val="24"/>
        </w:rPr>
        <w:t xml:space="preserve"> to approval being sought and that the form is provided for processing and inspection purposes </w:t>
      </w:r>
      <w:bookmarkStart w:id="26" w:name="_Hlk529118387"/>
      <w:r w:rsidRPr="0096163F">
        <w:rPr>
          <w:rFonts w:asciiTheme="minorHAnsi" w:hAnsiTheme="minorHAnsi" w:cstheme="minorHAnsi"/>
          <w:szCs w:val="24"/>
        </w:rPr>
        <w:t>(This may be a hard copy paper version or an electronic version)</w:t>
      </w:r>
      <w:bookmarkEnd w:id="26"/>
    </w:p>
    <w:p w14:paraId="162B4885" w14:textId="375470EA" w:rsidR="002C6F1F" w:rsidRPr="0096163F" w:rsidRDefault="002C6F1F" w:rsidP="002C6F1F">
      <w:pPr>
        <w:pStyle w:val="ListParagraph"/>
        <w:numPr>
          <w:ilvl w:val="0"/>
          <w:numId w:val="6"/>
        </w:numPr>
        <w:spacing w:before="0" w:after="0" w:line="276" w:lineRule="auto"/>
        <w:jc w:val="both"/>
        <w:rPr>
          <w:rFonts w:asciiTheme="minorHAnsi" w:hAnsiTheme="minorHAnsi" w:cstheme="minorHAnsi"/>
          <w:szCs w:val="24"/>
        </w:rPr>
      </w:pPr>
      <w:r w:rsidRPr="0096163F">
        <w:rPr>
          <w:rFonts w:asciiTheme="minorHAnsi" w:hAnsiTheme="minorHAnsi" w:cstheme="minorHAnsi"/>
          <w:szCs w:val="24"/>
        </w:rPr>
        <w:t xml:space="preserve">Ensures the names of all assessors, who are assessing candidates studying qualifications as listed on page 2 of </w:t>
      </w:r>
      <w:hyperlink r:id="rId23" w:history="1">
        <w:r w:rsidRPr="0096163F">
          <w:rPr>
            <w:rStyle w:val="Hyperlink"/>
            <w:rFonts w:asciiTheme="minorHAnsi" w:hAnsiTheme="minorHAnsi" w:cstheme="minorHAnsi"/>
            <w:szCs w:val="24"/>
          </w:rPr>
          <w:t>AA</w:t>
        </w:r>
      </w:hyperlink>
      <w:r w:rsidRPr="0096163F">
        <w:rPr>
          <w:rFonts w:asciiTheme="minorHAnsi" w:hAnsiTheme="minorHAnsi" w:cstheme="minorHAnsi"/>
          <w:szCs w:val="24"/>
        </w:rPr>
        <w:t>, are entered into AAO to confirm their status including any professionals working outside the centre</w:t>
      </w:r>
    </w:p>
    <w:p w14:paraId="67B112DD" w14:textId="77777777" w:rsidR="002C6F1F" w:rsidRPr="0096163F" w:rsidRDefault="002C6F1F" w:rsidP="00805456">
      <w:pPr>
        <w:pStyle w:val="ListParagraph"/>
        <w:numPr>
          <w:ilvl w:val="0"/>
          <w:numId w:val="6"/>
        </w:numPr>
        <w:spacing w:before="0" w:after="0"/>
        <w:jc w:val="both"/>
        <w:rPr>
          <w:rFonts w:asciiTheme="minorHAnsi" w:hAnsiTheme="minorHAnsi" w:cstheme="minorHAnsi"/>
        </w:rPr>
      </w:pPr>
      <w:r w:rsidRPr="0096163F">
        <w:rPr>
          <w:rFonts w:asciiTheme="minorHAnsi" w:hAnsiTheme="minorHAnsi" w:cstheme="minorHAnsi"/>
          <w:szCs w:val="24"/>
        </w:rPr>
        <w:t xml:space="preserve">Follows guidance in </w:t>
      </w:r>
      <w:hyperlink r:id="rId24" w:history="1">
        <w:r w:rsidRPr="0096163F">
          <w:rPr>
            <w:rStyle w:val="Hyperlink"/>
            <w:rFonts w:asciiTheme="minorHAnsi" w:hAnsiTheme="minorHAnsi" w:cstheme="minorHAnsi"/>
            <w:szCs w:val="24"/>
          </w:rPr>
          <w:t>AA</w:t>
        </w:r>
      </w:hyperlink>
      <w:r w:rsidRPr="0096163F">
        <w:rPr>
          <w:rFonts w:asciiTheme="minorHAnsi" w:hAnsiTheme="minorHAnsi" w:cstheme="minorHAnsi"/>
          <w:szCs w:val="24"/>
        </w:rPr>
        <w:t xml:space="preserve"> </w:t>
      </w:r>
      <w:r w:rsidRPr="0096163F">
        <w:rPr>
          <w:rFonts w:asciiTheme="minorHAnsi" w:hAnsiTheme="minorHAnsi" w:cstheme="minorHAnsi"/>
          <w:bCs/>
          <w:szCs w:val="24"/>
        </w:rPr>
        <w:t xml:space="preserve">Section 8 to process approval applications for access arrangements for those qualifications listed on page 2 of </w:t>
      </w:r>
      <w:hyperlink r:id="rId25" w:history="1">
        <w:r w:rsidRPr="0096163F">
          <w:rPr>
            <w:rStyle w:val="Hyperlink"/>
            <w:rFonts w:asciiTheme="minorHAnsi" w:hAnsiTheme="minorHAnsi" w:cstheme="minorHAnsi"/>
            <w:szCs w:val="24"/>
          </w:rPr>
          <w:t>AA</w:t>
        </w:r>
      </w:hyperlink>
    </w:p>
    <w:p w14:paraId="5ADE2030" w14:textId="77777777" w:rsidR="002C6F1F" w:rsidRPr="0096163F" w:rsidRDefault="002C6F1F" w:rsidP="00805456">
      <w:pPr>
        <w:pStyle w:val="ListParagraph"/>
        <w:numPr>
          <w:ilvl w:val="0"/>
          <w:numId w:val="6"/>
        </w:numPr>
        <w:spacing w:before="0" w:after="0"/>
        <w:jc w:val="both"/>
        <w:rPr>
          <w:rFonts w:asciiTheme="minorHAnsi" w:hAnsiTheme="minorHAnsi" w:cstheme="minorHAnsi"/>
          <w:szCs w:val="24"/>
        </w:rPr>
      </w:pPr>
      <w:bookmarkStart w:id="27" w:name="_Hlk529118555"/>
      <w:r w:rsidRPr="0096163F">
        <w:rPr>
          <w:rFonts w:asciiTheme="minorHAnsi" w:hAnsiTheme="minorHAnsi" w:cstheme="minorHAnsi"/>
          <w:szCs w:val="24"/>
        </w:rPr>
        <w:t>Presents the files/e-folders when requested by a JCQ Centre Inspector and addresses any queries/questions raised (In the event of an IT failure at the time of an inspection is able to access the required documentation in an alternative format, e.g. a memory stick or hard copy)</w:t>
      </w:r>
    </w:p>
    <w:bookmarkEnd w:id="27"/>
    <w:p w14:paraId="34DBE052" w14:textId="77777777" w:rsidR="002C6F1F" w:rsidRPr="0096163F" w:rsidRDefault="002C6F1F" w:rsidP="00805456">
      <w:pPr>
        <w:pStyle w:val="ListParagraph"/>
        <w:numPr>
          <w:ilvl w:val="0"/>
          <w:numId w:val="6"/>
        </w:numPr>
        <w:spacing w:before="0" w:after="0"/>
        <w:jc w:val="both"/>
        <w:rPr>
          <w:rFonts w:asciiTheme="minorHAnsi" w:hAnsiTheme="minorHAnsi" w:cstheme="minorHAnsi"/>
          <w:szCs w:val="24"/>
        </w:rPr>
      </w:pPr>
      <w:r w:rsidRPr="0096163F">
        <w:rPr>
          <w:rFonts w:asciiTheme="minorHAnsi" w:hAnsiTheme="minorHAnsi" w:cstheme="minorHAnsi"/>
          <w:szCs w:val="24"/>
        </w:rPr>
        <w:lastRenderedPageBreak/>
        <w:t>Liaises with teaching staff regarding any appropriate modified paper requirements for candidates</w:t>
      </w:r>
    </w:p>
    <w:p w14:paraId="02E5C56E" w14:textId="77777777" w:rsidR="00E616C9" w:rsidRPr="0096163F" w:rsidRDefault="00E616C9" w:rsidP="00805456">
      <w:pPr>
        <w:spacing w:before="0" w:after="0"/>
        <w:ind w:left="1080"/>
        <w:jc w:val="both"/>
        <w:rPr>
          <w:rFonts w:asciiTheme="minorHAnsi" w:hAnsiTheme="minorHAnsi" w:cstheme="minorHAnsi"/>
          <w:bCs/>
          <w:szCs w:val="24"/>
        </w:rPr>
      </w:pPr>
      <w:r w:rsidRPr="0096163F">
        <w:rPr>
          <w:rFonts w:asciiTheme="minorHAnsi" w:hAnsiTheme="minorHAnsi" w:cstheme="minorHAnsi"/>
          <w:szCs w:val="24"/>
        </w:rPr>
        <w:t xml:space="preserve">Maintains </w:t>
      </w:r>
      <w:bookmarkStart w:id="28" w:name="_Hlk529118453"/>
      <w:r w:rsidRPr="0096163F">
        <w:rPr>
          <w:rFonts w:asciiTheme="minorHAnsi" w:hAnsiTheme="minorHAnsi" w:cstheme="minorHAnsi"/>
          <w:szCs w:val="24"/>
        </w:rPr>
        <w:t xml:space="preserve">a file/e-folder </w:t>
      </w:r>
      <w:bookmarkEnd w:id="28"/>
      <w:r w:rsidRPr="0096163F">
        <w:rPr>
          <w:rFonts w:asciiTheme="minorHAnsi" w:hAnsiTheme="minorHAnsi" w:cstheme="minorHAnsi"/>
          <w:szCs w:val="24"/>
        </w:rPr>
        <w:t>for each candidate (</w:t>
      </w:r>
      <w:r w:rsidRPr="0096163F">
        <w:rPr>
          <w:rFonts w:asciiTheme="minorHAnsi" w:hAnsiTheme="minorHAnsi" w:cstheme="minorHAnsi"/>
          <w:bCs/>
          <w:szCs w:val="24"/>
        </w:rPr>
        <w:t xml:space="preserve">the required documentation for a candidate will either be all in hard copy within the candidate’s file </w:t>
      </w:r>
      <w:r w:rsidRPr="0096163F">
        <w:rPr>
          <w:rFonts w:asciiTheme="minorHAnsi" w:hAnsiTheme="minorHAnsi" w:cstheme="minorHAnsi"/>
          <w:b/>
          <w:szCs w:val="24"/>
          <w:u w:val="single"/>
        </w:rPr>
        <w:t>or</w:t>
      </w:r>
      <w:r w:rsidRPr="0096163F">
        <w:rPr>
          <w:rFonts w:asciiTheme="minorHAnsi" w:hAnsiTheme="minorHAnsi" w:cstheme="minorHAnsi"/>
          <w:bCs/>
          <w:szCs w:val="24"/>
        </w:rPr>
        <w:t xml:space="preserve"> all in electronic format within the candidate’s e-folder) </w:t>
      </w:r>
      <w:r w:rsidRPr="0096163F">
        <w:rPr>
          <w:rFonts w:asciiTheme="minorHAnsi" w:hAnsiTheme="minorHAnsi" w:cstheme="minorHAnsi"/>
          <w:szCs w:val="24"/>
        </w:rPr>
        <w:t>that will include:</w:t>
      </w:r>
    </w:p>
    <w:p w14:paraId="43D3B38D" w14:textId="77777777" w:rsidR="00E616C9" w:rsidRPr="0096163F" w:rsidRDefault="00E616C9" w:rsidP="00805456">
      <w:pPr>
        <w:pStyle w:val="ListParagraph"/>
        <w:numPr>
          <w:ilvl w:val="1"/>
          <w:numId w:val="6"/>
        </w:numPr>
        <w:spacing w:before="0" w:after="0"/>
        <w:jc w:val="both"/>
        <w:rPr>
          <w:rFonts w:asciiTheme="minorHAnsi" w:hAnsiTheme="minorHAnsi" w:cstheme="minorHAnsi"/>
          <w:b/>
          <w:szCs w:val="24"/>
        </w:rPr>
      </w:pPr>
      <w:r w:rsidRPr="0096163F">
        <w:rPr>
          <w:rFonts w:asciiTheme="minorHAnsi" w:hAnsiTheme="minorHAnsi" w:cstheme="minorHAnsi"/>
          <w:szCs w:val="24"/>
        </w:rPr>
        <w:t>completed JCQ/awarding body application forms and evidence forms</w:t>
      </w:r>
    </w:p>
    <w:p w14:paraId="2B9BF09B" w14:textId="77777777" w:rsidR="00E616C9" w:rsidRPr="0096163F" w:rsidRDefault="00E616C9" w:rsidP="00805456">
      <w:pPr>
        <w:pStyle w:val="ListParagraph"/>
        <w:numPr>
          <w:ilvl w:val="1"/>
          <w:numId w:val="6"/>
        </w:numPr>
        <w:spacing w:before="0" w:after="0"/>
        <w:jc w:val="both"/>
        <w:rPr>
          <w:rFonts w:asciiTheme="minorHAnsi" w:hAnsiTheme="minorHAnsi" w:cstheme="minorHAnsi"/>
          <w:b/>
          <w:szCs w:val="24"/>
        </w:rPr>
      </w:pPr>
      <w:r w:rsidRPr="0096163F">
        <w:rPr>
          <w:rFonts w:asciiTheme="minorHAnsi" w:hAnsiTheme="minorHAnsi" w:cstheme="minorHAnsi"/>
          <w:szCs w:val="24"/>
        </w:rPr>
        <w:t>appropriate evidence to support the need for the arrangement where required</w:t>
      </w:r>
    </w:p>
    <w:p w14:paraId="186A469F" w14:textId="77777777" w:rsidR="00E616C9" w:rsidRPr="0096163F" w:rsidRDefault="00E616C9" w:rsidP="00805456">
      <w:pPr>
        <w:pStyle w:val="ListParagraph"/>
        <w:numPr>
          <w:ilvl w:val="1"/>
          <w:numId w:val="6"/>
        </w:numPr>
        <w:spacing w:before="0" w:after="0"/>
        <w:jc w:val="both"/>
        <w:rPr>
          <w:rFonts w:asciiTheme="minorHAnsi" w:hAnsiTheme="minorHAnsi" w:cstheme="minorHAnsi"/>
          <w:b/>
          <w:szCs w:val="24"/>
        </w:rPr>
      </w:pPr>
      <w:r w:rsidRPr="0096163F">
        <w:rPr>
          <w:rFonts w:asciiTheme="minorHAnsi" w:hAnsiTheme="minorHAnsi" w:cstheme="minorHAnsi"/>
          <w:szCs w:val="24"/>
        </w:rPr>
        <w:t>appropriate evidence to support normal way of working within the centre</w:t>
      </w:r>
    </w:p>
    <w:p w14:paraId="1936AF87" w14:textId="70B6B805" w:rsidR="002C6F1F" w:rsidRPr="0096163F" w:rsidRDefault="00E616C9" w:rsidP="00805456">
      <w:pPr>
        <w:pStyle w:val="ListParagraph"/>
        <w:numPr>
          <w:ilvl w:val="0"/>
          <w:numId w:val="6"/>
        </w:numPr>
        <w:spacing w:before="0" w:after="0"/>
        <w:jc w:val="both"/>
        <w:rPr>
          <w:rFonts w:asciiTheme="minorHAnsi" w:hAnsiTheme="minorHAnsi" w:cstheme="minorHAnsi"/>
          <w:b/>
        </w:rPr>
      </w:pPr>
      <w:r w:rsidRPr="0096163F">
        <w:rPr>
          <w:rFonts w:asciiTheme="minorHAnsi" w:hAnsiTheme="minorHAnsi" w:cstheme="minorHAnsi"/>
          <w:szCs w:val="24"/>
        </w:rPr>
        <w:t xml:space="preserve">in addition, for those </w:t>
      </w:r>
      <w:r w:rsidRPr="0096163F">
        <w:rPr>
          <w:rFonts w:asciiTheme="minorHAnsi" w:hAnsiTheme="minorHAnsi" w:cstheme="minorHAnsi"/>
          <w:bCs/>
          <w:szCs w:val="24"/>
        </w:rPr>
        <w:t xml:space="preserve">qualifications listed on page 2 of </w:t>
      </w:r>
      <w:hyperlink r:id="rId26" w:history="1">
        <w:r w:rsidRPr="0096163F">
          <w:rPr>
            <w:rStyle w:val="Hyperlink"/>
            <w:rFonts w:asciiTheme="minorHAnsi" w:hAnsiTheme="minorHAnsi" w:cstheme="minorHAnsi"/>
            <w:szCs w:val="24"/>
          </w:rPr>
          <w:t>AA</w:t>
        </w:r>
      </w:hyperlink>
      <w:r w:rsidRPr="0096163F">
        <w:rPr>
          <w:rStyle w:val="Hyperlink"/>
          <w:rFonts w:asciiTheme="minorHAnsi" w:hAnsiTheme="minorHAnsi" w:cstheme="minorHAnsi"/>
          <w:szCs w:val="24"/>
        </w:rPr>
        <w:t xml:space="preserve"> </w:t>
      </w:r>
      <w:r w:rsidRPr="0096163F">
        <w:rPr>
          <w:rFonts w:asciiTheme="minorHAnsi" w:hAnsiTheme="minorHAnsi" w:cstheme="minorHAnsi"/>
          <w:szCs w:val="24"/>
        </w:rPr>
        <w:t xml:space="preserve">(where approval is required), a print out/PDF of the AAO approval and a signed candidate personal data consent form (which provides candidate consent to their personal details being shared) </w:t>
      </w:r>
    </w:p>
    <w:p w14:paraId="42006B20" w14:textId="77777777" w:rsidR="002C6F1F" w:rsidRPr="0099761F" w:rsidRDefault="002C6F1F" w:rsidP="00805456">
      <w:pPr>
        <w:spacing w:before="0" w:after="0"/>
        <w:rPr>
          <w:rFonts w:asciiTheme="minorHAnsi" w:hAnsiTheme="minorHAnsi" w:cstheme="minorHAnsi"/>
          <w:b/>
          <w:sz w:val="16"/>
          <w:szCs w:val="16"/>
        </w:rPr>
      </w:pPr>
    </w:p>
    <w:p w14:paraId="442EEA9F" w14:textId="5C9101D7" w:rsidR="005B200F" w:rsidRPr="0096163F" w:rsidRDefault="005B200F" w:rsidP="00805456">
      <w:pPr>
        <w:spacing w:before="0" w:after="0"/>
        <w:rPr>
          <w:rFonts w:asciiTheme="minorHAnsi" w:hAnsiTheme="minorHAnsi" w:cstheme="minorHAnsi"/>
          <w:b/>
        </w:rPr>
      </w:pPr>
      <w:r w:rsidRPr="0096163F">
        <w:rPr>
          <w:rFonts w:asciiTheme="minorHAnsi" w:hAnsiTheme="minorHAnsi" w:cstheme="minorHAnsi"/>
          <w:b/>
        </w:rPr>
        <w:t>Exams officer</w:t>
      </w:r>
    </w:p>
    <w:p w14:paraId="56EBA6E8" w14:textId="3FEFECCE" w:rsidR="005B200F" w:rsidRPr="0096163F" w:rsidRDefault="005B200F" w:rsidP="00805456">
      <w:pPr>
        <w:pStyle w:val="ListParagraph"/>
        <w:numPr>
          <w:ilvl w:val="0"/>
          <w:numId w:val="6"/>
        </w:numPr>
        <w:spacing w:before="0" w:after="0"/>
        <w:jc w:val="both"/>
        <w:rPr>
          <w:rStyle w:val="Hyperlink"/>
          <w:rFonts w:asciiTheme="minorHAnsi" w:hAnsiTheme="minorHAnsi" w:cstheme="minorHAnsi"/>
          <w:color w:val="auto"/>
          <w:u w:val="none"/>
        </w:rPr>
      </w:pPr>
      <w:r w:rsidRPr="0096163F">
        <w:rPr>
          <w:rFonts w:asciiTheme="minorHAnsi" w:hAnsiTheme="minorHAnsi" w:cstheme="minorHAnsi"/>
        </w:rPr>
        <w:t xml:space="preserve">Is familiar with the entire contents of the annually updated JCQ publication </w:t>
      </w:r>
      <w:hyperlink r:id="rId27" w:history="1">
        <w:r w:rsidRPr="0096163F">
          <w:rPr>
            <w:rStyle w:val="Hyperlink"/>
            <w:rFonts w:asciiTheme="minorHAnsi" w:hAnsiTheme="minorHAnsi" w:cstheme="minorHAnsi"/>
          </w:rPr>
          <w:t>GR</w:t>
        </w:r>
      </w:hyperlink>
      <w:r w:rsidRPr="0096163F">
        <w:rPr>
          <w:rFonts w:asciiTheme="minorHAnsi" w:hAnsiTheme="minorHAnsi" w:cstheme="minorHAnsi"/>
        </w:rPr>
        <w:t xml:space="preserve"> and is aware of information contained in </w:t>
      </w:r>
      <w:hyperlink r:id="rId28" w:history="1">
        <w:r w:rsidRPr="0096163F">
          <w:rPr>
            <w:rStyle w:val="Hyperlink"/>
            <w:rFonts w:asciiTheme="minorHAnsi" w:hAnsiTheme="minorHAnsi" w:cstheme="minorHAnsi"/>
          </w:rPr>
          <w:t>AA</w:t>
        </w:r>
      </w:hyperlink>
      <w:r w:rsidRPr="0096163F">
        <w:rPr>
          <w:rFonts w:asciiTheme="minorHAnsi" w:hAnsiTheme="minorHAnsi" w:cstheme="minorHAnsi"/>
        </w:rPr>
        <w:t xml:space="preserve"> </w:t>
      </w:r>
      <w:r w:rsidRPr="0096163F">
        <w:rPr>
          <w:rStyle w:val="Hyperlink"/>
          <w:rFonts w:asciiTheme="minorHAnsi" w:hAnsiTheme="minorHAnsi" w:cstheme="minorHAnsi"/>
          <w:color w:val="auto"/>
          <w:u w:val="none"/>
        </w:rPr>
        <w:t>where this may be relevant to the EO role</w:t>
      </w:r>
    </w:p>
    <w:p w14:paraId="6AFECAD1" w14:textId="77777777" w:rsidR="002C6F1F" w:rsidRPr="0096163F" w:rsidRDefault="002C6F1F" w:rsidP="00805456">
      <w:pPr>
        <w:pStyle w:val="ListParagraph"/>
        <w:numPr>
          <w:ilvl w:val="0"/>
          <w:numId w:val="6"/>
        </w:numPr>
        <w:spacing w:before="0" w:after="0"/>
        <w:jc w:val="both"/>
        <w:rPr>
          <w:rFonts w:asciiTheme="minorHAnsi" w:hAnsiTheme="minorHAnsi" w:cstheme="minorHAnsi"/>
          <w:b/>
          <w:szCs w:val="24"/>
        </w:rPr>
      </w:pPr>
      <w:r w:rsidRPr="0096163F">
        <w:rPr>
          <w:rFonts w:asciiTheme="minorHAnsi" w:hAnsiTheme="minorHAnsi" w:cstheme="minorHAnsi"/>
          <w:szCs w:val="24"/>
        </w:rPr>
        <w:t>Ensures that arrangements, and approval where required, are in place before a candidate takes his/her first exam or assessment (which is externally assessed or internally assessed/externally moderated)</w:t>
      </w:r>
    </w:p>
    <w:p w14:paraId="77A9581A" w14:textId="77777777" w:rsidR="002C6F1F" w:rsidRPr="0096163F" w:rsidRDefault="002C6F1F" w:rsidP="00805456">
      <w:pPr>
        <w:pStyle w:val="ListParagraph"/>
        <w:numPr>
          <w:ilvl w:val="0"/>
          <w:numId w:val="6"/>
        </w:numPr>
        <w:spacing w:before="0" w:after="0"/>
        <w:jc w:val="both"/>
        <w:rPr>
          <w:rFonts w:asciiTheme="minorHAnsi" w:hAnsiTheme="minorHAnsi" w:cstheme="minorHAnsi"/>
          <w:szCs w:val="24"/>
        </w:rPr>
      </w:pPr>
      <w:r w:rsidRPr="0096163F">
        <w:rPr>
          <w:rFonts w:asciiTheme="minorHAnsi" w:hAnsiTheme="minorHAnsi" w:cstheme="minorHAnsi"/>
          <w:szCs w:val="24"/>
        </w:rPr>
        <w:t xml:space="preserve">Applies for approval where this is required, through </w:t>
      </w:r>
      <w:r w:rsidRPr="0096163F">
        <w:rPr>
          <w:rFonts w:asciiTheme="minorHAnsi" w:hAnsiTheme="minorHAnsi" w:cstheme="minorHAnsi"/>
          <w:i/>
          <w:szCs w:val="24"/>
        </w:rPr>
        <w:t>Access arrangements online</w:t>
      </w:r>
      <w:r w:rsidRPr="0096163F">
        <w:rPr>
          <w:rFonts w:asciiTheme="minorHAnsi" w:hAnsiTheme="minorHAnsi" w:cstheme="minorHAnsi"/>
          <w:szCs w:val="24"/>
          <w:vertAlign w:val="superscript"/>
        </w:rPr>
        <w:t xml:space="preserve"> </w:t>
      </w:r>
      <w:r w:rsidRPr="0096163F">
        <w:rPr>
          <w:rFonts w:asciiTheme="minorHAnsi" w:hAnsiTheme="minorHAnsi" w:cstheme="minorHAnsi"/>
          <w:szCs w:val="24"/>
        </w:rPr>
        <w:t>(AAO), or through the awarding body where qualifications sit outside the scope of AAO</w:t>
      </w:r>
    </w:p>
    <w:p w14:paraId="00E07075" w14:textId="77777777" w:rsidR="002C6F1F" w:rsidRPr="0096163F" w:rsidRDefault="002C6F1F" w:rsidP="00805456">
      <w:pPr>
        <w:pStyle w:val="ListParagraph"/>
        <w:numPr>
          <w:ilvl w:val="0"/>
          <w:numId w:val="6"/>
        </w:numPr>
        <w:spacing w:before="0" w:after="0"/>
        <w:jc w:val="both"/>
        <w:rPr>
          <w:rFonts w:asciiTheme="minorHAnsi" w:hAnsiTheme="minorHAnsi" w:cstheme="minorHAnsi"/>
          <w:szCs w:val="24"/>
        </w:rPr>
      </w:pPr>
      <w:r w:rsidRPr="0096163F">
        <w:rPr>
          <w:rFonts w:asciiTheme="minorHAnsi" w:hAnsiTheme="minorHAnsi" w:cstheme="minorHAnsi"/>
          <w:szCs w:val="24"/>
        </w:rPr>
        <w:t xml:space="preserve">Confirms by ticking the </w:t>
      </w:r>
      <w:r w:rsidRPr="0096163F">
        <w:rPr>
          <w:rFonts w:asciiTheme="minorHAnsi" w:hAnsiTheme="minorHAnsi" w:cstheme="minorHAnsi"/>
          <w:i/>
          <w:szCs w:val="24"/>
        </w:rPr>
        <w:t>‘Confirmation’</w:t>
      </w:r>
      <w:r w:rsidRPr="0096163F">
        <w:rPr>
          <w:rFonts w:asciiTheme="minorHAnsi" w:hAnsiTheme="minorHAnsi" w:cstheme="minorHAnsi"/>
          <w:szCs w:val="24"/>
        </w:rPr>
        <w:t xml:space="preserve"> box prior to submitting the application for approval that the </w:t>
      </w:r>
      <w:r w:rsidRPr="0096163F">
        <w:rPr>
          <w:rFonts w:asciiTheme="minorHAnsi" w:hAnsiTheme="minorHAnsi" w:cstheme="minorHAnsi"/>
          <w:i/>
          <w:szCs w:val="24"/>
        </w:rPr>
        <w:t>‘malpractice consequence statement’</w:t>
      </w:r>
      <w:r w:rsidRPr="0096163F">
        <w:rPr>
          <w:rFonts w:asciiTheme="minorHAnsi" w:hAnsiTheme="minorHAnsi" w:cstheme="minorHAnsi"/>
          <w:szCs w:val="24"/>
        </w:rPr>
        <w:t xml:space="preserve"> has been read and accepted</w:t>
      </w:r>
    </w:p>
    <w:p w14:paraId="2E519AEF" w14:textId="77777777" w:rsidR="002C6F1F" w:rsidRPr="0096163F" w:rsidRDefault="002C6F1F" w:rsidP="00805456">
      <w:pPr>
        <w:pStyle w:val="ListParagraph"/>
        <w:numPr>
          <w:ilvl w:val="0"/>
          <w:numId w:val="6"/>
        </w:numPr>
        <w:spacing w:before="0" w:after="0"/>
        <w:jc w:val="both"/>
        <w:rPr>
          <w:rFonts w:asciiTheme="minorHAnsi" w:hAnsiTheme="minorHAnsi" w:cstheme="minorHAnsi"/>
          <w:szCs w:val="24"/>
        </w:rPr>
      </w:pPr>
      <w:r w:rsidRPr="0096163F">
        <w:rPr>
          <w:rFonts w:asciiTheme="minorHAnsi" w:hAnsiTheme="minorHAnsi" w:cstheme="minorHAnsi"/>
          <w:szCs w:val="24"/>
        </w:rPr>
        <w:t xml:space="preserve">Makes an </w:t>
      </w:r>
      <w:r w:rsidRPr="0096163F">
        <w:rPr>
          <w:rFonts w:asciiTheme="minorHAnsi" w:hAnsiTheme="minorHAnsi" w:cstheme="minorHAnsi"/>
          <w:i/>
          <w:szCs w:val="24"/>
        </w:rPr>
        <w:t>awarding body referral</w:t>
      </w:r>
      <w:r w:rsidRPr="0096163F">
        <w:rPr>
          <w:rFonts w:asciiTheme="minorHAnsi" w:hAnsiTheme="minorHAnsi" w:cstheme="minorHAnsi"/>
          <w:szCs w:val="24"/>
        </w:rPr>
        <w:t xml:space="preserve"> through AAO where the initial application for approval may not be approved by AAO, where it is deemed by the centre that the candidate does meet the criteria for the arrangement(s)</w:t>
      </w:r>
    </w:p>
    <w:p w14:paraId="0702EA04" w14:textId="77777777" w:rsidR="002C6F1F" w:rsidRPr="0096163F" w:rsidRDefault="002C6F1F" w:rsidP="00805456">
      <w:pPr>
        <w:pStyle w:val="ListParagraph"/>
        <w:numPr>
          <w:ilvl w:val="0"/>
          <w:numId w:val="6"/>
        </w:numPr>
        <w:spacing w:before="0" w:after="0"/>
        <w:jc w:val="both"/>
        <w:rPr>
          <w:rFonts w:asciiTheme="minorHAnsi" w:hAnsiTheme="minorHAnsi" w:cstheme="minorHAnsi"/>
          <w:szCs w:val="24"/>
        </w:rPr>
      </w:pPr>
      <w:r w:rsidRPr="0096163F">
        <w:rPr>
          <w:rFonts w:asciiTheme="minorHAnsi" w:hAnsiTheme="minorHAnsi" w:cstheme="minorHAnsi"/>
          <w:szCs w:val="24"/>
        </w:rPr>
        <w:t>Liaises with the SENCo to ensure arrangements are in place to either order a non-interactive electronic (PDF) question paper or to open question paper packets in the secure room within 90 minutes of the published starting time for the exam where the centre is permitted to modify a timetabled written component exam paper (copy on coloured paper, enlarge to A3 or copy to single sided print)</w:t>
      </w:r>
    </w:p>
    <w:p w14:paraId="725C7619" w14:textId="762F453F" w:rsidR="002C6F1F" w:rsidRPr="0096163F" w:rsidRDefault="002C6F1F" w:rsidP="00805456">
      <w:pPr>
        <w:pStyle w:val="ListParagraph"/>
        <w:numPr>
          <w:ilvl w:val="0"/>
          <w:numId w:val="6"/>
        </w:numPr>
        <w:spacing w:before="0" w:after="0"/>
        <w:jc w:val="both"/>
        <w:rPr>
          <w:rFonts w:asciiTheme="minorHAnsi" w:hAnsiTheme="minorHAnsi" w:cstheme="minorHAnsi"/>
        </w:rPr>
      </w:pPr>
      <w:r w:rsidRPr="0096163F">
        <w:rPr>
          <w:rFonts w:asciiTheme="minorHAnsi" w:hAnsiTheme="minorHAnsi" w:cstheme="minorHAnsi"/>
          <w:szCs w:val="24"/>
        </w:rPr>
        <w:t>Following the appropriate process orders published modified papers, by the awarding body’s deadline for the exam series, where these may be required for a candidate</w:t>
      </w:r>
    </w:p>
    <w:p w14:paraId="04FF372D" w14:textId="43EC85BC" w:rsidR="00E616C9" w:rsidRPr="0099761F" w:rsidRDefault="00E616C9" w:rsidP="00805456">
      <w:pPr>
        <w:spacing w:before="0" w:after="0"/>
        <w:jc w:val="both"/>
        <w:rPr>
          <w:rStyle w:val="Hyperlink"/>
          <w:rFonts w:asciiTheme="minorHAnsi" w:hAnsiTheme="minorHAnsi" w:cstheme="minorHAnsi"/>
          <w:color w:val="auto"/>
          <w:sz w:val="16"/>
          <w:szCs w:val="16"/>
          <w:u w:val="none"/>
        </w:rPr>
      </w:pPr>
    </w:p>
    <w:p w14:paraId="63D35962" w14:textId="2E88183F" w:rsidR="00E616C9" w:rsidRPr="0096163F" w:rsidRDefault="00E616C9" w:rsidP="006B40B1">
      <w:pPr>
        <w:spacing w:before="0" w:after="0"/>
        <w:jc w:val="both"/>
        <w:rPr>
          <w:rStyle w:val="Hyperlink"/>
          <w:rFonts w:asciiTheme="minorHAnsi" w:hAnsiTheme="minorHAnsi" w:cstheme="minorHAnsi"/>
          <w:b/>
          <w:color w:val="auto"/>
          <w:u w:val="none"/>
        </w:rPr>
      </w:pPr>
      <w:r w:rsidRPr="0096163F">
        <w:rPr>
          <w:rStyle w:val="Hyperlink"/>
          <w:rFonts w:asciiTheme="minorHAnsi" w:hAnsiTheme="minorHAnsi" w:cstheme="minorHAnsi"/>
          <w:b/>
          <w:color w:val="auto"/>
          <w:u w:val="none"/>
        </w:rPr>
        <w:t>Senior Leaders</w:t>
      </w:r>
    </w:p>
    <w:p w14:paraId="361700A1" w14:textId="624579D4" w:rsidR="00E616C9" w:rsidRPr="0096163F" w:rsidRDefault="00E616C9" w:rsidP="006B40B1">
      <w:pPr>
        <w:pStyle w:val="ListParagraph"/>
        <w:numPr>
          <w:ilvl w:val="0"/>
          <w:numId w:val="22"/>
        </w:numPr>
        <w:spacing w:before="0" w:after="0"/>
        <w:jc w:val="both"/>
        <w:rPr>
          <w:rFonts w:asciiTheme="minorHAnsi" w:hAnsiTheme="minorHAnsi" w:cstheme="minorHAnsi"/>
        </w:rPr>
      </w:pPr>
      <w:bookmarkStart w:id="29" w:name="_Hlk529118620"/>
      <w:r w:rsidRPr="0096163F">
        <w:rPr>
          <w:rFonts w:asciiTheme="minorHAnsi" w:hAnsiTheme="minorHAnsi" w:cstheme="minorHAnsi"/>
          <w:szCs w:val="24"/>
        </w:rPr>
        <w:t xml:space="preserve">If the SENCo is unavailable, presents the files/e-folders of access arrangements candidates when requested by a JCQ Centre Inspector and addresses any queries/questions raised </w:t>
      </w:r>
      <w:bookmarkEnd w:id="29"/>
    </w:p>
    <w:p w14:paraId="1E5F9B0D" w14:textId="77777777" w:rsidR="00805456" w:rsidRPr="0099761F" w:rsidRDefault="00805456" w:rsidP="006B40B1">
      <w:pPr>
        <w:spacing w:before="0" w:after="0"/>
        <w:jc w:val="both"/>
        <w:rPr>
          <w:rStyle w:val="Hyperlink"/>
          <w:rFonts w:asciiTheme="minorHAnsi" w:hAnsiTheme="minorHAnsi" w:cstheme="minorHAnsi"/>
          <w:color w:val="auto"/>
          <w:sz w:val="16"/>
          <w:szCs w:val="16"/>
          <w:u w:val="none"/>
        </w:rPr>
      </w:pPr>
    </w:p>
    <w:p w14:paraId="4D926570" w14:textId="2AABF55E" w:rsidR="005B200F" w:rsidRPr="0096163F" w:rsidRDefault="005B200F" w:rsidP="006B40B1">
      <w:pPr>
        <w:pStyle w:val="Headinglevel1"/>
        <w:spacing w:before="0" w:after="0"/>
        <w:rPr>
          <w:rFonts w:asciiTheme="minorHAnsi" w:hAnsiTheme="minorHAnsi" w:cstheme="minorHAnsi"/>
        </w:rPr>
      </w:pPr>
      <w:bookmarkStart w:id="30" w:name="_Toc449469099"/>
      <w:bookmarkStart w:id="31" w:name="_Toc480112454"/>
      <w:bookmarkStart w:id="32" w:name="_Toc21808845"/>
      <w:r w:rsidRPr="0096163F">
        <w:rPr>
          <w:rFonts w:asciiTheme="minorHAnsi" w:hAnsiTheme="minorHAnsi" w:cstheme="minorHAnsi"/>
        </w:rPr>
        <w:t>Implementing access arrangements</w:t>
      </w:r>
      <w:bookmarkEnd w:id="30"/>
      <w:r w:rsidRPr="0096163F">
        <w:rPr>
          <w:rFonts w:asciiTheme="minorHAnsi" w:hAnsiTheme="minorHAnsi" w:cstheme="minorHAnsi"/>
        </w:rPr>
        <w:t xml:space="preserve"> and the conduct of exams</w:t>
      </w:r>
      <w:bookmarkEnd w:id="31"/>
      <w:bookmarkEnd w:id="32"/>
    </w:p>
    <w:p w14:paraId="21F0E753" w14:textId="77777777" w:rsidR="006B40B1" w:rsidRPr="0096163F" w:rsidRDefault="006B40B1" w:rsidP="006B40B1">
      <w:pPr>
        <w:pStyle w:val="Headinglevel1"/>
        <w:spacing w:before="0" w:after="0"/>
        <w:rPr>
          <w:rFonts w:asciiTheme="minorHAnsi" w:hAnsiTheme="minorHAnsi" w:cstheme="minorHAnsi"/>
        </w:rPr>
      </w:pPr>
    </w:p>
    <w:p w14:paraId="044A58A0" w14:textId="7C7AED8E" w:rsidR="005B200F" w:rsidRPr="0096163F" w:rsidRDefault="005B200F" w:rsidP="006B40B1">
      <w:pPr>
        <w:pStyle w:val="Headinglevel2"/>
        <w:spacing w:before="0" w:after="0"/>
        <w:rPr>
          <w:rFonts w:asciiTheme="minorHAnsi" w:hAnsiTheme="minorHAnsi" w:cstheme="minorHAnsi"/>
        </w:rPr>
      </w:pPr>
      <w:bookmarkStart w:id="33" w:name="_Toc449469100"/>
      <w:bookmarkStart w:id="34" w:name="_Toc480112455"/>
      <w:bookmarkStart w:id="35" w:name="_Toc21808846"/>
      <w:r w:rsidRPr="0096163F">
        <w:rPr>
          <w:rFonts w:asciiTheme="minorHAnsi" w:hAnsiTheme="minorHAnsi" w:cstheme="minorHAnsi"/>
        </w:rPr>
        <w:t>Roles and responsibilities</w:t>
      </w:r>
      <w:bookmarkEnd w:id="33"/>
      <w:bookmarkEnd w:id="34"/>
      <w:bookmarkEnd w:id="35"/>
    </w:p>
    <w:p w14:paraId="12F84AFD" w14:textId="77777777" w:rsidR="006B40B1" w:rsidRPr="0099761F" w:rsidRDefault="006B40B1" w:rsidP="006B40B1">
      <w:pPr>
        <w:pStyle w:val="Headinglevel2"/>
        <w:spacing w:before="0" w:after="0"/>
        <w:rPr>
          <w:rFonts w:asciiTheme="minorHAnsi" w:hAnsiTheme="minorHAnsi" w:cstheme="minorHAnsi"/>
          <w:sz w:val="16"/>
          <w:szCs w:val="16"/>
        </w:rPr>
      </w:pPr>
    </w:p>
    <w:p w14:paraId="3336AAEC" w14:textId="77777777" w:rsidR="005B200F" w:rsidRPr="0096163F" w:rsidRDefault="005B200F" w:rsidP="006B40B1">
      <w:pPr>
        <w:pStyle w:val="Heading3"/>
        <w:spacing w:before="0"/>
        <w:rPr>
          <w:rFonts w:asciiTheme="minorHAnsi" w:hAnsiTheme="minorHAnsi" w:cstheme="minorHAnsi"/>
          <w:u w:val="single"/>
        </w:rPr>
      </w:pPr>
      <w:bookmarkStart w:id="36" w:name="_Toc449469101"/>
      <w:bookmarkStart w:id="37" w:name="_Toc480112456"/>
      <w:bookmarkStart w:id="38" w:name="_Toc21808847"/>
      <w:r w:rsidRPr="0096163F">
        <w:rPr>
          <w:rFonts w:asciiTheme="minorHAnsi" w:hAnsiTheme="minorHAnsi" w:cstheme="minorHAnsi"/>
          <w:u w:val="single"/>
        </w:rPr>
        <w:t>External assessments</w:t>
      </w:r>
      <w:bookmarkEnd w:id="36"/>
      <w:bookmarkEnd w:id="37"/>
      <w:bookmarkEnd w:id="38"/>
    </w:p>
    <w:p w14:paraId="5347ED6F" w14:textId="3939DF99" w:rsidR="005B200F" w:rsidRPr="0096163F" w:rsidRDefault="005B200F" w:rsidP="006B40B1">
      <w:pPr>
        <w:spacing w:before="0" w:after="0"/>
        <w:jc w:val="both"/>
        <w:rPr>
          <w:rFonts w:asciiTheme="minorHAnsi" w:hAnsiTheme="minorHAnsi" w:cstheme="minorHAnsi"/>
        </w:rPr>
      </w:pPr>
      <w:r w:rsidRPr="0096163F">
        <w:rPr>
          <w:rFonts w:asciiTheme="minorHAnsi" w:hAnsiTheme="minorHAnsi" w:cstheme="minorHAnsi"/>
          <w:color w:val="000000"/>
        </w:rPr>
        <w:t xml:space="preserve">These are assessments which are normally set and marked/examined by an awarding body which must be conducted according to awarding body instructions and/or the JCQ publication </w:t>
      </w:r>
      <w:hyperlink r:id="rId29" w:history="1">
        <w:r w:rsidRPr="0096163F">
          <w:rPr>
            <w:rStyle w:val="Hyperlink"/>
            <w:rFonts w:asciiTheme="minorHAnsi" w:hAnsiTheme="minorHAnsi" w:cstheme="minorHAnsi"/>
          </w:rPr>
          <w:t>Instructions for conducting examinations</w:t>
        </w:r>
      </w:hyperlink>
      <w:r w:rsidRPr="0096163F">
        <w:rPr>
          <w:rFonts w:asciiTheme="minorHAnsi" w:hAnsiTheme="minorHAnsi" w:cstheme="minorHAnsi"/>
        </w:rPr>
        <w:t xml:space="preserve"> </w:t>
      </w:r>
      <w:r w:rsidRPr="0096163F">
        <w:rPr>
          <w:rStyle w:val="Hyperlink"/>
          <w:rFonts w:asciiTheme="minorHAnsi" w:hAnsiTheme="minorHAnsi" w:cstheme="minorHAnsi"/>
          <w:color w:val="auto"/>
          <w:u w:val="none"/>
        </w:rPr>
        <w:t>(ICE)</w:t>
      </w:r>
      <w:r w:rsidRPr="0096163F">
        <w:rPr>
          <w:rFonts w:asciiTheme="minorHAnsi" w:hAnsiTheme="minorHAnsi" w:cstheme="minorHAnsi"/>
        </w:rPr>
        <w:t xml:space="preserve">. </w:t>
      </w:r>
    </w:p>
    <w:p w14:paraId="7C43CE8A" w14:textId="77777777" w:rsidR="006B40B1" w:rsidRPr="0099761F" w:rsidRDefault="006B40B1" w:rsidP="006B40B1">
      <w:pPr>
        <w:spacing w:before="0" w:after="0"/>
        <w:jc w:val="both"/>
        <w:rPr>
          <w:rFonts w:asciiTheme="minorHAnsi" w:hAnsiTheme="minorHAnsi" w:cstheme="minorHAnsi"/>
          <w:sz w:val="16"/>
          <w:szCs w:val="16"/>
        </w:rPr>
      </w:pPr>
    </w:p>
    <w:p w14:paraId="27B70602" w14:textId="77777777" w:rsidR="005B200F" w:rsidRPr="0096163F" w:rsidRDefault="005B200F" w:rsidP="006B40B1">
      <w:pPr>
        <w:spacing w:before="0" w:after="0"/>
        <w:rPr>
          <w:rFonts w:asciiTheme="minorHAnsi" w:hAnsiTheme="minorHAnsi" w:cstheme="minorHAnsi"/>
          <w:b/>
        </w:rPr>
      </w:pPr>
      <w:r w:rsidRPr="0096163F">
        <w:rPr>
          <w:rFonts w:asciiTheme="minorHAnsi" w:hAnsiTheme="minorHAnsi" w:cstheme="minorHAnsi"/>
          <w:b/>
        </w:rPr>
        <w:t>Head of centre</w:t>
      </w:r>
    </w:p>
    <w:p w14:paraId="336E32A0" w14:textId="216608E4" w:rsidR="005B200F" w:rsidRPr="0096163F" w:rsidRDefault="005B200F" w:rsidP="006B40B1">
      <w:pPr>
        <w:pStyle w:val="ListParagraph"/>
        <w:numPr>
          <w:ilvl w:val="0"/>
          <w:numId w:val="7"/>
        </w:numPr>
        <w:spacing w:before="0" w:after="0"/>
        <w:jc w:val="both"/>
        <w:rPr>
          <w:rFonts w:asciiTheme="minorHAnsi" w:hAnsiTheme="minorHAnsi" w:cstheme="minorHAnsi"/>
        </w:rPr>
      </w:pPr>
      <w:r w:rsidRPr="0096163F">
        <w:rPr>
          <w:rFonts w:asciiTheme="minorHAnsi" w:hAnsiTheme="minorHAnsi" w:cstheme="minorHAnsi"/>
        </w:rPr>
        <w:t>Supports the SENCo, the exams officer and other relevant centre staff in ensuring appropriate arrangements, adjustments and adaptations are in place to facilitate access for disabled candidates to exams</w:t>
      </w:r>
    </w:p>
    <w:p w14:paraId="626FDAE8" w14:textId="77777777" w:rsidR="006B40B1" w:rsidRPr="0099761F" w:rsidRDefault="006B40B1" w:rsidP="006B40B1">
      <w:pPr>
        <w:spacing w:before="0" w:after="0"/>
        <w:jc w:val="both"/>
        <w:rPr>
          <w:rFonts w:asciiTheme="minorHAnsi" w:hAnsiTheme="minorHAnsi" w:cstheme="minorHAnsi"/>
          <w:sz w:val="16"/>
          <w:szCs w:val="16"/>
        </w:rPr>
      </w:pPr>
    </w:p>
    <w:p w14:paraId="2598EAEF" w14:textId="77777777" w:rsidR="005B200F" w:rsidRPr="0096163F" w:rsidRDefault="005B200F" w:rsidP="006B40B1">
      <w:pPr>
        <w:spacing w:before="0" w:after="0"/>
        <w:rPr>
          <w:rFonts w:asciiTheme="minorHAnsi" w:hAnsiTheme="minorHAnsi" w:cstheme="minorHAnsi"/>
        </w:rPr>
      </w:pPr>
      <w:r w:rsidRPr="0096163F">
        <w:rPr>
          <w:rFonts w:asciiTheme="minorHAnsi" w:hAnsiTheme="minorHAnsi" w:cstheme="minorHAnsi"/>
          <w:b/>
        </w:rPr>
        <w:t>Special educational needs coordinator (SENCo)</w:t>
      </w:r>
    </w:p>
    <w:p w14:paraId="76799F40" w14:textId="78734DD9" w:rsidR="005B200F" w:rsidRPr="0096163F" w:rsidRDefault="005B200F" w:rsidP="006B40B1">
      <w:pPr>
        <w:pStyle w:val="ListParagraph"/>
        <w:numPr>
          <w:ilvl w:val="0"/>
          <w:numId w:val="6"/>
        </w:numPr>
        <w:spacing w:before="0" w:after="0"/>
        <w:jc w:val="both"/>
        <w:rPr>
          <w:rFonts w:asciiTheme="minorHAnsi" w:hAnsiTheme="minorHAnsi" w:cstheme="minorHAnsi"/>
          <w:b/>
        </w:rPr>
      </w:pPr>
      <w:r w:rsidRPr="0096163F">
        <w:rPr>
          <w:rFonts w:asciiTheme="minorHAnsi" w:hAnsiTheme="minorHAnsi" w:cstheme="minorHAnsi"/>
        </w:rPr>
        <w:t>Ensures appropriate arrangements, adjustments and adaptations are in place to facilitate access for candidates where they are disabled within the meaning of the Equality Act (unless a temporary emergency arrangement is required at the time of an exam)</w:t>
      </w:r>
    </w:p>
    <w:p w14:paraId="1B692E1C" w14:textId="77777777" w:rsidR="006B40B1" w:rsidRPr="0096163F" w:rsidRDefault="006B40B1" w:rsidP="006B40B1">
      <w:pPr>
        <w:pStyle w:val="ListParagraph"/>
        <w:numPr>
          <w:ilvl w:val="0"/>
          <w:numId w:val="6"/>
        </w:numPr>
        <w:spacing w:line="276" w:lineRule="auto"/>
        <w:jc w:val="both"/>
        <w:rPr>
          <w:rStyle w:val="Hyperlink"/>
          <w:rFonts w:asciiTheme="minorHAnsi" w:hAnsiTheme="minorHAnsi" w:cstheme="minorHAnsi"/>
          <w:iCs/>
          <w:color w:val="auto"/>
          <w:sz w:val="20"/>
          <w:szCs w:val="20"/>
          <w:u w:val="none"/>
        </w:rPr>
      </w:pPr>
      <w:r w:rsidRPr="0096163F">
        <w:rPr>
          <w:rFonts w:asciiTheme="minorHAnsi" w:hAnsiTheme="minorHAnsi" w:cstheme="minorHAnsi"/>
          <w:szCs w:val="24"/>
        </w:rPr>
        <w:t xml:space="preserve">Is familiar with </w:t>
      </w:r>
      <w:r w:rsidRPr="0096163F">
        <w:rPr>
          <w:rFonts w:asciiTheme="minorHAnsi" w:hAnsiTheme="minorHAnsi" w:cstheme="minorHAnsi"/>
        </w:rPr>
        <w:t xml:space="preserve">the instructions for </w:t>
      </w:r>
      <w:r w:rsidRPr="0096163F">
        <w:rPr>
          <w:rFonts w:asciiTheme="minorHAnsi" w:hAnsiTheme="minorHAnsi" w:cstheme="minorHAnsi"/>
          <w:i/>
        </w:rPr>
        <w:t>Invigilation arrangements for candidates with access arrangements</w:t>
      </w:r>
      <w:r w:rsidRPr="0096163F">
        <w:rPr>
          <w:rFonts w:asciiTheme="minorHAnsi" w:hAnsiTheme="minorHAnsi" w:cstheme="minorHAnsi"/>
        </w:rPr>
        <w:t xml:space="preserve"> and </w:t>
      </w:r>
      <w:r w:rsidRPr="0096163F">
        <w:rPr>
          <w:rFonts w:asciiTheme="minorHAnsi" w:hAnsiTheme="minorHAnsi" w:cstheme="minorHAnsi"/>
          <w:i/>
        </w:rPr>
        <w:t>Access arrangements</w:t>
      </w:r>
      <w:r w:rsidRPr="0096163F">
        <w:rPr>
          <w:rFonts w:asciiTheme="minorHAnsi" w:hAnsiTheme="minorHAnsi" w:cstheme="minorHAnsi"/>
        </w:rPr>
        <w:t xml:space="preserve"> in </w:t>
      </w:r>
      <w:hyperlink r:id="rId30" w:history="1">
        <w:r w:rsidRPr="0096163F">
          <w:rPr>
            <w:rStyle w:val="Hyperlink"/>
            <w:rFonts w:asciiTheme="minorHAnsi" w:hAnsiTheme="minorHAnsi" w:cstheme="minorHAnsi"/>
          </w:rPr>
          <w:t>ICE</w:t>
        </w:r>
      </w:hyperlink>
      <w:r w:rsidRPr="0096163F">
        <w:rPr>
          <w:rStyle w:val="Hyperlink"/>
          <w:rFonts w:asciiTheme="minorHAnsi" w:hAnsiTheme="minorHAnsi" w:cstheme="minorHAnsi"/>
          <w:color w:val="auto"/>
          <w:u w:val="none"/>
        </w:rPr>
        <w:t xml:space="preserve"> 2019-2020</w:t>
      </w:r>
    </w:p>
    <w:p w14:paraId="7E775D41" w14:textId="77777777" w:rsidR="00F33946" w:rsidRPr="0096163F" w:rsidRDefault="00F33946" w:rsidP="00F33946">
      <w:pPr>
        <w:pStyle w:val="ListParagraph"/>
        <w:numPr>
          <w:ilvl w:val="0"/>
          <w:numId w:val="6"/>
        </w:numPr>
        <w:spacing w:line="276" w:lineRule="auto"/>
        <w:jc w:val="both"/>
        <w:rPr>
          <w:rFonts w:asciiTheme="minorHAnsi" w:hAnsiTheme="minorHAnsi" w:cstheme="minorHAnsi"/>
          <w:iCs/>
          <w:sz w:val="20"/>
          <w:szCs w:val="20"/>
        </w:rPr>
      </w:pPr>
      <w:r w:rsidRPr="0096163F">
        <w:rPr>
          <w:rFonts w:asciiTheme="minorHAnsi" w:hAnsiTheme="minorHAnsi" w:cstheme="minorHAnsi"/>
          <w:szCs w:val="24"/>
        </w:rPr>
        <w:t>Ensures a candidate is involved in any decisions about arrangements, adjustments and/or adaptations that may be put in place for him/her and ensures the candidate understands what will happen at exam time</w:t>
      </w:r>
    </w:p>
    <w:p w14:paraId="18FA8E01" w14:textId="77777777" w:rsidR="00F33946" w:rsidRPr="0096163F" w:rsidRDefault="00F33946" w:rsidP="00F33946">
      <w:pPr>
        <w:pStyle w:val="ListParagraph"/>
        <w:numPr>
          <w:ilvl w:val="0"/>
          <w:numId w:val="6"/>
        </w:numPr>
        <w:spacing w:line="276" w:lineRule="auto"/>
        <w:jc w:val="both"/>
        <w:rPr>
          <w:rFonts w:asciiTheme="minorHAnsi" w:hAnsiTheme="minorHAnsi" w:cstheme="minorHAnsi"/>
          <w:iCs/>
          <w:sz w:val="20"/>
          <w:szCs w:val="20"/>
        </w:rPr>
      </w:pPr>
      <w:r w:rsidRPr="0096163F">
        <w:rPr>
          <w:rFonts w:asciiTheme="minorHAnsi" w:hAnsiTheme="minorHAnsi" w:cstheme="minorHAnsi"/>
          <w:szCs w:val="24"/>
        </w:rPr>
        <w:t>Ensures that any arrangements put in place do not unfairly disadvantage or advantage disabled candidates</w:t>
      </w:r>
    </w:p>
    <w:p w14:paraId="7C42CA48" w14:textId="00A1110F" w:rsidR="00F33946" w:rsidRPr="0096163F" w:rsidRDefault="00F33946" w:rsidP="0096163F">
      <w:pPr>
        <w:pStyle w:val="ListParagraph"/>
        <w:numPr>
          <w:ilvl w:val="0"/>
          <w:numId w:val="6"/>
        </w:numPr>
        <w:spacing w:before="0" w:after="0"/>
        <w:jc w:val="both"/>
        <w:rPr>
          <w:rFonts w:asciiTheme="minorHAnsi" w:hAnsiTheme="minorHAnsi" w:cstheme="minorHAnsi"/>
          <w:iCs/>
          <w:sz w:val="20"/>
          <w:szCs w:val="20"/>
        </w:rPr>
      </w:pPr>
      <w:r w:rsidRPr="0096163F">
        <w:rPr>
          <w:rFonts w:asciiTheme="minorHAnsi" w:hAnsiTheme="minorHAnsi" w:cstheme="minorHAnsi"/>
          <w:szCs w:val="24"/>
        </w:rPr>
        <w:t>Liaises with the exams officer (EO) regarding facilitation and invigilation of access arrangement candidates in exams</w:t>
      </w:r>
    </w:p>
    <w:p w14:paraId="32DF3E95" w14:textId="77777777" w:rsidR="005B200F" w:rsidRPr="0096163F" w:rsidRDefault="005B200F" w:rsidP="0096163F">
      <w:pPr>
        <w:spacing w:before="0" w:after="0"/>
        <w:rPr>
          <w:rFonts w:asciiTheme="minorHAnsi" w:hAnsiTheme="minorHAnsi" w:cstheme="minorHAnsi"/>
          <w:b/>
        </w:rPr>
      </w:pPr>
      <w:r w:rsidRPr="0096163F">
        <w:rPr>
          <w:rFonts w:asciiTheme="minorHAnsi" w:hAnsiTheme="minorHAnsi" w:cstheme="minorHAnsi"/>
          <w:b/>
        </w:rPr>
        <w:lastRenderedPageBreak/>
        <w:t>Exams officer</w:t>
      </w:r>
    </w:p>
    <w:p w14:paraId="397095FF" w14:textId="292812D4" w:rsidR="005B200F" w:rsidRPr="0096163F" w:rsidRDefault="005B200F" w:rsidP="0096163F">
      <w:pPr>
        <w:pStyle w:val="ListParagraph"/>
        <w:numPr>
          <w:ilvl w:val="0"/>
          <w:numId w:val="6"/>
        </w:numPr>
        <w:spacing w:before="0" w:after="0"/>
        <w:rPr>
          <w:rStyle w:val="Hyperlink"/>
          <w:rFonts w:asciiTheme="minorHAnsi" w:hAnsiTheme="minorHAnsi" w:cstheme="minorHAnsi"/>
          <w:color w:val="auto"/>
          <w:u w:val="none"/>
        </w:rPr>
      </w:pPr>
      <w:bookmarkStart w:id="39" w:name="_Hlk529119017"/>
      <w:r w:rsidRPr="0096163F">
        <w:rPr>
          <w:rFonts w:asciiTheme="minorHAnsi" w:hAnsiTheme="minorHAnsi" w:cstheme="minorHAnsi"/>
        </w:rPr>
        <w:t xml:space="preserve">Understands and follows instructions for </w:t>
      </w:r>
      <w:r w:rsidRPr="0096163F">
        <w:rPr>
          <w:rFonts w:asciiTheme="minorHAnsi" w:hAnsiTheme="minorHAnsi" w:cstheme="minorHAnsi"/>
          <w:i/>
        </w:rPr>
        <w:t>Invigilation arrangements for candidates with access arrangements</w:t>
      </w:r>
      <w:r w:rsidRPr="0096163F">
        <w:rPr>
          <w:rFonts w:asciiTheme="minorHAnsi" w:hAnsiTheme="minorHAnsi" w:cstheme="minorHAnsi"/>
        </w:rPr>
        <w:t xml:space="preserve"> and </w:t>
      </w:r>
      <w:r w:rsidRPr="0096163F">
        <w:rPr>
          <w:rFonts w:asciiTheme="minorHAnsi" w:hAnsiTheme="minorHAnsi" w:cstheme="minorHAnsi"/>
          <w:i/>
        </w:rPr>
        <w:t>Access arrangements</w:t>
      </w:r>
      <w:r w:rsidRPr="0096163F">
        <w:rPr>
          <w:rFonts w:asciiTheme="minorHAnsi" w:hAnsiTheme="minorHAnsi" w:cstheme="minorHAnsi"/>
        </w:rPr>
        <w:t xml:space="preserve"> in </w:t>
      </w:r>
      <w:hyperlink r:id="rId31" w:history="1">
        <w:r w:rsidRPr="0096163F">
          <w:rPr>
            <w:rStyle w:val="Hyperlink"/>
            <w:rFonts w:asciiTheme="minorHAnsi" w:hAnsiTheme="minorHAnsi" w:cstheme="minorHAnsi"/>
          </w:rPr>
          <w:t>ICE</w:t>
        </w:r>
      </w:hyperlink>
      <w:r w:rsidRPr="0096163F">
        <w:rPr>
          <w:rStyle w:val="Hyperlink"/>
          <w:rFonts w:asciiTheme="minorHAnsi" w:hAnsiTheme="minorHAnsi" w:cstheme="minorHAnsi"/>
          <w:color w:val="auto"/>
          <w:u w:val="none"/>
        </w:rPr>
        <w:t xml:space="preserve"> 201</w:t>
      </w:r>
      <w:r w:rsidR="00642816" w:rsidRPr="0096163F">
        <w:rPr>
          <w:rStyle w:val="Hyperlink"/>
          <w:rFonts w:asciiTheme="minorHAnsi" w:hAnsiTheme="minorHAnsi" w:cstheme="minorHAnsi"/>
          <w:color w:val="auto"/>
          <w:u w:val="none"/>
        </w:rPr>
        <w:t>9</w:t>
      </w:r>
      <w:r w:rsidRPr="0096163F">
        <w:rPr>
          <w:rStyle w:val="Hyperlink"/>
          <w:rFonts w:asciiTheme="minorHAnsi" w:hAnsiTheme="minorHAnsi" w:cstheme="minorHAnsi"/>
          <w:color w:val="auto"/>
          <w:u w:val="none"/>
        </w:rPr>
        <w:t>-20</w:t>
      </w:r>
      <w:r w:rsidR="00642816" w:rsidRPr="0096163F">
        <w:rPr>
          <w:rStyle w:val="Hyperlink"/>
          <w:rFonts w:asciiTheme="minorHAnsi" w:hAnsiTheme="minorHAnsi" w:cstheme="minorHAnsi"/>
          <w:color w:val="auto"/>
          <w:u w:val="none"/>
        </w:rPr>
        <w:t>20</w:t>
      </w:r>
    </w:p>
    <w:p w14:paraId="01670E09" w14:textId="01D95011" w:rsidR="00F33946" w:rsidRPr="0096163F" w:rsidRDefault="00F33946" w:rsidP="0096163F">
      <w:pPr>
        <w:pStyle w:val="ListParagraph"/>
        <w:numPr>
          <w:ilvl w:val="0"/>
          <w:numId w:val="6"/>
        </w:numPr>
        <w:spacing w:before="0" w:after="0"/>
        <w:rPr>
          <w:rFonts w:asciiTheme="minorHAnsi" w:hAnsiTheme="minorHAnsi" w:cstheme="minorHAnsi"/>
        </w:rPr>
      </w:pPr>
      <w:r w:rsidRPr="0096163F">
        <w:rPr>
          <w:rFonts w:asciiTheme="minorHAnsi" w:hAnsiTheme="minorHAnsi" w:cstheme="minorHAnsi"/>
          <w:szCs w:val="24"/>
        </w:rPr>
        <w:t>Ensures exam information (JCQ information for candidates documents, individual exam timetable etc.) is adapted where this may be required for a disabled candidate to access it</w:t>
      </w:r>
    </w:p>
    <w:p w14:paraId="3131F257" w14:textId="77777777" w:rsidR="00F33946" w:rsidRPr="0096163F" w:rsidRDefault="00F33946" w:rsidP="0096163F">
      <w:pPr>
        <w:pStyle w:val="ListParagraph"/>
        <w:numPr>
          <w:ilvl w:val="0"/>
          <w:numId w:val="6"/>
        </w:numPr>
        <w:spacing w:before="0" w:after="0"/>
        <w:jc w:val="both"/>
        <w:rPr>
          <w:rFonts w:asciiTheme="minorHAnsi" w:hAnsiTheme="minorHAnsi" w:cstheme="minorHAnsi"/>
          <w:iCs/>
          <w:sz w:val="20"/>
          <w:szCs w:val="20"/>
        </w:rPr>
      </w:pPr>
      <w:r w:rsidRPr="0096163F">
        <w:rPr>
          <w:rFonts w:asciiTheme="minorHAnsi" w:hAnsiTheme="minorHAnsi" w:cstheme="minorHAnsi"/>
          <w:szCs w:val="24"/>
        </w:rPr>
        <w:t>Ensures that prior to any arrangements being put in place checks are made that arrangements do not impact on any assessment criteria/competence standards being tested</w:t>
      </w:r>
    </w:p>
    <w:p w14:paraId="0DAEF539" w14:textId="77777777" w:rsidR="00F33946" w:rsidRPr="0096163F" w:rsidRDefault="00F33946" w:rsidP="0096163F">
      <w:pPr>
        <w:pStyle w:val="ListParagraph"/>
        <w:numPr>
          <w:ilvl w:val="0"/>
          <w:numId w:val="6"/>
        </w:numPr>
        <w:spacing w:before="0" w:after="0"/>
        <w:jc w:val="both"/>
        <w:rPr>
          <w:rFonts w:asciiTheme="minorHAnsi" w:hAnsiTheme="minorHAnsi" w:cstheme="minorHAnsi"/>
          <w:iCs/>
          <w:sz w:val="20"/>
          <w:szCs w:val="20"/>
        </w:rPr>
      </w:pPr>
      <w:bookmarkStart w:id="40" w:name="_Hlk529119204"/>
      <w:r w:rsidRPr="0096163F">
        <w:rPr>
          <w:rFonts w:asciiTheme="minorHAnsi" w:hAnsiTheme="minorHAnsi" w:cstheme="minorHAnsi"/>
          <w:szCs w:val="24"/>
        </w:rPr>
        <w:t xml:space="preserve">Monitors, in internal tests/mock exams, the use of arrangements granted to a candidate and where a candidate has never made use of the arrangement, may consider withdrawing the arrangement, provided the candidate will not be placed at a substantial disadvantage </w:t>
      </w:r>
      <w:bookmarkEnd w:id="40"/>
    </w:p>
    <w:p w14:paraId="261CCD63" w14:textId="77777777" w:rsidR="00F33946" w:rsidRPr="0096163F" w:rsidRDefault="00F33946" w:rsidP="0096163F">
      <w:pPr>
        <w:pStyle w:val="ListParagraph"/>
        <w:numPr>
          <w:ilvl w:val="0"/>
          <w:numId w:val="6"/>
        </w:numPr>
        <w:spacing w:before="0" w:after="0"/>
        <w:jc w:val="both"/>
        <w:rPr>
          <w:rFonts w:asciiTheme="minorHAnsi" w:hAnsiTheme="minorHAnsi" w:cstheme="minorHAnsi"/>
          <w:iCs/>
          <w:sz w:val="20"/>
          <w:szCs w:val="20"/>
        </w:rPr>
      </w:pPr>
      <w:r w:rsidRPr="0096163F">
        <w:rPr>
          <w:rFonts w:asciiTheme="minorHAnsi" w:hAnsiTheme="minorHAnsi" w:cstheme="minorHAnsi"/>
          <w:szCs w:val="24"/>
        </w:rPr>
        <w:t>Liaises with other relevant centre staff regarding the provision of appropriate rooming and equipment that may be required to facilitate access for disabled candidates to exams</w:t>
      </w:r>
    </w:p>
    <w:p w14:paraId="44812804" w14:textId="77777777" w:rsidR="00F33946" w:rsidRPr="0096163F" w:rsidRDefault="00F33946" w:rsidP="0096163F">
      <w:pPr>
        <w:pStyle w:val="ListParagraph"/>
        <w:numPr>
          <w:ilvl w:val="0"/>
          <w:numId w:val="6"/>
        </w:numPr>
        <w:spacing w:before="0" w:after="0"/>
        <w:jc w:val="both"/>
        <w:rPr>
          <w:rFonts w:asciiTheme="minorHAnsi" w:hAnsiTheme="minorHAnsi" w:cstheme="minorHAnsi"/>
          <w:iCs/>
          <w:sz w:val="20"/>
          <w:szCs w:val="20"/>
        </w:rPr>
      </w:pPr>
      <w:r w:rsidRPr="0096163F">
        <w:rPr>
          <w:rFonts w:asciiTheme="minorHAnsi" w:hAnsiTheme="minorHAnsi" w:cstheme="minorHAnsi"/>
          <w:szCs w:val="24"/>
        </w:rPr>
        <w:t>Appoints appropriate centre staff as facilitators to support candidates (practical assistant, prompter, Language Modifier, reader, scribe or Communication Professional)</w:t>
      </w:r>
    </w:p>
    <w:p w14:paraId="39CC8403" w14:textId="77777777" w:rsidR="00F33946" w:rsidRPr="0096163F" w:rsidRDefault="00F33946" w:rsidP="0096163F">
      <w:pPr>
        <w:pStyle w:val="ListParagraph"/>
        <w:numPr>
          <w:ilvl w:val="0"/>
          <w:numId w:val="6"/>
        </w:numPr>
        <w:spacing w:before="0" w:after="0"/>
        <w:jc w:val="both"/>
        <w:rPr>
          <w:rFonts w:asciiTheme="minorHAnsi" w:hAnsiTheme="minorHAnsi" w:cstheme="minorHAnsi"/>
          <w:iCs/>
          <w:sz w:val="20"/>
          <w:szCs w:val="20"/>
        </w:rPr>
      </w:pPr>
      <w:r w:rsidRPr="0096163F">
        <w:rPr>
          <w:rFonts w:asciiTheme="minorHAnsi" w:hAnsiTheme="minorHAnsi" w:cstheme="minorHAnsi"/>
          <w:szCs w:val="24"/>
        </w:rPr>
        <w:t xml:space="preserve">Ensures facilitators supporting candidates are </w:t>
      </w:r>
      <w:r w:rsidRPr="0096163F">
        <w:rPr>
          <w:rFonts w:asciiTheme="minorHAnsi" w:hAnsiTheme="minorHAnsi" w:cstheme="minorHAnsi"/>
          <w:bCs/>
          <w:szCs w:val="24"/>
        </w:rPr>
        <w:t>appropriately trained and understand the rules of the particular access arrangement(s)</w:t>
      </w:r>
      <w:bookmarkStart w:id="41" w:name="_Hlk529119281"/>
    </w:p>
    <w:p w14:paraId="75F12EDE" w14:textId="77777777" w:rsidR="00F33946" w:rsidRPr="0096163F" w:rsidRDefault="00F33946" w:rsidP="0096163F">
      <w:pPr>
        <w:pStyle w:val="ListParagraph"/>
        <w:numPr>
          <w:ilvl w:val="0"/>
          <w:numId w:val="6"/>
        </w:numPr>
        <w:spacing w:before="0" w:after="0"/>
        <w:jc w:val="both"/>
        <w:rPr>
          <w:rFonts w:asciiTheme="minorHAnsi" w:hAnsiTheme="minorHAnsi" w:cstheme="minorHAnsi"/>
          <w:iCs/>
          <w:sz w:val="20"/>
          <w:szCs w:val="20"/>
        </w:rPr>
      </w:pPr>
      <w:r w:rsidRPr="0096163F">
        <w:rPr>
          <w:rFonts w:asciiTheme="minorHAnsi" w:hAnsiTheme="minorHAnsi" w:cstheme="minorHAnsi"/>
          <w:bCs/>
          <w:szCs w:val="24"/>
        </w:rPr>
        <w:t>Ensures a record of the content of training given to those facilitating an access arrangement for a candidate under examination conditions is kept and retained on file until the deadline for reviews of marking has passed or until any appeal, malpractice or other results enquiry has been completed, whichever is later</w:t>
      </w:r>
      <w:bookmarkEnd w:id="41"/>
    </w:p>
    <w:p w14:paraId="11FCB553" w14:textId="77777777" w:rsidR="00F33946" w:rsidRPr="0096163F" w:rsidRDefault="00F33946" w:rsidP="0096163F">
      <w:pPr>
        <w:pStyle w:val="ListParagraph"/>
        <w:numPr>
          <w:ilvl w:val="0"/>
          <w:numId w:val="6"/>
        </w:numPr>
        <w:spacing w:before="0" w:after="0"/>
        <w:jc w:val="both"/>
        <w:rPr>
          <w:rFonts w:asciiTheme="minorHAnsi" w:hAnsiTheme="minorHAnsi" w:cstheme="minorHAnsi"/>
          <w:iCs/>
        </w:rPr>
      </w:pPr>
      <w:r w:rsidRPr="0096163F">
        <w:rPr>
          <w:rFonts w:asciiTheme="minorHAnsi" w:hAnsiTheme="minorHAnsi" w:cstheme="minorHAnsi"/>
          <w:iCs/>
        </w:rPr>
        <w:t>Ensures where the candidate’s own subject teacher will be used (in exceptional circumstances) as a facilitator, an invigilator will be present at all times</w:t>
      </w:r>
    </w:p>
    <w:p w14:paraId="26C4FABC" w14:textId="77777777" w:rsidR="00F33946" w:rsidRPr="0096163F" w:rsidRDefault="00F33946" w:rsidP="0096163F">
      <w:pPr>
        <w:pStyle w:val="ListParagraph"/>
        <w:numPr>
          <w:ilvl w:val="0"/>
          <w:numId w:val="6"/>
        </w:numPr>
        <w:spacing w:before="0" w:after="0"/>
        <w:jc w:val="both"/>
        <w:rPr>
          <w:rFonts w:asciiTheme="minorHAnsi" w:hAnsiTheme="minorHAnsi" w:cstheme="minorHAnsi"/>
          <w:iCs/>
        </w:rPr>
      </w:pPr>
      <w:r w:rsidRPr="0096163F">
        <w:rPr>
          <w:rFonts w:asciiTheme="minorHAnsi" w:hAnsiTheme="minorHAnsi" w:cstheme="minorHAnsi"/>
          <w:iCs/>
        </w:rPr>
        <w:t>Ensures where a facilitator is allocated to support a candidate under exam conditions that they will not be a relative, friend, peer or private tutor of the candidate</w:t>
      </w:r>
    </w:p>
    <w:p w14:paraId="6DD3C002" w14:textId="77777777" w:rsidR="00F33946" w:rsidRPr="0096163F" w:rsidRDefault="00F33946" w:rsidP="0096163F">
      <w:pPr>
        <w:pStyle w:val="ListParagraph"/>
        <w:numPr>
          <w:ilvl w:val="0"/>
          <w:numId w:val="6"/>
        </w:numPr>
        <w:spacing w:before="0" w:after="0"/>
        <w:jc w:val="both"/>
        <w:rPr>
          <w:rFonts w:asciiTheme="minorHAnsi" w:hAnsiTheme="minorHAnsi" w:cstheme="minorHAnsi"/>
          <w:iCs/>
          <w:sz w:val="20"/>
          <w:szCs w:val="20"/>
        </w:rPr>
      </w:pPr>
      <w:r w:rsidRPr="0096163F">
        <w:rPr>
          <w:rFonts w:asciiTheme="minorHAnsi" w:hAnsiTheme="minorHAnsi" w:cstheme="minorHAnsi"/>
          <w:bCs/>
          <w:szCs w:val="24"/>
        </w:rPr>
        <w:t>Ensures the facilitator is known by or introduced to the candidate prior to exams</w:t>
      </w:r>
    </w:p>
    <w:p w14:paraId="08E15F8A" w14:textId="18E017F3" w:rsidR="00F33946" w:rsidRPr="0096163F" w:rsidRDefault="00F33946" w:rsidP="0096163F">
      <w:pPr>
        <w:pStyle w:val="ListParagraph"/>
        <w:numPr>
          <w:ilvl w:val="0"/>
          <w:numId w:val="6"/>
        </w:numPr>
        <w:spacing w:before="0" w:after="0"/>
        <w:jc w:val="both"/>
        <w:rPr>
          <w:rFonts w:asciiTheme="minorHAnsi" w:hAnsiTheme="minorHAnsi" w:cstheme="minorHAnsi"/>
        </w:rPr>
      </w:pPr>
      <w:r w:rsidRPr="0096163F">
        <w:rPr>
          <w:rFonts w:asciiTheme="minorHAnsi" w:hAnsiTheme="minorHAnsi" w:cstheme="minorHAnsi"/>
          <w:bCs/>
          <w:szCs w:val="24"/>
        </w:rPr>
        <w:t>Ensures a facilitator acting as a prompter is aware of the appropriate way to prompt depending on the needs of the candidate</w:t>
      </w:r>
    </w:p>
    <w:bookmarkEnd w:id="39"/>
    <w:p w14:paraId="7389D1D3" w14:textId="77777777" w:rsidR="0096163F" w:rsidRPr="0099761F" w:rsidRDefault="0096163F" w:rsidP="0096163F">
      <w:pPr>
        <w:spacing w:before="0" w:after="0"/>
        <w:rPr>
          <w:rFonts w:asciiTheme="minorHAnsi" w:hAnsiTheme="minorHAnsi" w:cstheme="minorHAnsi"/>
          <w:b/>
          <w:sz w:val="16"/>
          <w:szCs w:val="16"/>
        </w:rPr>
      </w:pPr>
    </w:p>
    <w:p w14:paraId="30635DE0" w14:textId="74604B56" w:rsidR="0096163F" w:rsidRDefault="00F33946" w:rsidP="0096163F">
      <w:pPr>
        <w:spacing w:before="0" w:after="0"/>
        <w:rPr>
          <w:rFonts w:asciiTheme="minorHAnsi" w:hAnsiTheme="minorHAnsi" w:cstheme="minorHAnsi"/>
        </w:rPr>
      </w:pPr>
      <w:r w:rsidRPr="0096163F">
        <w:rPr>
          <w:rFonts w:asciiTheme="minorHAnsi" w:hAnsiTheme="minorHAnsi" w:cstheme="minorHAnsi"/>
          <w:b/>
        </w:rPr>
        <w:t>Site Staff</w:t>
      </w:r>
    </w:p>
    <w:p w14:paraId="74327E53" w14:textId="49B94C86" w:rsidR="005B200F" w:rsidRDefault="005B200F" w:rsidP="0096163F">
      <w:pPr>
        <w:pStyle w:val="ListParagraph"/>
        <w:numPr>
          <w:ilvl w:val="0"/>
          <w:numId w:val="8"/>
        </w:numPr>
        <w:spacing w:before="0" w:after="0"/>
        <w:jc w:val="both"/>
        <w:rPr>
          <w:rFonts w:asciiTheme="minorHAnsi" w:hAnsiTheme="minorHAnsi" w:cstheme="minorHAnsi"/>
        </w:rPr>
      </w:pPr>
      <w:r w:rsidRPr="0096163F">
        <w:rPr>
          <w:rFonts w:asciiTheme="minorHAnsi" w:hAnsiTheme="minorHAnsi" w:cstheme="minorHAnsi"/>
        </w:rPr>
        <w:t>Support the SENCo and the exams officer to ensure appropriate arrangements, adjustments and adaptations are in place to facilitate access for disabled candidates to exams</w:t>
      </w:r>
    </w:p>
    <w:p w14:paraId="64B98C3D" w14:textId="77777777" w:rsidR="0096163F" w:rsidRPr="0099761F" w:rsidRDefault="0096163F" w:rsidP="0096163F">
      <w:pPr>
        <w:spacing w:before="0" w:after="0"/>
        <w:jc w:val="both"/>
        <w:rPr>
          <w:rFonts w:asciiTheme="minorHAnsi" w:hAnsiTheme="minorHAnsi" w:cstheme="minorHAnsi"/>
          <w:sz w:val="16"/>
          <w:szCs w:val="16"/>
        </w:rPr>
      </w:pPr>
    </w:p>
    <w:p w14:paraId="7B979CFA" w14:textId="77777777" w:rsidR="005B200F" w:rsidRPr="0096163F" w:rsidRDefault="005B200F" w:rsidP="0096163F">
      <w:pPr>
        <w:pStyle w:val="Heading3"/>
        <w:spacing w:before="0"/>
        <w:rPr>
          <w:rFonts w:asciiTheme="minorHAnsi" w:hAnsiTheme="minorHAnsi" w:cstheme="minorHAnsi"/>
          <w:u w:val="single"/>
        </w:rPr>
      </w:pPr>
      <w:bookmarkStart w:id="42" w:name="_Toc449469102"/>
      <w:bookmarkStart w:id="43" w:name="_Toc480112457"/>
      <w:bookmarkStart w:id="44" w:name="_Toc21808848"/>
      <w:r w:rsidRPr="0096163F">
        <w:rPr>
          <w:rFonts w:asciiTheme="minorHAnsi" w:hAnsiTheme="minorHAnsi" w:cstheme="minorHAnsi"/>
          <w:u w:val="single"/>
        </w:rPr>
        <w:t>Internal assessments</w:t>
      </w:r>
      <w:bookmarkEnd w:id="42"/>
      <w:bookmarkEnd w:id="43"/>
      <w:bookmarkEnd w:id="44"/>
    </w:p>
    <w:p w14:paraId="20A7B4EA" w14:textId="753E0410" w:rsidR="003C74EB" w:rsidRDefault="005B200F" w:rsidP="0096163F">
      <w:pPr>
        <w:pStyle w:val="Default"/>
        <w:rPr>
          <w:rFonts w:asciiTheme="minorHAnsi" w:eastAsiaTheme="minorEastAsia" w:hAnsiTheme="minorHAnsi" w:cstheme="minorHAnsi"/>
          <w:sz w:val="22"/>
          <w:szCs w:val="22"/>
          <w:lang w:eastAsia="en-GB"/>
        </w:rPr>
      </w:pPr>
      <w:r w:rsidRPr="0096163F">
        <w:rPr>
          <w:rFonts w:asciiTheme="minorHAnsi" w:hAnsiTheme="minorHAnsi" w:cstheme="minorHAnsi"/>
          <w:sz w:val="22"/>
          <w:szCs w:val="22"/>
        </w:rPr>
        <w:t xml:space="preserve">These are non-examination assessments (NEA) </w:t>
      </w:r>
      <w:r w:rsidRPr="0096163F">
        <w:rPr>
          <w:rFonts w:asciiTheme="minorHAnsi" w:eastAsiaTheme="minorEastAsia" w:hAnsiTheme="minorHAnsi" w:cstheme="minorHAnsi"/>
          <w:sz w:val="22"/>
          <w:szCs w:val="22"/>
          <w:lang w:eastAsia="en-GB"/>
        </w:rPr>
        <w:t xml:space="preserve">which are normally set by a centre/awarding body, marked and internally moderated by the centre and externally moderated by the awarding body. </w:t>
      </w:r>
    </w:p>
    <w:p w14:paraId="672EDCF0" w14:textId="77777777" w:rsidR="0096163F" w:rsidRPr="0099761F" w:rsidRDefault="0096163F" w:rsidP="0096163F">
      <w:pPr>
        <w:pStyle w:val="Default"/>
        <w:rPr>
          <w:rFonts w:asciiTheme="minorHAnsi" w:hAnsiTheme="minorHAnsi" w:cstheme="minorHAnsi"/>
          <w:color w:val="595959" w:themeColor="text1" w:themeTint="A6"/>
          <w:sz w:val="16"/>
          <w:szCs w:val="16"/>
        </w:rPr>
      </w:pPr>
    </w:p>
    <w:p w14:paraId="4822591A" w14:textId="77777777" w:rsidR="005B200F" w:rsidRPr="0096163F" w:rsidRDefault="005B200F" w:rsidP="0096163F">
      <w:pPr>
        <w:spacing w:before="0" w:after="0"/>
        <w:rPr>
          <w:rFonts w:asciiTheme="minorHAnsi" w:hAnsiTheme="minorHAnsi" w:cstheme="minorHAnsi"/>
        </w:rPr>
      </w:pPr>
      <w:r w:rsidRPr="0096163F">
        <w:rPr>
          <w:rFonts w:asciiTheme="minorHAnsi" w:hAnsiTheme="minorHAnsi" w:cstheme="minorHAnsi"/>
          <w:b/>
        </w:rPr>
        <w:t>Special educational needs coordinator (SENCo)</w:t>
      </w:r>
    </w:p>
    <w:p w14:paraId="68C12810" w14:textId="4F5EA9A1" w:rsidR="005B200F" w:rsidRDefault="005B200F" w:rsidP="0096163F">
      <w:pPr>
        <w:pStyle w:val="ListParagraph"/>
        <w:numPr>
          <w:ilvl w:val="0"/>
          <w:numId w:val="6"/>
        </w:numPr>
        <w:spacing w:before="0" w:after="0"/>
        <w:rPr>
          <w:rFonts w:asciiTheme="minorHAnsi" w:hAnsiTheme="minorHAnsi" w:cstheme="minorHAnsi"/>
        </w:rPr>
      </w:pPr>
      <w:r w:rsidRPr="0096163F">
        <w:rPr>
          <w:rFonts w:asciiTheme="minorHAnsi" w:hAnsiTheme="minorHAnsi" w:cstheme="minorHAnsi"/>
        </w:rPr>
        <w:t>Liaises with teaching staff to implement appropriate access arrangements for candidates</w:t>
      </w:r>
    </w:p>
    <w:p w14:paraId="4D3A2FED" w14:textId="77777777" w:rsidR="0096163F" w:rsidRPr="0096163F" w:rsidRDefault="0096163F" w:rsidP="0096163F">
      <w:pPr>
        <w:pStyle w:val="ListParagraph"/>
        <w:numPr>
          <w:ilvl w:val="0"/>
          <w:numId w:val="6"/>
        </w:numPr>
        <w:spacing w:before="0" w:after="0"/>
        <w:jc w:val="both"/>
        <w:rPr>
          <w:rFonts w:asciiTheme="minorHAnsi" w:hAnsiTheme="minorHAnsi" w:cstheme="minorHAnsi"/>
          <w:szCs w:val="24"/>
        </w:rPr>
      </w:pPr>
      <w:r w:rsidRPr="0096163F">
        <w:rPr>
          <w:rFonts w:asciiTheme="minorHAnsi" w:hAnsiTheme="minorHAnsi" w:cstheme="minorHAnsi"/>
          <w:szCs w:val="24"/>
        </w:rPr>
        <w:t>Ensures centre-delegated and awarding body approved arrangements are in place prior to a candidate taking his/her first formal supervised assessment</w:t>
      </w:r>
    </w:p>
    <w:p w14:paraId="7D9E573B" w14:textId="4D1C9D73" w:rsidR="0096163F" w:rsidRPr="0096163F" w:rsidRDefault="0096163F" w:rsidP="0096163F">
      <w:pPr>
        <w:pStyle w:val="ListParagraph"/>
        <w:numPr>
          <w:ilvl w:val="0"/>
          <w:numId w:val="6"/>
        </w:numPr>
        <w:spacing w:before="0" w:after="0"/>
        <w:jc w:val="both"/>
        <w:rPr>
          <w:rFonts w:asciiTheme="minorHAnsi" w:hAnsiTheme="minorHAnsi" w:cstheme="minorHAnsi"/>
        </w:rPr>
      </w:pPr>
      <w:r w:rsidRPr="0096163F">
        <w:rPr>
          <w:rFonts w:asciiTheme="minorHAnsi" w:hAnsiTheme="minorHAnsi" w:cstheme="minorHAnsi"/>
          <w:szCs w:val="24"/>
        </w:rPr>
        <w:t>Ensures candidates are aware of the access arrangements that are in place for their assessments</w:t>
      </w:r>
    </w:p>
    <w:p w14:paraId="0067223E" w14:textId="77777777" w:rsidR="0096163F" w:rsidRPr="0099761F" w:rsidRDefault="0096163F" w:rsidP="0096163F">
      <w:pPr>
        <w:spacing w:before="0" w:after="0"/>
        <w:rPr>
          <w:rFonts w:asciiTheme="minorHAnsi" w:hAnsiTheme="minorHAnsi" w:cstheme="minorHAnsi"/>
          <w:b/>
          <w:sz w:val="16"/>
          <w:szCs w:val="16"/>
        </w:rPr>
      </w:pPr>
    </w:p>
    <w:p w14:paraId="552AE40C" w14:textId="79D6860E" w:rsidR="005B200F" w:rsidRPr="0096163F" w:rsidRDefault="0096163F" w:rsidP="0096163F">
      <w:pPr>
        <w:spacing w:before="0" w:after="0"/>
        <w:rPr>
          <w:rFonts w:asciiTheme="minorHAnsi" w:hAnsiTheme="minorHAnsi" w:cstheme="minorHAnsi"/>
          <w:b/>
        </w:rPr>
      </w:pPr>
      <w:r>
        <w:rPr>
          <w:rFonts w:asciiTheme="minorHAnsi" w:hAnsiTheme="minorHAnsi" w:cstheme="minorHAnsi"/>
          <w:b/>
        </w:rPr>
        <w:t>Exams Officer</w:t>
      </w:r>
      <w:r w:rsidR="005B200F" w:rsidRPr="0096163F">
        <w:rPr>
          <w:rFonts w:asciiTheme="minorHAnsi" w:hAnsiTheme="minorHAnsi" w:cstheme="minorHAnsi"/>
          <w:b/>
        </w:rPr>
        <w:t xml:space="preserve"> </w:t>
      </w:r>
    </w:p>
    <w:p w14:paraId="697B9253" w14:textId="5F234147" w:rsidR="005B200F" w:rsidRDefault="005B200F" w:rsidP="0096163F">
      <w:pPr>
        <w:pStyle w:val="ListParagraph"/>
        <w:numPr>
          <w:ilvl w:val="0"/>
          <w:numId w:val="6"/>
        </w:numPr>
        <w:spacing w:before="0" w:after="0"/>
        <w:rPr>
          <w:rFonts w:asciiTheme="minorHAnsi" w:hAnsiTheme="minorHAnsi" w:cstheme="minorHAnsi"/>
        </w:rPr>
      </w:pPr>
      <w:r w:rsidRPr="0096163F">
        <w:rPr>
          <w:rFonts w:asciiTheme="minorHAnsi" w:hAnsiTheme="minorHAnsi" w:cstheme="minorHAnsi"/>
        </w:rPr>
        <w:t>Support the SENCo in implementing appropriate access arrangements for candidates</w:t>
      </w:r>
    </w:p>
    <w:p w14:paraId="196554E9" w14:textId="77777777" w:rsidR="0096163F" w:rsidRPr="0096163F" w:rsidRDefault="0096163F" w:rsidP="0096163F">
      <w:pPr>
        <w:pStyle w:val="ListParagraph"/>
        <w:numPr>
          <w:ilvl w:val="0"/>
          <w:numId w:val="6"/>
        </w:numPr>
        <w:spacing w:before="0" w:after="0"/>
        <w:jc w:val="both"/>
        <w:rPr>
          <w:rFonts w:asciiTheme="minorHAnsi" w:hAnsiTheme="minorHAnsi" w:cstheme="minorHAnsi"/>
          <w:szCs w:val="24"/>
        </w:rPr>
      </w:pPr>
      <w:r w:rsidRPr="0096163F">
        <w:rPr>
          <w:rFonts w:asciiTheme="minorHAnsi" w:hAnsiTheme="minorHAnsi" w:cstheme="minorHAnsi"/>
          <w:szCs w:val="24"/>
        </w:rPr>
        <w:t xml:space="preserve">Ensures facilitators supporting candidates are </w:t>
      </w:r>
      <w:r w:rsidRPr="0096163F">
        <w:rPr>
          <w:rFonts w:asciiTheme="minorHAnsi" w:hAnsiTheme="minorHAnsi" w:cstheme="minorHAnsi"/>
          <w:bCs/>
          <w:szCs w:val="24"/>
        </w:rPr>
        <w:t>appropriately trained and understand the rules of the particular access arrangement(s)</w:t>
      </w:r>
    </w:p>
    <w:p w14:paraId="5F77263E" w14:textId="77777777" w:rsidR="0096163F" w:rsidRPr="0096163F" w:rsidRDefault="0096163F" w:rsidP="0096163F">
      <w:pPr>
        <w:pStyle w:val="ListParagraph"/>
        <w:numPr>
          <w:ilvl w:val="0"/>
          <w:numId w:val="6"/>
        </w:numPr>
        <w:spacing w:before="0" w:after="0"/>
        <w:jc w:val="both"/>
        <w:rPr>
          <w:rFonts w:asciiTheme="minorHAnsi" w:hAnsiTheme="minorHAnsi" w:cstheme="minorHAnsi"/>
          <w:szCs w:val="24"/>
        </w:rPr>
      </w:pPr>
      <w:r w:rsidRPr="0096163F">
        <w:rPr>
          <w:rFonts w:asciiTheme="minorHAnsi" w:hAnsiTheme="minorHAnsi" w:cstheme="minorHAnsi"/>
          <w:szCs w:val="24"/>
        </w:rPr>
        <w:t>Ensures cover sheets are completed as required by facilitators</w:t>
      </w:r>
    </w:p>
    <w:p w14:paraId="668C2F4F" w14:textId="4D2F6DCF" w:rsidR="0096163F" w:rsidRPr="0099761F" w:rsidRDefault="0096163F" w:rsidP="007059ED">
      <w:pPr>
        <w:pStyle w:val="ListParagraph"/>
        <w:numPr>
          <w:ilvl w:val="0"/>
          <w:numId w:val="6"/>
        </w:numPr>
        <w:spacing w:before="0" w:after="0"/>
        <w:jc w:val="both"/>
        <w:rPr>
          <w:rFonts w:asciiTheme="minorHAnsi" w:hAnsiTheme="minorHAnsi" w:cstheme="minorHAnsi"/>
        </w:rPr>
      </w:pPr>
      <w:r w:rsidRPr="006C7DE6">
        <w:rPr>
          <w:rFonts w:asciiTheme="minorHAnsi" w:hAnsiTheme="minorHAnsi" w:cstheme="minorHAnsi"/>
          <w:szCs w:val="24"/>
        </w:rPr>
        <w:t>Liaises with the teacher where a facilitator may be required to support a candidate requiring an emergency (temporary) access arrangement at the time of his/her formal supervised assessment</w:t>
      </w:r>
    </w:p>
    <w:p w14:paraId="2F94842E" w14:textId="77777777" w:rsidR="0099761F" w:rsidRPr="0099761F" w:rsidRDefault="0099761F" w:rsidP="0099761F">
      <w:pPr>
        <w:spacing w:before="0" w:after="0"/>
        <w:jc w:val="both"/>
        <w:rPr>
          <w:rFonts w:asciiTheme="minorHAnsi" w:hAnsiTheme="minorHAnsi" w:cstheme="minorHAnsi"/>
          <w:sz w:val="16"/>
          <w:szCs w:val="16"/>
        </w:rPr>
      </w:pPr>
    </w:p>
    <w:p w14:paraId="766639D3" w14:textId="77777777" w:rsidR="005B200F" w:rsidRPr="006C7DE6" w:rsidRDefault="005B200F" w:rsidP="006C7DE6">
      <w:pPr>
        <w:spacing w:before="0" w:after="0"/>
        <w:rPr>
          <w:rFonts w:asciiTheme="minorHAnsi" w:hAnsiTheme="minorHAnsi" w:cstheme="minorHAnsi"/>
          <w:b/>
          <w:bCs/>
          <w:u w:val="single"/>
        </w:rPr>
      </w:pPr>
      <w:bookmarkStart w:id="45" w:name="_Toc449469103"/>
      <w:bookmarkStart w:id="46" w:name="_Toc480112458"/>
      <w:r w:rsidRPr="006C7DE6">
        <w:rPr>
          <w:rFonts w:asciiTheme="minorHAnsi" w:hAnsiTheme="minorHAnsi" w:cstheme="minorHAnsi"/>
          <w:b/>
          <w:bCs/>
          <w:u w:val="single"/>
        </w:rPr>
        <w:t>Internal exams</w:t>
      </w:r>
      <w:bookmarkEnd w:id="45"/>
      <w:bookmarkEnd w:id="46"/>
    </w:p>
    <w:p w14:paraId="06D3DD8C" w14:textId="77777777" w:rsidR="006C7DE6" w:rsidRDefault="005B200F" w:rsidP="006C7DE6">
      <w:pPr>
        <w:spacing w:before="0" w:after="0"/>
        <w:jc w:val="both"/>
        <w:rPr>
          <w:rFonts w:asciiTheme="minorHAnsi" w:hAnsiTheme="minorHAnsi" w:cstheme="minorHAnsi"/>
        </w:rPr>
      </w:pPr>
      <w:r w:rsidRPr="006C7DE6">
        <w:rPr>
          <w:rFonts w:asciiTheme="minorHAnsi" w:hAnsiTheme="minorHAnsi" w:cstheme="minorHAnsi"/>
        </w:rPr>
        <w:t>These are exams or tests which are set and marked within the centre; normally a pre-cursor to external assessments.</w:t>
      </w:r>
    </w:p>
    <w:p w14:paraId="4AC54C10" w14:textId="5F6A29D6" w:rsidR="005B200F" w:rsidRPr="0099761F" w:rsidRDefault="005B200F" w:rsidP="006C7DE6">
      <w:pPr>
        <w:spacing w:before="0" w:after="0"/>
        <w:jc w:val="both"/>
        <w:rPr>
          <w:rFonts w:asciiTheme="minorHAnsi" w:hAnsiTheme="minorHAnsi" w:cstheme="minorHAnsi"/>
          <w:sz w:val="16"/>
          <w:szCs w:val="16"/>
        </w:rPr>
      </w:pPr>
      <w:r w:rsidRPr="006C7DE6">
        <w:rPr>
          <w:rFonts w:asciiTheme="minorHAnsi" w:hAnsiTheme="minorHAnsi" w:cstheme="minorHAnsi"/>
        </w:rPr>
        <w:t xml:space="preserve"> </w:t>
      </w:r>
    </w:p>
    <w:p w14:paraId="0E03D7C2" w14:textId="77777777" w:rsidR="005B200F" w:rsidRPr="006C7DE6" w:rsidRDefault="005B200F" w:rsidP="006C7DE6">
      <w:pPr>
        <w:spacing w:before="0" w:after="0"/>
        <w:jc w:val="both"/>
        <w:rPr>
          <w:rFonts w:asciiTheme="minorHAnsi" w:hAnsiTheme="minorHAnsi" w:cstheme="minorHAnsi"/>
        </w:rPr>
      </w:pPr>
      <w:r w:rsidRPr="006C7DE6">
        <w:rPr>
          <w:rFonts w:asciiTheme="minorHAnsi" w:hAnsiTheme="minorHAnsi" w:cstheme="minorHAnsi"/>
          <w:b/>
        </w:rPr>
        <w:t>Special educational needs coordinator (SENCo)</w:t>
      </w:r>
    </w:p>
    <w:p w14:paraId="4478EE11" w14:textId="2576B7E5" w:rsidR="005B200F" w:rsidRDefault="005B200F" w:rsidP="006C7DE6">
      <w:pPr>
        <w:pStyle w:val="ListParagraph"/>
        <w:numPr>
          <w:ilvl w:val="0"/>
          <w:numId w:val="6"/>
        </w:numPr>
        <w:spacing w:before="0" w:after="0"/>
        <w:jc w:val="both"/>
        <w:rPr>
          <w:rFonts w:asciiTheme="minorHAnsi" w:hAnsiTheme="minorHAnsi" w:cstheme="minorHAnsi"/>
        </w:rPr>
      </w:pPr>
      <w:r w:rsidRPr="006C7DE6">
        <w:rPr>
          <w:rFonts w:asciiTheme="minorHAnsi" w:hAnsiTheme="minorHAnsi" w:cstheme="minorHAnsi"/>
        </w:rPr>
        <w:t>Liaises with teaching staff to implement appropriate access arrangements for candidates</w:t>
      </w:r>
    </w:p>
    <w:p w14:paraId="56799459" w14:textId="77777777" w:rsidR="006C7DE6" w:rsidRPr="0099761F" w:rsidRDefault="006C7DE6" w:rsidP="006C7DE6">
      <w:pPr>
        <w:spacing w:before="0" w:after="0"/>
        <w:jc w:val="both"/>
        <w:rPr>
          <w:rFonts w:asciiTheme="minorHAnsi" w:hAnsiTheme="minorHAnsi" w:cstheme="minorHAnsi"/>
          <w:sz w:val="16"/>
          <w:szCs w:val="16"/>
        </w:rPr>
      </w:pPr>
    </w:p>
    <w:p w14:paraId="6E51CBAE" w14:textId="69BB2FD3" w:rsidR="005B200F" w:rsidRPr="006C7DE6" w:rsidRDefault="006C7DE6" w:rsidP="006C7DE6">
      <w:pPr>
        <w:spacing w:before="0" w:after="0"/>
        <w:jc w:val="both"/>
        <w:rPr>
          <w:rFonts w:asciiTheme="minorHAnsi" w:hAnsiTheme="minorHAnsi" w:cstheme="minorHAnsi"/>
          <w:b/>
        </w:rPr>
      </w:pPr>
      <w:r>
        <w:rPr>
          <w:rFonts w:asciiTheme="minorHAnsi" w:hAnsiTheme="minorHAnsi" w:cstheme="minorHAnsi"/>
          <w:b/>
        </w:rPr>
        <w:t>Exams Officer</w:t>
      </w:r>
      <w:r w:rsidR="005B200F" w:rsidRPr="006C7DE6">
        <w:rPr>
          <w:rFonts w:asciiTheme="minorHAnsi" w:hAnsiTheme="minorHAnsi" w:cstheme="minorHAnsi"/>
          <w:b/>
        </w:rPr>
        <w:t xml:space="preserve">  </w:t>
      </w:r>
    </w:p>
    <w:p w14:paraId="7D32C449" w14:textId="77777777" w:rsidR="006C7DE6" w:rsidRPr="006C7DE6" w:rsidRDefault="006C7DE6" w:rsidP="006C7DE6">
      <w:pPr>
        <w:pStyle w:val="ListParagraph"/>
        <w:numPr>
          <w:ilvl w:val="0"/>
          <w:numId w:val="1"/>
        </w:numPr>
        <w:spacing w:before="0" w:after="0"/>
        <w:rPr>
          <w:rFonts w:asciiTheme="minorHAnsi" w:hAnsiTheme="minorHAnsi" w:cstheme="minorHAnsi"/>
          <w:szCs w:val="24"/>
        </w:rPr>
      </w:pPr>
      <w:r w:rsidRPr="006C7DE6">
        <w:rPr>
          <w:rFonts w:asciiTheme="minorHAnsi" w:hAnsiTheme="minorHAnsi" w:cstheme="minorHAnsi"/>
          <w:szCs w:val="24"/>
        </w:rPr>
        <w:t>Provide exam materials that may need to be modified for a candidate</w:t>
      </w:r>
    </w:p>
    <w:p w14:paraId="4C1B3FB6" w14:textId="77777777" w:rsidR="006C7DE6" w:rsidRPr="006C7DE6" w:rsidRDefault="006C7DE6" w:rsidP="006C7DE6">
      <w:pPr>
        <w:spacing w:before="0" w:after="0"/>
        <w:jc w:val="both"/>
        <w:rPr>
          <w:rFonts w:asciiTheme="minorHAnsi" w:hAnsiTheme="minorHAnsi" w:cstheme="minorHAnsi"/>
        </w:rPr>
      </w:pPr>
    </w:p>
    <w:p w14:paraId="78B902FC" w14:textId="255C74E0" w:rsidR="005B200F" w:rsidRDefault="005B200F" w:rsidP="00E638A5">
      <w:pPr>
        <w:pStyle w:val="Headinglevel1"/>
        <w:spacing w:before="0" w:after="0"/>
        <w:rPr>
          <w:rFonts w:asciiTheme="minorHAnsi" w:hAnsiTheme="minorHAnsi" w:cstheme="minorHAnsi"/>
          <w:szCs w:val="22"/>
        </w:rPr>
      </w:pPr>
      <w:bookmarkStart w:id="47" w:name="_Toc480112459"/>
      <w:bookmarkStart w:id="48" w:name="_Toc21808849"/>
      <w:r w:rsidRPr="006C7DE6">
        <w:rPr>
          <w:rFonts w:asciiTheme="minorHAnsi" w:hAnsiTheme="minorHAnsi" w:cstheme="minorHAnsi"/>
          <w:szCs w:val="22"/>
        </w:rPr>
        <w:t xml:space="preserve">Facilitating access </w:t>
      </w:r>
      <w:r w:rsidR="00E638A5">
        <w:rPr>
          <w:rFonts w:asciiTheme="minorHAnsi" w:hAnsiTheme="minorHAnsi" w:cstheme="minorHAnsi"/>
          <w:szCs w:val="22"/>
        </w:rPr>
        <w:t>–</w:t>
      </w:r>
      <w:r w:rsidRPr="006C7DE6">
        <w:rPr>
          <w:rFonts w:asciiTheme="minorHAnsi" w:hAnsiTheme="minorHAnsi" w:cstheme="minorHAnsi"/>
          <w:szCs w:val="22"/>
        </w:rPr>
        <w:t xml:space="preserve"> examples</w:t>
      </w:r>
      <w:bookmarkEnd w:id="47"/>
      <w:bookmarkEnd w:id="48"/>
    </w:p>
    <w:p w14:paraId="5EDFEB5F" w14:textId="77777777" w:rsidR="00E638A5" w:rsidRPr="00E638A5" w:rsidRDefault="00E638A5" w:rsidP="00E638A5">
      <w:pPr>
        <w:pStyle w:val="Headinglevel1"/>
        <w:spacing w:before="0" w:after="0"/>
        <w:rPr>
          <w:rFonts w:asciiTheme="minorHAnsi" w:hAnsiTheme="minorHAnsi" w:cstheme="minorHAnsi"/>
          <w:sz w:val="16"/>
          <w:szCs w:val="16"/>
        </w:rPr>
      </w:pPr>
    </w:p>
    <w:p w14:paraId="6CB48923" w14:textId="5B2206A6" w:rsidR="005B200F" w:rsidRPr="006C7DE6" w:rsidRDefault="005B200F" w:rsidP="00E638A5">
      <w:pPr>
        <w:spacing w:before="0" w:after="0"/>
        <w:jc w:val="both"/>
        <w:rPr>
          <w:rFonts w:asciiTheme="minorHAnsi" w:hAnsiTheme="minorHAnsi" w:cstheme="minorHAnsi"/>
        </w:rPr>
      </w:pPr>
      <w:r w:rsidRPr="006C7DE6">
        <w:rPr>
          <w:rFonts w:asciiTheme="minorHAnsi" w:hAnsiTheme="minorHAnsi" w:cstheme="minorHAnsi"/>
        </w:rPr>
        <w:t>The following information confirms the centre’s good practice in relation to the Equality Act 2010 and the conduct of examinations.</w:t>
      </w:r>
    </w:p>
    <w:p w14:paraId="64FDECD6" w14:textId="08ADA9E2" w:rsidR="005B200F" w:rsidRPr="006C7DE6" w:rsidRDefault="005B200F" w:rsidP="00E638A5">
      <w:pPr>
        <w:pStyle w:val="NormalWeb"/>
        <w:spacing w:before="0" w:beforeAutospacing="0" w:after="0" w:afterAutospacing="0"/>
        <w:jc w:val="both"/>
        <w:rPr>
          <w:rFonts w:asciiTheme="minorHAnsi" w:hAnsiTheme="minorHAnsi" w:cstheme="minorHAnsi"/>
          <w:szCs w:val="22"/>
        </w:rPr>
      </w:pPr>
      <w:r w:rsidRPr="006C7DE6">
        <w:rPr>
          <w:rFonts w:asciiTheme="minorHAnsi" w:hAnsiTheme="minorHAnsi" w:cstheme="minorHAnsi"/>
          <w:szCs w:val="22"/>
        </w:rPr>
        <w:t xml:space="preserve">On a candidate by candidate basis, consideration is given to </w:t>
      </w:r>
    </w:p>
    <w:p w14:paraId="7C73C7F2" w14:textId="3E14ADFF" w:rsidR="005B200F" w:rsidRPr="006C7DE6" w:rsidRDefault="005B200F" w:rsidP="00E638A5">
      <w:pPr>
        <w:pStyle w:val="ListParagraph"/>
        <w:numPr>
          <w:ilvl w:val="0"/>
          <w:numId w:val="1"/>
        </w:numPr>
        <w:spacing w:before="0" w:after="0"/>
        <w:jc w:val="both"/>
        <w:rPr>
          <w:rFonts w:asciiTheme="minorHAnsi" w:hAnsiTheme="minorHAnsi" w:cstheme="minorHAnsi"/>
        </w:rPr>
      </w:pPr>
      <w:r w:rsidRPr="006C7DE6">
        <w:rPr>
          <w:rFonts w:asciiTheme="minorHAnsi" w:hAnsiTheme="minorHAnsi" w:cstheme="minorHAnsi"/>
        </w:rPr>
        <w:t>adapting assessment arrangements</w:t>
      </w:r>
    </w:p>
    <w:p w14:paraId="00CA98F0" w14:textId="23A94F22" w:rsidR="005B200F" w:rsidRPr="006C7DE6" w:rsidRDefault="006C7DE6" w:rsidP="00E638A5">
      <w:pPr>
        <w:pStyle w:val="ListParagraph"/>
        <w:numPr>
          <w:ilvl w:val="0"/>
          <w:numId w:val="1"/>
        </w:numPr>
        <w:spacing w:before="0" w:after="0"/>
        <w:jc w:val="both"/>
        <w:rPr>
          <w:rFonts w:asciiTheme="minorHAnsi" w:hAnsiTheme="minorHAnsi" w:cstheme="minorHAnsi"/>
        </w:rPr>
      </w:pPr>
      <w:r w:rsidRPr="006C7DE6">
        <w:rPr>
          <w:rFonts w:asciiTheme="minorHAnsi" w:hAnsiTheme="minorHAnsi" w:cstheme="minorHAnsi"/>
          <w:b/>
          <w:noProof/>
          <w:color w:val="FF3300"/>
        </w:rPr>
        <mc:AlternateContent>
          <mc:Choice Requires="wps">
            <w:drawing>
              <wp:anchor distT="0" distB="0" distL="114300" distR="114300" simplePos="0" relativeHeight="251671552" behindDoc="0" locked="0" layoutInCell="1" allowOverlap="1" wp14:anchorId="6FEC333A" wp14:editId="232263B1">
                <wp:simplePos x="0" y="0"/>
                <wp:positionH relativeFrom="margin">
                  <wp:posOffset>-981075</wp:posOffset>
                </wp:positionH>
                <wp:positionV relativeFrom="paragraph">
                  <wp:posOffset>244475</wp:posOffset>
                </wp:positionV>
                <wp:extent cx="190500" cy="165100"/>
                <wp:effectExtent l="0" t="0" r="38100" b="6350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65100"/>
                        </a:xfrm>
                        <a:prstGeom prst="rect">
                          <a:avLst/>
                        </a:prstGeom>
                        <a:solidFill>
                          <a:schemeClr val="accent1">
                            <a:lumMod val="20000"/>
                            <a:lumOff val="80000"/>
                          </a:schemeClr>
                        </a:solidFill>
                        <a:ln w="19050">
                          <a:solidFill>
                            <a:srgbClr val="FF3300"/>
                          </a:solidFill>
                          <a:miter lim="800000"/>
                          <a:headEnd/>
                          <a:tailEnd/>
                        </a:ln>
                        <a:effectLst>
                          <a:outerShdw dist="28398" dir="3806097" algn="ctr" rotWithShape="0">
                            <a:schemeClr val="bg1">
                              <a:alpha val="50000"/>
                            </a:schemeClr>
                          </a:outerShdw>
                        </a:effectLst>
                      </wps:spPr>
                      <wps:txbx>
                        <w:txbxContent>
                          <w:p w14:paraId="69C3E67B" w14:textId="6C74D646" w:rsidR="003C74EB" w:rsidRPr="00445E85" w:rsidRDefault="003C74EB" w:rsidP="003C74EB">
                            <w:pPr>
                              <w:rPr>
                                <w:rFonts w:ascii="Rockwell Condensed" w:hAnsi="Rockwell Condensed"/>
                                <w:b/>
                                <w:color w:val="003399"/>
                                <w:sz w:val="24"/>
                                <w:szCs w:val="24"/>
                                <w:u w:val="single"/>
                              </w:rPr>
                            </w:pPr>
                            <w:r>
                              <w:rPr>
                                <w:rFonts w:ascii="Rockwell Condensed" w:hAnsi="Rockwell Condensed"/>
                                <w:color w:val="003399"/>
                                <w:sz w:val="24"/>
                                <w:szCs w:val="24"/>
                                <w:u w:val="single"/>
                              </w:rPr>
                              <w:t>Facilitating access - examples</w:t>
                            </w:r>
                          </w:p>
                          <w:p w14:paraId="1B6DFC70" w14:textId="77777777" w:rsidR="003C74EB" w:rsidRPr="00A90306" w:rsidRDefault="003C74EB" w:rsidP="003C74EB">
                            <w:pPr>
                              <w:pBdr>
                                <w:top w:val="single" w:sz="8" w:space="1" w:color="FF3300"/>
                                <w:left w:val="single" w:sz="8" w:space="4" w:color="FF3300"/>
                                <w:bottom w:val="single" w:sz="8" w:space="1" w:color="FF3300"/>
                                <w:right w:val="single" w:sz="8" w:space="4" w:color="FF3300"/>
                              </w:pBdr>
                              <w:jc w:val="center"/>
                              <w:rPr>
                                <w:b/>
                                <w:bCs/>
                                <w:color w:val="FF3300"/>
                                <w:sz w:val="18"/>
                                <w:szCs w:val="18"/>
                              </w:rPr>
                            </w:pPr>
                            <w:r w:rsidRPr="00A90306">
                              <w:rPr>
                                <w:b/>
                                <w:bCs/>
                                <w:color w:val="FF3300"/>
                                <w:sz w:val="18"/>
                                <w:szCs w:val="18"/>
                              </w:rPr>
                              <w:t>Delete this text box when the information contained below is understood</w:t>
                            </w:r>
                          </w:p>
                          <w:p w14:paraId="186D619B" w14:textId="77777777" w:rsidR="003C74EB" w:rsidRDefault="003C74EB" w:rsidP="003C74EB">
                            <w:pPr>
                              <w:rPr>
                                <w:rFonts w:cs="Arial"/>
                                <w:sz w:val="18"/>
                                <w:szCs w:val="18"/>
                              </w:rPr>
                            </w:pPr>
                            <w:r w:rsidRPr="003C74EB">
                              <w:rPr>
                                <w:rFonts w:cs="Arial"/>
                                <w:sz w:val="18"/>
                                <w:szCs w:val="18"/>
                              </w:rPr>
                              <w:t>Where relevant consider including a worked example for a private candidate who may be accepted by your centre to take exams and is disabled within the meaning of the Equality Act. Determine the centre actions and who will undertake</w:t>
                            </w:r>
                            <w:r>
                              <w:rPr>
                                <w:rFonts w:cs="Arial"/>
                                <w:sz w:val="18"/>
                                <w:szCs w:val="18"/>
                              </w:rPr>
                              <w:t xml:space="preserve"> them to confirm arrangements can be put in place based on evidence that may not have been provided by the centre. </w:t>
                            </w:r>
                          </w:p>
                          <w:p w14:paraId="37462A30" w14:textId="77777777" w:rsidR="003C74EB" w:rsidRPr="00484DD9" w:rsidRDefault="003C74EB" w:rsidP="003C74EB">
                            <w:pPr>
                              <w:rPr>
                                <w:rFonts w:cs="Arial"/>
                                <w:i/>
                                <w:sz w:val="18"/>
                                <w:szCs w:val="18"/>
                              </w:rPr>
                            </w:pPr>
                            <w:r>
                              <w:rPr>
                                <w:rFonts w:cs="Arial"/>
                                <w:sz w:val="18"/>
                                <w:szCs w:val="18"/>
                              </w:rPr>
                              <w:t xml:space="preserve">Perhaps also include a worked example of a scenario that may not come to light until the last minute, for example a candidate suffering an anxiety attack when about to take an exam. </w:t>
                            </w:r>
                          </w:p>
                          <w:p w14:paraId="320B2D50" w14:textId="77777777" w:rsidR="003C74EB" w:rsidRPr="005F2826" w:rsidRDefault="003C74EB" w:rsidP="003C74EB">
                            <w:pPr>
                              <w:spacing w:after="0"/>
                              <w:jc w:val="both"/>
                              <w:rPr>
                                <w:rFonts w:cs="Arial"/>
                                <w:b/>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FEC333A" id="_x0000_t202" coordsize="21600,21600" o:spt="202" path="m,l,21600r21600,l21600,xe">
                <v:stroke joinstyle="miter"/>
                <v:path gradientshapeok="t" o:connecttype="rect"/>
              </v:shapetype>
              <v:shape id="Text Box 6" o:spid="_x0000_s1029" type="#_x0000_t202" style="position:absolute;left:0;text-align:left;margin-left:-77.25pt;margin-top:19.25pt;width:15pt;height:13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" fillcolor="#dbe5f1 [660]" strokecolor="#f30" strokeweight="1.5pt">
                <v:shadow on="t" color="white [3212]" opacity=".5" offset="1pt"/>
                <v:textbox>
                  <w:txbxContent>
                    <w:p w14:paraId="69C3E67B" w14:textId="6C74D646" w:rsidR="003C74EB" w:rsidRPr="00445E85" w:rsidRDefault="003C74EB" w:rsidP="003C74EB">
                      <w:pPr>
                        <w:rPr>
                          <w:rFonts w:ascii="Rockwell Condensed" w:hAnsi="Rockwell Condensed"/>
                          <w:b/>
                          <w:color w:val="003399"/>
                          <w:sz w:val="24"/>
                          <w:szCs w:val="24"/>
                          <w:u w:val="single"/>
                        </w:rPr>
                      </w:pPr>
                      <w:r>
                        <w:rPr>
                          <w:rFonts w:ascii="Rockwell Condensed" w:hAnsi="Rockwell Condensed"/>
                          <w:color w:val="003399"/>
                          <w:sz w:val="24"/>
                          <w:szCs w:val="24"/>
                          <w:u w:val="single"/>
                        </w:rPr>
                        <w:t>Facilitating access - examples</w:t>
                      </w:r>
                    </w:p>
                    <w:p w14:paraId="1B6DFC70" w14:textId="77777777" w:rsidR="003C74EB" w:rsidRPr="00A90306" w:rsidRDefault="003C74EB" w:rsidP="003C74EB">
                      <w:pPr>
                        <w:pBdr>
                          <w:top w:val="single" w:sz="8" w:space="1" w:color="FF3300"/>
                          <w:left w:val="single" w:sz="8" w:space="4" w:color="FF3300"/>
                          <w:bottom w:val="single" w:sz="8" w:space="1" w:color="FF3300"/>
                          <w:right w:val="single" w:sz="8" w:space="4" w:color="FF3300"/>
                        </w:pBdr>
                        <w:jc w:val="center"/>
                        <w:rPr>
                          <w:b/>
                          <w:bCs/>
                          <w:color w:val="FF3300"/>
                          <w:sz w:val="18"/>
                          <w:szCs w:val="18"/>
                        </w:rPr>
                      </w:pPr>
                      <w:r w:rsidRPr="00A90306">
                        <w:rPr>
                          <w:b/>
                          <w:bCs/>
                          <w:color w:val="FF3300"/>
                          <w:sz w:val="18"/>
                          <w:szCs w:val="18"/>
                        </w:rPr>
                        <w:t>Delete this text box when the information contained below is understood</w:t>
                      </w:r>
                    </w:p>
                    <w:p w14:paraId="186D619B" w14:textId="77777777" w:rsidR="003C74EB" w:rsidRDefault="003C74EB" w:rsidP="003C74EB">
                      <w:pPr>
                        <w:rPr>
                          <w:rFonts w:cs="Arial"/>
                          <w:sz w:val="18"/>
                          <w:szCs w:val="18"/>
                        </w:rPr>
                      </w:pPr>
                      <w:r w:rsidRPr="003C74EB">
                        <w:rPr>
                          <w:rFonts w:cs="Arial"/>
                          <w:sz w:val="18"/>
                          <w:szCs w:val="18"/>
                        </w:rPr>
                        <w:t>Where relevant consider including a worked example for a private candidate who may be accepted by your centre to take exams and is disabled within the meaning of the Equality Act. Determine the centre actions and who will undertake</w:t>
                      </w:r>
                      <w:r>
                        <w:rPr>
                          <w:rFonts w:cs="Arial"/>
                          <w:sz w:val="18"/>
                          <w:szCs w:val="18"/>
                        </w:rPr>
                        <w:t xml:space="preserve"> them to confirm arrangements can be put in place based on evidence that may not have been provided by the centre. </w:t>
                      </w:r>
                    </w:p>
                    <w:p w14:paraId="37462A30" w14:textId="77777777" w:rsidR="003C74EB" w:rsidRPr="00484DD9" w:rsidRDefault="003C74EB" w:rsidP="003C74EB">
                      <w:pPr>
                        <w:rPr>
                          <w:rFonts w:cs="Arial"/>
                          <w:i/>
                          <w:sz w:val="18"/>
                          <w:szCs w:val="18"/>
                        </w:rPr>
                      </w:pPr>
                      <w:r>
                        <w:rPr>
                          <w:rFonts w:cs="Arial"/>
                          <w:sz w:val="18"/>
                          <w:szCs w:val="18"/>
                        </w:rPr>
                        <w:t xml:space="preserve">Perhaps also include a worked example of a scenario that may not come to light until the last minute, for example a candidate suffering an anxiety attack when about to take an exam. </w:t>
                      </w:r>
                    </w:p>
                    <w:p w14:paraId="320B2D50" w14:textId="77777777" w:rsidR="003C74EB" w:rsidRPr="005F2826" w:rsidRDefault="003C74EB" w:rsidP="003C74EB">
                      <w:pPr>
                        <w:spacing w:after="0"/>
                        <w:jc w:val="both"/>
                        <w:rPr>
                          <w:rFonts w:cs="Arial"/>
                          <w:b/>
                          <w:sz w:val="18"/>
                          <w:szCs w:val="18"/>
                        </w:rPr>
                      </w:pPr>
                    </w:p>
                  </w:txbxContent>
                </v:textbox>
                <w10:wrap anchorx="margin"/>
              </v:shape>
            </w:pict>
          </mc:Fallback>
        </mc:AlternateContent>
      </w:r>
      <w:r w:rsidR="005B200F" w:rsidRPr="006C7DE6">
        <w:rPr>
          <w:rFonts w:asciiTheme="minorHAnsi" w:hAnsiTheme="minorHAnsi" w:cstheme="minorHAnsi"/>
        </w:rPr>
        <w:t>adapting assessment materials</w:t>
      </w:r>
    </w:p>
    <w:p w14:paraId="7759D2C7" w14:textId="2CC6D365" w:rsidR="005B200F" w:rsidRPr="006C7DE6" w:rsidRDefault="005B200F" w:rsidP="00E638A5">
      <w:pPr>
        <w:pStyle w:val="ListParagraph"/>
        <w:numPr>
          <w:ilvl w:val="0"/>
          <w:numId w:val="1"/>
        </w:numPr>
        <w:spacing w:before="0" w:after="0"/>
        <w:jc w:val="both"/>
        <w:rPr>
          <w:rFonts w:asciiTheme="minorHAnsi" w:hAnsiTheme="minorHAnsi" w:cstheme="minorHAnsi"/>
        </w:rPr>
      </w:pPr>
      <w:r w:rsidRPr="006C7DE6">
        <w:rPr>
          <w:rFonts w:asciiTheme="minorHAnsi" w:hAnsiTheme="minorHAnsi" w:cstheme="minorHAnsi"/>
        </w:rPr>
        <w:t>the provision of specialist equipment or adaptation of standard equipment</w:t>
      </w:r>
    </w:p>
    <w:p w14:paraId="4BF800D9" w14:textId="604970C9" w:rsidR="005B200F" w:rsidRDefault="005B200F" w:rsidP="00E638A5">
      <w:pPr>
        <w:pStyle w:val="ListParagraph"/>
        <w:numPr>
          <w:ilvl w:val="0"/>
          <w:numId w:val="1"/>
        </w:numPr>
        <w:spacing w:before="0" w:after="0"/>
        <w:jc w:val="both"/>
        <w:rPr>
          <w:rFonts w:asciiTheme="minorHAnsi" w:hAnsiTheme="minorHAnsi" w:cstheme="minorHAnsi"/>
        </w:rPr>
      </w:pPr>
      <w:r w:rsidRPr="006C7DE6">
        <w:rPr>
          <w:rFonts w:asciiTheme="minorHAnsi" w:hAnsiTheme="minorHAnsi" w:cstheme="minorHAnsi"/>
        </w:rPr>
        <w:t>adaptation of the physical environment for access purposes</w:t>
      </w:r>
    </w:p>
    <w:p w14:paraId="7C78BFEF" w14:textId="77777777" w:rsidR="00E638A5" w:rsidRPr="00E638A5" w:rsidRDefault="00E638A5" w:rsidP="00E638A5">
      <w:pPr>
        <w:spacing w:before="0" w:after="0"/>
        <w:jc w:val="both"/>
        <w:rPr>
          <w:rFonts w:asciiTheme="minorHAnsi" w:hAnsiTheme="minorHAnsi" w:cstheme="minorHAnsi"/>
          <w:sz w:val="16"/>
          <w:szCs w:val="16"/>
        </w:rPr>
      </w:pPr>
    </w:p>
    <w:p w14:paraId="04456113" w14:textId="5578B932" w:rsidR="005B200F" w:rsidRPr="006C7DE6" w:rsidRDefault="005B200F" w:rsidP="00E638A5">
      <w:pPr>
        <w:pStyle w:val="NormalWeb"/>
        <w:spacing w:before="0" w:beforeAutospacing="0" w:after="0" w:afterAutospacing="0"/>
        <w:jc w:val="both"/>
        <w:rPr>
          <w:rFonts w:asciiTheme="minorHAnsi" w:hAnsiTheme="minorHAnsi" w:cstheme="minorHAnsi"/>
          <w:szCs w:val="22"/>
        </w:rPr>
      </w:pPr>
      <w:r w:rsidRPr="006C7DE6">
        <w:rPr>
          <w:rFonts w:asciiTheme="minorHAnsi" w:hAnsiTheme="minorHAnsi" w:cstheme="minorHAnsi"/>
          <w:szCs w:val="22"/>
        </w:rPr>
        <w:t>The table provides example arrangements, adjustments and adaptations that are considered to meet the need(s) of a candidate and the actions considered/taken by the centre for the purposes of facilitating access.</w:t>
      </w:r>
    </w:p>
    <w:tbl>
      <w:tblPr>
        <w:tblW w:w="10343" w:type="dxa"/>
        <w:tblLayout w:type="fixed"/>
        <w:tblLook w:val="04A0" w:firstRow="1" w:lastRow="0" w:firstColumn="1" w:lastColumn="0" w:noHBand="0" w:noVBand="1"/>
      </w:tblPr>
      <w:tblGrid>
        <w:gridCol w:w="2376"/>
        <w:gridCol w:w="1872"/>
        <w:gridCol w:w="6095"/>
      </w:tblGrid>
      <w:tr w:rsidR="005B200F" w:rsidRPr="006C7DE6" w14:paraId="25AB98CD" w14:textId="77777777" w:rsidTr="005B200F">
        <w:trPr>
          <w:trHeight w:val="575"/>
        </w:trPr>
        <w:tc>
          <w:tcPr>
            <w:tcW w:w="2376" w:type="dxa"/>
            <w:tcBorders>
              <w:top w:val="single" w:sz="4" w:space="0" w:color="auto"/>
              <w:left w:val="single" w:sz="4" w:space="0" w:color="auto"/>
              <w:right w:val="single" w:sz="4" w:space="0" w:color="auto"/>
            </w:tcBorders>
            <w:shd w:val="clear" w:color="auto" w:fill="FDE9D9" w:themeFill="accent6" w:themeFillTint="33"/>
            <w:vAlign w:val="center"/>
          </w:tcPr>
          <w:p w14:paraId="74A9BA04" w14:textId="77777777" w:rsidR="005B200F" w:rsidRPr="006C7DE6" w:rsidRDefault="005B200F" w:rsidP="00E638A5">
            <w:pPr>
              <w:spacing w:before="0" w:after="0"/>
              <w:jc w:val="center"/>
              <w:rPr>
                <w:rFonts w:asciiTheme="minorHAnsi" w:hAnsiTheme="minorHAnsi" w:cstheme="minorHAnsi"/>
              </w:rPr>
            </w:pPr>
            <w:r w:rsidRPr="006C7DE6">
              <w:rPr>
                <w:rFonts w:asciiTheme="minorHAnsi" w:hAnsiTheme="minorHAnsi" w:cstheme="minorHAnsi"/>
              </w:rPr>
              <w:t>Example of candidate need(s)</w:t>
            </w:r>
          </w:p>
        </w:tc>
        <w:tc>
          <w:tcPr>
            <w:tcW w:w="1872"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2E521A6C" w14:textId="77777777" w:rsidR="005B200F" w:rsidRPr="006C7DE6" w:rsidRDefault="005B200F" w:rsidP="00E638A5">
            <w:pPr>
              <w:spacing w:before="0" w:after="0"/>
              <w:jc w:val="center"/>
              <w:rPr>
                <w:rFonts w:asciiTheme="minorHAnsi" w:hAnsiTheme="minorHAnsi" w:cstheme="minorHAnsi"/>
              </w:rPr>
            </w:pPr>
            <w:r w:rsidRPr="006C7DE6">
              <w:rPr>
                <w:rFonts w:asciiTheme="minorHAnsi" w:hAnsiTheme="minorHAnsi" w:cstheme="minorHAnsi"/>
              </w:rPr>
              <w:t>Arrangements explored</w:t>
            </w:r>
          </w:p>
        </w:tc>
        <w:tc>
          <w:tcPr>
            <w:tcW w:w="609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1ECC7B86" w14:textId="210131CD" w:rsidR="005B200F" w:rsidRPr="006C7DE6" w:rsidRDefault="005B200F" w:rsidP="00E638A5">
            <w:pPr>
              <w:spacing w:before="0" w:after="0"/>
              <w:jc w:val="center"/>
              <w:rPr>
                <w:rFonts w:asciiTheme="minorHAnsi" w:hAnsiTheme="minorHAnsi" w:cstheme="minorHAnsi"/>
              </w:rPr>
            </w:pPr>
            <w:r w:rsidRPr="006C7DE6">
              <w:rPr>
                <w:rFonts w:asciiTheme="minorHAnsi" w:hAnsiTheme="minorHAnsi" w:cstheme="minorHAnsi"/>
              </w:rPr>
              <w:t xml:space="preserve">Centre actions </w:t>
            </w:r>
          </w:p>
        </w:tc>
      </w:tr>
      <w:tr w:rsidR="005B200F" w:rsidRPr="006C7DE6" w14:paraId="5663B86D" w14:textId="77777777" w:rsidTr="005B200F">
        <w:tc>
          <w:tcPr>
            <w:tcW w:w="2376" w:type="dxa"/>
            <w:tcBorders>
              <w:top w:val="single" w:sz="4" w:space="0" w:color="auto"/>
              <w:left w:val="single" w:sz="4" w:space="0" w:color="auto"/>
              <w:bottom w:val="single" w:sz="4" w:space="0" w:color="auto"/>
              <w:right w:val="single" w:sz="4" w:space="0" w:color="auto"/>
            </w:tcBorders>
          </w:tcPr>
          <w:p w14:paraId="4311B123" w14:textId="77777777" w:rsidR="005B200F" w:rsidRPr="006C7DE6" w:rsidRDefault="005B200F" w:rsidP="00E638A5">
            <w:pPr>
              <w:pStyle w:val="NormalWeb"/>
              <w:spacing w:before="0" w:beforeAutospacing="0" w:after="0" w:afterAutospacing="0"/>
              <w:rPr>
                <w:rFonts w:asciiTheme="minorHAnsi" w:hAnsiTheme="minorHAnsi" w:cstheme="minorHAnsi"/>
                <w:sz w:val="20"/>
                <w:szCs w:val="20"/>
              </w:rPr>
            </w:pPr>
            <w:r w:rsidRPr="006C7DE6">
              <w:rPr>
                <w:rFonts w:asciiTheme="minorHAnsi" w:hAnsiTheme="minorHAnsi" w:cstheme="minorHAnsi"/>
                <w:sz w:val="20"/>
                <w:szCs w:val="20"/>
              </w:rPr>
              <w:t>A medical condition which prevents the candidate from taking exams in the centre</w:t>
            </w:r>
          </w:p>
        </w:tc>
        <w:tc>
          <w:tcPr>
            <w:tcW w:w="1872" w:type="dxa"/>
            <w:tcBorders>
              <w:top w:val="single" w:sz="4" w:space="0" w:color="auto"/>
              <w:left w:val="single" w:sz="4" w:space="0" w:color="auto"/>
              <w:bottom w:val="single" w:sz="4" w:space="0" w:color="auto"/>
              <w:right w:val="single" w:sz="4" w:space="0" w:color="auto"/>
            </w:tcBorders>
          </w:tcPr>
          <w:p w14:paraId="18C55C31" w14:textId="77777777" w:rsidR="005B200F" w:rsidRPr="006C7DE6" w:rsidRDefault="005B200F" w:rsidP="00E638A5">
            <w:pPr>
              <w:pStyle w:val="NormalWeb"/>
              <w:spacing w:before="0" w:beforeAutospacing="0" w:after="0" w:afterAutospacing="0"/>
              <w:rPr>
                <w:rFonts w:asciiTheme="minorHAnsi" w:hAnsiTheme="minorHAnsi" w:cstheme="minorHAnsi"/>
                <w:sz w:val="20"/>
                <w:szCs w:val="20"/>
              </w:rPr>
            </w:pPr>
            <w:r w:rsidRPr="006C7DE6">
              <w:rPr>
                <w:rFonts w:asciiTheme="minorHAnsi" w:hAnsiTheme="minorHAnsi" w:cstheme="minorHAnsi"/>
                <w:sz w:val="20"/>
                <w:szCs w:val="20"/>
              </w:rPr>
              <w:t xml:space="preserve">Alternative site for the conduct of examinations </w:t>
            </w:r>
          </w:p>
          <w:p w14:paraId="666E7A6C" w14:textId="77777777" w:rsidR="005B200F" w:rsidRPr="006C7DE6" w:rsidRDefault="005B200F" w:rsidP="00E638A5">
            <w:pPr>
              <w:pStyle w:val="NormalWeb"/>
              <w:spacing w:before="0" w:beforeAutospacing="0" w:after="0" w:afterAutospacing="0"/>
              <w:rPr>
                <w:rFonts w:asciiTheme="minorHAnsi" w:hAnsiTheme="minorHAnsi" w:cstheme="minorHAnsi"/>
                <w:sz w:val="20"/>
                <w:szCs w:val="20"/>
              </w:rPr>
            </w:pPr>
            <w:r w:rsidRPr="006C7DE6">
              <w:rPr>
                <w:rFonts w:asciiTheme="minorHAnsi" w:hAnsiTheme="minorHAnsi" w:cstheme="minorHAnsi"/>
                <w:sz w:val="20"/>
                <w:szCs w:val="20"/>
              </w:rPr>
              <w:t>Supervised rest breaks</w:t>
            </w:r>
          </w:p>
        </w:tc>
        <w:tc>
          <w:tcPr>
            <w:tcW w:w="6095" w:type="dxa"/>
            <w:tcBorders>
              <w:top w:val="single" w:sz="4" w:space="0" w:color="auto"/>
              <w:left w:val="single" w:sz="4" w:space="0" w:color="auto"/>
              <w:bottom w:val="single" w:sz="4" w:space="0" w:color="auto"/>
              <w:right w:val="single" w:sz="4" w:space="0" w:color="auto"/>
            </w:tcBorders>
          </w:tcPr>
          <w:p w14:paraId="375B6B09" w14:textId="77777777" w:rsidR="005B200F" w:rsidRPr="006C7DE6" w:rsidRDefault="005B200F" w:rsidP="00E638A5">
            <w:pPr>
              <w:spacing w:before="0" w:after="0"/>
              <w:rPr>
                <w:rFonts w:asciiTheme="minorHAnsi" w:hAnsiTheme="minorHAnsi" w:cstheme="minorHAnsi"/>
                <w:i/>
                <w:sz w:val="20"/>
                <w:szCs w:val="20"/>
              </w:rPr>
            </w:pPr>
            <w:r w:rsidRPr="006C7DE6">
              <w:rPr>
                <w:rFonts w:asciiTheme="minorHAnsi" w:hAnsiTheme="minorHAnsi" w:cstheme="minorHAnsi"/>
                <w:i/>
                <w:sz w:val="20"/>
                <w:szCs w:val="20"/>
              </w:rPr>
              <w:t>SENCo gathers evidence to support the need for the candidate to take exams at home</w:t>
            </w:r>
          </w:p>
          <w:p w14:paraId="4925FE07" w14:textId="77777777" w:rsidR="005B200F" w:rsidRPr="006C7DE6" w:rsidRDefault="005B200F" w:rsidP="00E638A5">
            <w:pPr>
              <w:spacing w:before="0" w:after="0"/>
              <w:rPr>
                <w:rFonts w:asciiTheme="minorHAnsi" w:hAnsiTheme="minorHAnsi" w:cstheme="minorHAnsi"/>
                <w:i/>
                <w:sz w:val="20"/>
                <w:szCs w:val="20"/>
              </w:rPr>
            </w:pPr>
            <w:r w:rsidRPr="006C7DE6">
              <w:rPr>
                <w:rFonts w:asciiTheme="minorHAnsi" w:hAnsiTheme="minorHAnsi" w:cstheme="minorHAnsi"/>
                <w:i/>
                <w:sz w:val="20"/>
                <w:szCs w:val="20"/>
              </w:rPr>
              <w:t>Pastoral head provides written statement for file to confirm the need</w:t>
            </w:r>
          </w:p>
          <w:p w14:paraId="518F3081" w14:textId="77777777" w:rsidR="005B200F" w:rsidRPr="006C7DE6" w:rsidRDefault="005B200F" w:rsidP="00E638A5">
            <w:pPr>
              <w:spacing w:before="0" w:after="0"/>
              <w:rPr>
                <w:rFonts w:asciiTheme="minorHAnsi" w:hAnsiTheme="minorHAnsi" w:cstheme="minorHAnsi"/>
                <w:i/>
                <w:sz w:val="20"/>
                <w:szCs w:val="20"/>
              </w:rPr>
            </w:pPr>
            <w:r w:rsidRPr="006C7DE6">
              <w:rPr>
                <w:rFonts w:asciiTheme="minorHAnsi" w:hAnsiTheme="minorHAnsi" w:cstheme="minorHAnsi"/>
                <w:i/>
                <w:sz w:val="20"/>
                <w:szCs w:val="20"/>
              </w:rPr>
              <w:t>Approval confirmed by SENCo; AAO approval for both arrangements not required</w:t>
            </w:r>
          </w:p>
          <w:p w14:paraId="7D449628" w14:textId="77777777" w:rsidR="005B200F" w:rsidRPr="006C7DE6" w:rsidRDefault="005B200F" w:rsidP="00E638A5">
            <w:pPr>
              <w:spacing w:before="0" w:after="0"/>
              <w:rPr>
                <w:rFonts w:asciiTheme="minorHAnsi" w:hAnsiTheme="minorHAnsi" w:cstheme="minorHAnsi"/>
                <w:i/>
                <w:sz w:val="20"/>
                <w:szCs w:val="20"/>
              </w:rPr>
            </w:pPr>
            <w:r w:rsidRPr="006C7DE6">
              <w:rPr>
                <w:rFonts w:asciiTheme="minorHAnsi" w:hAnsiTheme="minorHAnsi" w:cstheme="minorHAnsi"/>
                <w:i/>
                <w:sz w:val="20"/>
                <w:szCs w:val="20"/>
              </w:rPr>
              <w:t>Pastoral head discussion with candidate to confirm the arrangements should be put in place</w:t>
            </w:r>
          </w:p>
          <w:p w14:paraId="4B417FCE" w14:textId="77777777" w:rsidR="005B200F" w:rsidRPr="006C7DE6" w:rsidRDefault="005B200F" w:rsidP="00E638A5">
            <w:pPr>
              <w:spacing w:before="0" w:after="0"/>
              <w:rPr>
                <w:rFonts w:asciiTheme="minorHAnsi" w:hAnsiTheme="minorHAnsi" w:cstheme="minorHAnsi"/>
                <w:i/>
                <w:sz w:val="20"/>
                <w:szCs w:val="20"/>
              </w:rPr>
            </w:pPr>
            <w:r w:rsidRPr="006C7DE6">
              <w:rPr>
                <w:rFonts w:asciiTheme="minorHAnsi" w:hAnsiTheme="minorHAnsi" w:cstheme="minorHAnsi"/>
                <w:i/>
                <w:sz w:val="20"/>
                <w:szCs w:val="20"/>
              </w:rPr>
              <w:t xml:space="preserve">EO submits ‘Alternative site form’ for timetabled written exams to awarding body/bodies online through CAP </w:t>
            </w:r>
          </w:p>
          <w:p w14:paraId="2AE13E01" w14:textId="77777777" w:rsidR="005B200F" w:rsidRPr="006C7DE6" w:rsidRDefault="005B200F" w:rsidP="00E638A5">
            <w:pPr>
              <w:spacing w:before="0" w:after="0"/>
              <w:rPr>
                <w:rFonts w:asciiTheme="minorHAnsi" w:hAnsiTheme="minorHAnsi" w:cstheme="minorHAnsi"/>
                <w:i/>
                <w:sz w:val="20"/>
                <w:szCs w:val="20"/>
              </w:rPr>
            </w:pPr>
            <w:r w:rsidRPr="006C7DE6">
              <w:rPr>
                <w:rFonts w:asciiTheme="minorHAnsi" w:hAnsiTheme="minorHAnsi" w:cstheme="minorHAnsi"/>
                <w:i/>
                <w:sz w:val="20"/>
                <w:szCs w:val="20"/>
              </w:rPr>
              <w:t>EO provides candidate with exam timetable and JCQ information for candidates</w:t>
            </w:r>
          </w:p>
          <w:p w14:paraId="0F3D4650" w14:textId="77777777" w:rsidR="005B200F" w:rsidRPr="006C7DE6" w:rsidRDefault="005B200F" w:rsidP="00E638A5">
            <w:pPr>
              <w:spacing w:before="0" w:after="0"/>
              <w:rPr>
                <w:rFonts w:asciiTheme="minorHAnsi" w:hAnsiTheme="minorHAnsi" w:cstheme="minorHAnsi"/>
                <w:i/>
                <w:sz w:val="20"/>
                <w:szCs w:val="20"/>
              </w:rPr>
            </w:pPr>
            <w:r w:rsidRPr="006C7DE6">
              <w:rPr>
                <w:rFonts w:asciiTheme="minorHAnsi" w:hAnsiTheme="minorHAnsi" w:cstheme="minorHAnsi"/>
                <w:i/>
                <w:sz w:val="20"/>
                <w:szCs w:val="20"/>
              </w:rPr>
              <w:t>Pastoral head agrees with candidate that prior to each exam will call to confirm fitness to take exam</w:t>
            </w:r>
          </w:p>
          <w:p w14:paraId="3CBF3637" w14:textId="77777777" w:rsidR="005B200F" w:rsidRPr="006C7DE6" w:rsidRDefault="005B200F" w:rsidP="00E638A5">
            <w:pPr>
              <w:spacing w:before="0" w:after="0"/>
              <w:rPr>
                <w:rFonts w:asciiTheme="minorHAnsi" w:hAnsiTheme="minorHAnsi" w:cstheme="minorHAnsi"/>
                <w:i/>
                <w:sz w:val="20"/>
                <w:szCs w:val="20"/>
              </w:rPr>
            </w:pPr>
            <w:r w:rsidRPr="006C7DE6">
              <w:rPr>
                <w:rFonts w:asciiTheme="minorHAnsi" w:hAnsiTheme="minorHAnsi" w:cstheme="minorHAnsi"/>
                <w:i/>
                <w:sz w:val="20"/>
                <w:szCs w:val="20"/>
              </w:rPr>
              <w:t>EO allocates invigilator(s) to candidate’s timetable; confirms time of collection of exam papers and materials</w:t>
            </w:r>
          </w:p>
          <w:p w14:paraId="0E8FBCF1" w14:textId="77777777" w:rsidR="005B200F" w:rsidRPr="006C7DE6" w:rsidRDefault="005B200F" w:rsidP="00E638A5">
            <w:pPr>
              <w:spacing w:before="0" w:after="0"/>
              <w:rPr>
                <w:rFonts w:asciiTheme="minorHAnsi" w:hAnsiTheme="minorHAnsi" w:cstheme="minorHAnsi"/>
                <w:i/>
                <w:sz w:val="20"/>
                <w:szCs w:val="20"/>
              </w:rPr>
            </w:pPr>
            <w:r w:rsidRPr="006C7DE6">
              <w:rPr>
                <w:rFonts w:asciiTheme="minorHAnsi" w:hAnsiTheme="minorHAnsi" w:cstheme="minorHAnsi"/>
                <w:i/>
                <w:sz w:val="20"/>
                <w:szCs w:val="20"/>
              </w:rPr>
              <w:t>Invigilator monitors candidate’s condition for each exam and records any issues on incident log</w:t>
            </w:r>
          </w:p>
          <w:p w14:paraId="3B501EAD" w14:textId="77777777" w:rsidR="005B200F" w:rsidRPr="006C7DE6" w:rsidRDefault="005B200F" w:rsidP="00E638A5">
            <w:pPr>
              <w:spacing w:before="0" w:after="0"/>
              <w:rPr>
                <w:rFonts w:asciiTheme="minorHAnsi" w:hAnsiTheme="minorHAnsi" w:cstheme="minorHAnsi"/>
                <w:i/>
                <w:sz w:val="20"/>
                <w:szCs w:val="20"/>
              </w:rPr>
            </w:pPr>
            <w:r w:rsidRPr="006C7DE6">
              <w:rPr>
                <w:rFonts w:asciiTheme="minorHAnsi" w:hAnsiTheme="minorHAnsi" w:cstheme="minorHAnsi"/>
                <w:i/>
                <w:sz w:val="20"/>
                <w:szCs w:val="20"/>
              </w:rPr>
              <w:t>Invigilator records rest breaks (time and duration) on incident log and confirms set time given for exam</w:t>
            </w:r>
          </w:p>
          <w:p w14:paraId="0BB5A460" w14:textId="77777777" w:rsidR="005B200F" w:rsidRPr="006C7DE6" w:rsidRDefault="005B200F" w:rsidP="00E638A5">
            <w:pPr>
              <w:spacing w:before="0" w:after="0"/>
              <w:rPr>
                <w:rFonts w:asciiTheme="minorHAnsi" w:hAnsiTheme="minorHAnsi" w:cstheme="minorHAnsi"/>
                <w:i/>
                <w:sz w:val="20"/>
                <w:szCs w:val="20"/>
              </w:rPr>
            </w:pPr>
            <w:r w:rsidRPr="006C7DE6">
              <w:rPr>
                <w:rFonts w:asciiTheme="minorHAnsi" w:hAnsiTheme="minorHAnsi" w:cstheme="minorHAnsi"/>
                <w:i/>
                <w:sz w:val="20"/>
                <w:szCs w:val="20"/>
              </w:rPr>
              <w:t>Invigilator briefs EO after each exam on how candidate’s performance in exam may have been affected by his/her condition</w:t>
            </w:r>
          </w:p>
          <w:p w14:paraId="526F9BF7" w14:textId="77777777" w:rsidR="005B200F" w:rsidRPr="006C7DE6" w:rsidRDefault="005B200F" w:rsidP="00E638A5">
            <w:pPr>
              <w:spacing w:before="0" w:after="0"/>
              <w:rPr>
                <w:rFonts w:asciiTheme="minorHAnsi" w:hAnsiTheme="minorHAnsi" w:cstheme="minorHAnsi"/>
                <w:i/>
                <w:sz w:val="20"/>
                <w:szCs w:val="20"/>
              </w:rPr>
            </w:pPr>
            <w:r w:rsidRPr="006C7DE6">
              <w:rPr>
                <w:rFonts w:asciiTheme="minorHAnsi" w:hAnsiTheme="minorHAnsi" w:cstheme="minorHAnsi"/>
                <w:i/>
                <w:sz w:val="20"/>
                <w:szCs w:val="20"/>
              </w:rPr>
              <w:t>EO discusses with pastoral head if candidate is eligible for special consideration (candidate present but disadvantaged)</w:t>
            </w:r>
          </w:p>
          <w:p w14:paraId="583C0278" w14:textId="77777777" w:rsidR="005B200F" w:rsidRDefault="005B200F" w:rsidP="00E638A5">
            <w:pPr>
              <w:spacing w:before="0" w:after="0"/>
              <w:rPr>
                <w:rFonts w:asciiTheme="minorHAnsi" w:hAnsiTheme="minorHAnsi" w:cstheme="minorHAnsi"/>
                <w:i/>
                <w:sz w:val="20"/>
                <w:szCs w:val="20"/>
              </w:rPr>
            </w:pPr>
            <w:r w:rsidRPr="006C7DE6">
              <w:rPr>
                <w:rFonts w:asciiTheme="minorHAnsi" w:hAnsiTheme="minorHAnsi" w:cstheme="minorHAnsi"/>
                <w:i/>
                <w:sz w:val="20"/>
                <w:szCs w:val="20"/>
              </w:rPr>
              <w:t>EO processes request(s) for special consideration where applicable; incident log(s) provides supporting evidence</w:t>
            </w:r>
          </w:p>
          <w:p w14:paraId="269C5488" w14:textId="037C725D" w:rsidR="00BD3F4A" w:rsidRPr="006C7DE6" w:rsidRDefault="00BD3F4A" w:rsidP="00E638A5">
            <w:pPr>
              <w:spacing w:before="0" w:after="0"/>
              <w:rPr>
                <w:rFonts w:asciiTheme="minorHAnsi" w:hAnsiTheme="minorHAnsi" w:cstheme="minorHAnsi"/>
                <w:sz w:val="20"/>
                <w:szCs w:val="20"/>
              </w:rPr>
            </w:pPr>
          </w:p>
        </w:tc>
      </w:tr>
      <w:tr w:rsidR="005B200F" w:rsidRPr="00BD3F4A" w14:paraId="05364F0D" w14:textId="77777777" w:rsidTr="005B200F">
        <w:tc>
          <w:tcPr>
            <w:tcW w:w="2376" w:type="dxa"/>
            <w:tcBorders>
              <w:top w:val="single" w:sz="4" w:space="0" w:color="auto"/>
              <w:left w:val="single" w:sz="4" w:space="0" w:color="auto"/>
              <w:bottom w:val="single" w:sz="4" w:space="0" w:color="auto"/>
              <w:right w:val="single" w:sz="4" w:space="0" w:color="auto"/>
            </w:tcBorders>
          </w:tcPr>
          <w:p w14:paraId="4AA71154" w14:textId="77777777" w:rsidR="005B200F" w:rsidRPr="00BD3F4A" w:rsidRDefault="005B200F" w:rsidP="00E638A5">
            <w:pPr>
              <w:spacing w:before="0" w:after="0"/>
              <w:rPr>
                <w:rFonts w:asciiTheme="minorHAnsi" w:hAnsiTheme="minorHAnsi" w:cstheme="minorHAnsi"/>
                <w:sz w:val="20"/>
                <w:szCs w:val="20"/>
              </w:rPr>
            </w:pPr>
            <w:r w:rsidRPr="00BD3F4A">
              <w:rPr>
                <w:rFonts w:asciiTheme="minorHAnsi" w:hAnsiTheme="minorHAnsi" w:cstheme="minorHAnsi"/>
                <w:sz w:val="20"/>
                <w:szCs w:val="20"/>
              </w:rPr>
              <w:t xml:space="preserve">Persistent and significant difficulties in accessing written text </w:t>
            </w:r>
          </w:p>
        </w:tc>
        <w:tc>
          <w:tcPr>
            <w:tcW w:w="1872" w:type="dxa"/>
            <w:tcBorders>
              <w:top w:val="single" w:sz="4" w:space="0" w:color="auto"/>
              <w:left w:val="single" w:sz="4" w:space="0" w:color="auto"/>
              <w:bottom w:val="single" w:sz="4" w:space="0" w:color="auto"/>
              <w:right w:val="single" w:sz="4" w:space="0" w:color="auto"/>
            </w:tcBorders>
          </w:tcPr>
          <w:p w14:paraId="0650944B" w14:textId="77777777" w:rsidR="005B200F" w:rsidRPr="00BD3F4A" w:rsidRDefault="005B200F" w:rsidP="00E638A5">
            <w:pPr>
              <w:spacing w:before="0" w:after="0"/>
              <w:rPr>
                <w:rFonts w:asciiTheme="minorHAnsi" w:hAnsiTheme="minorHAnsi" w:cstheme="minorHAnsi"/>
                <w:sz w:val="20"/>
                <w:szCs w:val="20"/>
              </w:rPr>
            </w:pPr>
            <w:r w:rsidRPr="00BD3F4A">
              <w:rPr>
                <w:rFonts w:asciiTheme="minorHAnsi" w:hAnsiTheme="minorHAnsi" w:cstheme="minorHAnsi"/>
                <w:sz w:val="20"/>
                <w:szCs w:val="20"/>
              </w:rPr>
              <w:t>Reader/computer reader</w:t>
            </w:r>
          </w:p>
          <w:p w14:paraId="5C55AD61" w14:textId="77777777" w:rsidR="005B200F" w:rsidRPr="00BD3F4A" w:rsidRDefault="005B200F" w:rsidP="00E638A5">
            <w:pPr>
              <w:spacing w:before="0" w:after="0"/>
              <w:rPr>
                <w:rFonts w:asciiTheme="minorHAnsi" w:hAnsiTheme="minorHAnsi" w:cstheme="minorHAnsi"/>
                <w:sz w:val="20"/>
                <w:szCs w:val="20"/>
              </w:rPr>
            </w:pPr>
            <w:r w:rsidRPr="00BD3F4A">
              <w:rPr>
                <w:rFonts w:asciiTheme="minorHAnsi" w:hAnsiTheme="minorHAnsi" w:cstheme="minorHAnsi"/>
                <w:sz w:val="20"/>
                <w:szCs w:val="20"/>
              </w:rPr>
              <w:t xml:space="preserve">25% Extra time </w:t>
            </w:r>
          </w:p>
          <w:p w14:paraId="5DE93B8D" w14:textId="77777777" w:rsidR="005B200F" w:rsidRPr="00BD3F4A" w:rsidRDefault="005B200F" w:rsidP="00E638A5">
            <w:pPr>
              <w:spacing w:before="0" w:after="0"/>
              <w:rPr>
                <w:rFonts w:asciiTheme="minorHAnsi" w:hAnsiTheme="minorHAnsi" w:cstheme="minorHAnsi"/>
                <w:sz w:val="20"/>
                <w:szCs w:val="20"/>
              </w:rPr>
            </w:pPr>
            <w:r w:rsidRPr="00BD3F4A">
              <w:rPr>
                <w:rFonts w:asciiTheme="minorHAnsi" w:hAnsiTheme="minorHAnsi" w:cstheme="minorHAnsi"/>
                <w:sz w:val="20"/>
                <w:szCs w:val="20"/>
              </w:rPr>
              <w:t>Separate invigilation within the centre</w:t>
            </w:r>
          </w:p>
        </w:tc>
        <w:tc>
          <w:tcPr>
            <w:tcW w:w="6095" w:type="dxa"/>
            <w:tcBorders>
              <w:top w:val="single" w:sz="4" w:space="0" w:color="auto"/>
              <w:left w:val="single" w:sz="4" w:space="0" w:color="auto"/>
              <w:bottom w:val="single" w:sz="4" w:space="0" w:color="auto"/>
              <w:right w:val="single" w:sz="4" w:space="0" w:color="auto"/>
            </w:tcBorders>
          </w:tcPr>
          <w:p w14:paraId="579E7DD7" w14:textId="77777777" w:rsidR="005B200F" w:rsidRPr="00BD3F4A" w:rsidRDefault="005B200F" w:rsidP="00E638A5">
            <w:pPr>
              <w:spacing w:before="0" w:after="0"/>
              <w:rPr>
                <w:rFonts w:asciiTheme="minorHAnsi" w:hAnsiTheme="minorHAnsi" w:cstheme="minorHAnsi"/>
                <w:i/>
                <w:sz w:val="20"/>
                <w:szCs w:val="20"/>
              </w:rPr>
            </w:pPr>
            <w:r w:rsidRPr="00BD3F4A">
              <w:rPr>
                <w:rFonts w:asciiTheme="minorHAnsi" w:hAnsiTheme="minorHAnsi" w:cstheme="minorHAnsi"/>
                <w:i/>
                <w:sz w:val="20"/>
                <w:szCs w:val="20"/>
              </w:rPr>
              <w:t xml:space="preserve">Confirms candidate is disabled within the meaning of the Equality Act 2010 </w:t>
            </w:r>
          </w:p>
          <w:p w14:paraId="764E9757" w14:textId="77777777" w:rsidR="005B200F" w:rsidRPr="00BD3F4A" w:rsidRDefault="005B200F" w:rsidP="00E638A5">
            <w:pPr>
              <w:spacing w:before="0" w:after="0"/>
              <w:rPr>
                <w:rFonts w:asciiTheme="minorHAnsi" w:hAnsiTheme="minorHAnsi" w:cstheme="minorHAnsi"/>
                <w:i/>
                <w:sz w:val="20"/>
                <w:szCs w:val="20"/>
              </w:rPr>
            </w:pPr>
            <w:r w:rsidRPr="00BD3F4A">
              <w:rPr>
                <w:rFonts w:asciiTheme="minorHAnsi" w:hAnsiTheme="minorHAnsi" w:cstheme="minorHAnsi"/>
                <w:i/>
                <w:sz w:val="20"/>
                <w:szCs w:val="20"/>
              </w:rPr>
              <w:t>Papers checked for those testing reading</w:t>
            </w:r>
          </w:p>
          <w:p w14:paraId="4010D692" w14:textId="7CB2FCFD" w:rsidR="005B200F" w:rsidRPr="00BD3F4A" w:rsidRDefault="005B200F" w:rsidP="00E638A5">
            <w:pPr>
              <w:spacing w:before="0" w:after="0"/>
              <w:rPr>
                <w:rFonts w:asciiTheme="minorHAnsi" w:hAnsiTheme="minorHAnsi" w:cstheme="minorHAnsi"/>
                <w:i/>
                <w:sz w:val="20"/>
                <w:szCs w:val="20"/>
              </w:rPr>
            </w:pPr>
            <w:r w:rsidRPr="00BD3F4A">
              <w:rPr>
                <w:rFonts w:asciiTheme="minorHAnsi" w:hAnsiTheme="minorHAnsi" w:cstheme="minorHAnsi"/>
                <w:i/>
                <w:sz w:val="20"/>
                <w:szCs w:val="20"/>
              </w:rPr>
              <w:t xml:space="preserve">Computer reader/examination reading pen sourced for use in papers (or sections of papers) testing reading OR up to 50% extra time awarded </w:t>
            </w:r>
          </w:p>
          <w:p w14:paraId="79A07B21" w14:textId="3B842EFB" w:rsidR="00885D47" w:rsidRPr="00BD3F4A" w:rsidRDefault="00885D47" w:rsidP="00E638A5">
            <w:pPr>
              <w:spacing w:before="0" w:after="0"/>
              <w:rPr>
                <w:rFonts w:asciiTheme="minorHAnsi" w:hAnsiTheme="minorHAnsi" w:cstheme="minorHAnsi"/>
                <w:i/>
                <w:sz w:val="20"/>
                <w:szCs w:val="20"/>
              </w:rPr>
            </w:pPr>
            <w:r w:rsidRPr="00BD3F4A">
              <w:rPr>
                <w:rFonts w:asciiTheme="minorHAnsi" w:hAnsiTheme="minorHAnsi" w:cstheme="minorHAnsi"/>
                <w:i/>
                <w:sz w:val="20"/>
                <w:szCs w:val="20"/>
              </w:rPr>
              <w:t>A short concise file note produced on centre headed paper, signed and dated</w:t>
            </w:r>
            <w:r w:rsidR="00947FA2" w:rsidRPr="00BD3F4A">
              <w:rPr>
                <w:rFonts w:asciiTheme="minorHAnsi" w:hAnsiTheme="minorHAnsi" w:cstheme="minorHAnsi"/>
                <w:i/>
                <w:sz w:val="20"/>
                <w:szCs w:val="20"/>
              </w:rPr>
              <w:t xml:space="preserve"> kept on file</w:t>
            </w:r>
            <w:r w:rsidRPr="00BD3F4A">
              <w:rPr>
                <w:rFonts w:asciiTheme="minorHAnsi" w:hAnsiTheme="minorHAnsi" w:cstheme="minorHAnsi"/>
                <w:i/>
                <w:sz w:val="20"/>
                <w:szCs w:val="20"/>
              </w:rPr>
              <w:t>, confirming the nature of the candidate’s impairment and that the use of a computer reader and/or a reader reflects his/her normal and current way of working within the centre</w:t>
            </w:r>
          </w:p>
          <w:p w14:paraId="141D6316" w14:textId="77777777" w:rsidR="00885D47" w:rsidRPr="00BD3F4A" w:rsidRDefault="00885D47" w:rsidP="00E638A5">
            <w:pPr>
              <w:spacing w:before="0" w:after="0"/>
              <w:rPr>
                <w:rFonts w:asciiTheme="minorHAnsi" w:hAnsiTheme="minorHAnsi" w:cstheme="minorHAnsi"/>
                <w:i/>
                <w:sz w:val="20"/>
                <w:szCs w:val="20"/>
              </w:rPr>
            </w:pPr>
            <w:r w:rsidRPr="00BD3F4A">
              <w:rPr>
                <w:rFonts w:asciiTheme="minorHAnsi" w:hAnsiTheme="minorHAnsi" w:cstheme="minorHAnsi"/>
                <w:i/>
                <w:sz w:val="20"/>
                <w:szCs w:val="20"/>
              </w:rPr>
              <w:t xml:space="preserve">(25% Extra time - </w:t>
            </w:r>
            <w:r w:rsidR="005B200F" w:rsidRPr="00BD3F4A">
              <w:rPr>
                <w:rFonts w:asciiTheme="minorHAnsi" w:hAnsiTheme="minorHAnsi" w:cstheme="minorHAnsi"/>
                <w:i/>
                <w:sz w:val="20"/>
                <w:szCs w:val="20"/>
              </w:rPr>
              <w:t xml:space="preserve">Form 8 </w:t>
            </w:r>
            <w:r w:rsidRPr="00BD3F4A">
              <w:rPr>
                <w:rFonts w:asciiTheme="minorHAnsi" w:hAnsiTheme="minorHAnsi" w:cstheme="minorHAnsi"/>
                <w:i/>
                <w:sz w:val="20"/>
                <w:szCs w:val="20"/>
              </w:rPr>
              <w:t xml:space="preserve">completed as appropriate) </w:t>
            </w:r>
          </w:p>
          <w:p w14:paraId="61048384" w14:textId="3995108A" w:rsidR="005B200F" w:rsidRPr="00BD3F4A" w:rsidRDefault="005B200F" w:rsidP="00E638A5">
            <w:pPr>
              <w:spacing w:before="0" w:after="0"/>
              <w:rPr>
                <w:rFonts w:asciiTheme="minorHAnsi" w:hAnsiTheme="minorHAnsi" w:cstheme="minorHAnsi"/>
                <w:sz w:val="20"/>
                <w:szCs w:val="20"/>
              </w:rPr>
            </w:pPr>
            <w:r w:rsidRPr="00BD3F4A">
              <w:rPr>
                <w:rFonts w:asciiTheme="minorHAnsi" w:hAnsiTheme="minorHAnsi" w:cstheme="minorHAnsi"/>
                <w:i/>
                <w:sz w:val="20"/>
                <w:szCs w:val="20"/>
              </w:rPr>
              <w:t xml:space="preserve"> </w:t>
            </w:r>
            <w:r w:rsidR="00885D47" w:rsidRPr="00BD3F4A">
              <w:rPr>
                <w:rFonts w:asciiTheme="minorHAnsi" w:hAnsiTheme="minorHAnsi" w:cstheme="minorHAnsi"/>
                <w:i/>
                <w:sz w:val="20"/>
                <w:szCs w:val="20"/>
              </w:rPr>
              <w:t>Supporting</w:t>
            </w:r>
            <w:r w:rsidRPr="00BD3F4A">
              <w:rPr>
                <w:rFonts w:asciiTheme="minorHAnsi" w:hAnsiTheme="minorHAnsi" w:cstheme="minorHAnsi"/>
                <w:i/>
                <w:sz w:val="20"/>
                <w:szCs w:val="20"/>
              </w:rPr>
              <w:t xml:space="preserve"> evidence</w:t>
            </w:r>
            <w:r w:rsidR="00885D47" w:rsidRPr="00BD3F4A">
              <w:rPr>
                <w:rFonts w:asciiTheme="minorHAnsi" w:hAnsiTheme="minorHAnsi" w:cstheme="minorHAnsi"/>
                <w:i/>
                <w:sz w:val="20"/>
                <w:szCs w:val="20"/>
              </w:rPr>
              <w:t xml:space="preserve">, AAO approval and signed </w:t>
            </w:r>
            <w:r w:rsidR="00947FA2" w:rsidRPr="00BD3F4A">
              <w:rPr>
                <w:rFonts w:asciiTheme="minorHAnsi" w:hAnsiTheme="minorHAnsi" w:cstheme="minorHAnsi"/>
                <w:i/>
                <w:sz w:val="20"/>
                <w:szCs w:val="20"/>
              </w:rPr>
              <w:t>candidate personal data consent form</w:t>
            </w:r>
            <w:r w:rsidR="00885D47" w:rsidRPr="00BD3F4A">
              <w:rPr>
                <w:rFonts w:asciiTheme="minorHAnsi" w:hAnsiTheme="minorHAnsi" w:cstheme="minorHAnsi"/>
                <w:i/>
                <w:sz w:val="20"/>
                <w:szCs w:val="20"/>
              </w:rPr>
              <w:t xml:space="preserve"> kept on file</w:t>
            </w:r>
          </w:p>
        </w:tc>
      </w:tr>
      <w:tr w:rsidR="005B200F" w:rsidRPr="00BD3F4A" w14:paraId="00991939" w14:textId="77777777" w:rsidTr="005B200F">
        <w:tc>
          <w:tcPr>
            <w:tcW w:w="2376" w:type="dxa"/>
            <w:tcBorders>
              <w:top w:val="single" w:sz="4" w:space="0" w:color="auto"/>
              <w:left w:val="single" w:sz="4" w:space="0" w:color="auto"/>
              <w:bottom w:val="single" w:sz="4" w:space="0" w:color="auto"/>
              <w:right w:val="single" w:sz="4" w:space="0" w:color="auto"/>
            </w:tcBorders>
          </w:tcPr>
          <w:p w14:paraId="0F834F03" w14:textId="77777777" w:rsidR="005B200F" w:rsidRPr="00BD3F4A" w:rsidRDefault="005B200F" w:rsidP="00E638A5">
            <w:pPr>
              <w:spacing w:before="0" w:after="0"/>
              <w:rPr>
                <w:rFonts w:asciiTheme="minorHAnsi" w:hAnsiTheme="minorHAnsi" w:cstheme="minorHAnsi"/>
                <w:sz w:val="20"/>
                <w:szCs w:val="20"/>
              </w:rPr>
            </w:pPr>
            <w:r w:rsidRPr="00BD3F4A">
              <w:rPr>
                <w:rFonts w:asciiTheme="minorHAnsi" w:hAnsiTheme="minorHAnsi" w:cstheme="minorHAnsi"/>
                <w:sz w:val="20"/>
                <w:szCs w:val="20"/>
              </w:rPr>
              <w:t>Significant difficulty in concentrating</w:t>
            </w:r>
          </w:p>
        </w:tc>
        <w:tc>
          <w:tcPr>
            <w:tcW w:w="1872" w:type="dxa"/>
            <w:tcBorders>
              <w:top w:val="single" w:sz="4" w:space="0" w:color="auto"/>
              <w:left w:val="single" w:sz="4" w:space="0" w:color="auto"/>
              <w:bottom w:val="single" w:sz="4" w:space="0" w:color="auto"/>
              <w:right w:val="single" w:sz="4" w:space="0" w:color="auto"/>
            </w:tcBorders>
          </w:tcPr>
          <w:p w14:paraId="3B7ADCCA" w14:textId="77777777" w:rsidR="005B200F" w:rsidRPr="00BD3F4A" w:rsidRDefault="005B200F" w:rsidP="00E638A5">
            <w:pPr>
              <w:spacing w:before="0" w:after="0"/>
              <w:rPr>
                <w:rFonts w:asciiTheme="minorHAnsi" w:hAnsiTheme="minorHAnsi" w:cstheme="minorHAnsi"/>
                <w:sz w:val="20"/>
                <w:szCs w:val="20"/>
              </w:rPr>
            </w:pPr>
            <w:r w:rsidRPr="00BD3F4A">
              <w:rPr>
                <w:rFonts w:asciiTheme="minorHAnsi" w:hAnsiTheme="minorHAnsi" w:cstheme="minorHAnsi"/>
                <w:sz w:val="20"/>
                <w:szCs w:val="20"/>
              </w:rPr>
              <w:t>Prompter</w:t>
            </w:r>
          </w:p>
          <w:p w14:paraId="7374FBC9" w14:textId="77777777" w:rsidR="005B200F" w:rsidRPr="00BD3F4A" w:rsidRDefault="005B200F" w:rsidP="00E638A5">
            <w:pPr>
              <w:spacing w:before="0" w:after="0"/>
              <w:rPr>
                <w:rFonts w:asciiTheme="minorHAnsi" w:hAnsiTheme="minorHAnsi" w:cstheme="minorHAnsi"/>
                <w:sz w:val="20"/>
                <w:szCs w:val="20"/>
              </w:rPr>
            </w:pPr>
            <w:r w:rsidRPr="00BD3F4A">
              <w:rPr>
                <w:rFonts w:asciiTheme="minorHAnsi" w:hAnsiTheme="minorHAnsi" w:cstheme="minorHAnsi"/>
                <w:sz w:val="20"/>
                <w:szCs w:val="20"/>
              </w:rPr>
              <w:t>Separate invigilation within the centre</w:t>
            </w:r>
          </w:p>
        </w:tc>
        <w:tc>
          <w:tcPr>
            <w:tcW w:w="6095" w:type="dxa"/>
            <w:tcBorders>
              <w:top w:val="single" w:sz="4" w:space="0" w:color="auto"/>
              <w:left w:val="single" w:sz="4" w:space="0" w:color="auto"/>
              <w:bottom w:val="single" w:sz="4" w:space="0" w:color="auto"/>
              <w:right w:val="single" w:sz="4" w:space="0" w:color="auto"/>
            </w:tcBorders>
          </w:tcPr>
          <w:p w14:paraId="69EC3605" w14:textId="77777777" w:rsidR="005B200F" w:rsidRPr="00BD3F4A" w:rsidRDefault="005B200F" w:rsidP="00E638A5">
            <w:pPr>
              <w:spacing w:before="0" w:after="0"/>
              <w:rPr>
                <w:rFonts w:asciiTheme="minorHAnsi" w:hAnsiTheme="minorHAnsi" w:cstheme="minorHAnsi"/>
                <w:i/>
                <w:sz w:val="20"/>
                <w:szCs w:val="20"/>
              </w:rPr>
            </w:pPr>
            <w:r w:rsidRPr="00BD3F4A">
              <w:rPr>
                <w:rFonts w:asciiTheme="minorHAnsi" w:hAnsiTheme="minorHAnsi" w:cstheme="minorHAnsi"/>
                <w:i/>
                <w:sz w:val="20"/>
                <w:szCs w:val="20"/>
              </w:rPr>
              <w:t>Gathers evidence to support substantial and long term adverse impairment</w:t>
            </w:r>
          </w:p>
          <w:p w14:paraId="25E13C27" w14:textId="77777777" w:rsidR="005B200F" w:rsidRPr="00BD3F4A" w:rsidRDefault="005B200F" w:rsidP="00E638A5">
            <w:pPr>
              <w:spacing w:before="0" w:after="0"/>
              <w:rPr>
                <w:rFonts w:asciiTheme="minorHAnsi" w:hAnsiTheme="minorHAnsi" w:cstheme="minorHAnsi"/>
                <w:i/>
                <w:sz w:val="20"/>
                <w:szCs w:val="20"/>
              </w:rPr>
            </w:pPr>
            <w:r w:rsidRPr="00BD3F4A">
              <w:rPr>
                <w:rFonts w:asciiTheme="minorHAnsi" w:hAnsiTheme="minorHAnsi" w:cstheme="minorHAnsi"/>
                <w:i/>
                <w:sz w:val="20"/>
                <w:szCs w:val="20"/>
              </w:rPr>
              <w:t>Confirms with candidate how and when they will be prompted</w:t>
            </w:r>
          </w:p>
          <w:p w14:paraId="4CCD71F1" w14:textId="77777777" w:rsidR="005B200F" w:rsidRPr="00BD3F4A" w:rsidRDefault="005B200F" w:rsidP="00E638A5">
            <w:pPr>
              <w:spacing w:before="0" w:after="0"/>
              <w:rPr>
                <w:rFonts w:asciiTheme="minorHAnsi" w:hAnsiTheme="minorHAnsi" w:cstheme="minorHAnsi"/>
                <w:sz w:val="20"/>
                <w:szCs w:val="20"/>
              </w:rPr>
            </w:pPr>
            <w:r w:rsidRPr="00BD3F4A">
              <w:rPr>
                <w:rFonts w:asciiTheme="minorHAnsi" w:hAnsiTheme="minorHAnsi" w:cstheme="minorHAnsi"/>
                <w:i/>
                <w:sz w:val="20"/>
                <w:szCs w:val="20"/>
              </w:rPr>
              <w:t>Briefs invigilator to monitor candidate and the method of prompting (call out his name to bring his attention back to the paper - confirms requirement for separate room)</w:t>
            </w:r>
          </w:p>
        </w:tc>
      </w:tr>
      <w:tr w:rsidR="005B200F" w:rsidRPr="00BD3F4A" w14:paraId="47E9B1A2" w14:textId="77777777" w:rsidTr="005B200F">
        <w:tc>
          <w:tcPr>
            <w:tcW w:w="2376" w:type="dxa"/>
            <w:tcBorders>
              <w:top w:val="single" w:sz="4" w:space="0" w:color="auto"/>
              <w:left w:val="single" w:sz="4" w:space="0" w:color="auto"/>
              <w:bottom w:val="single" w:sz="4" w:space="0" w:color="auto"/>
              <w:right w:val="single" w:sz="4" w:space="0" w:color="auto"/>
            </w:tcBorders>
          </w:tcPr>
          <w:p w14:paraId="0C695E0D" w14:textId="77777777" w:rsidR="005B200F" w:rsidRPr="00BD3F4A" w:rsidRDefault="005B200F" w:rsidP="00E638A5">
            <w:pPr>
              <w:spacing w:before="0" w:after="0"/>
              <w:rPr>
                <w:rFonts w:asciiTheme="minorHAnsi" w:hAnsiTheme="minorHAnsi" w:cstheme="minorHAnsi"/>
                <w:sz w:val="20"/>
                <w:szCs w:val="20"/>
              </w:rPr>
            </w:pPr>
            <w:r w:rsidRPr="00BD3F4A">
              <w:rPr>
                <w:rFonts w:asciiTheme="minorHAnsi" w:hAnsiTheme="minorHAnsi" w:cstheme="minorHAnsi"/>
                <w:sz w:val="20"/>
                <w:szCs w:val="20"/>
              </w:rPr>
              <w:t>A wheelchair user</w:t>
            </w:r>
          </w:p>
        </w:tc>
        <w:tc>
          <w:tcPr>
            <w:tcW w:w="1872" w:type="dxa"/>
            <w:tcBorders>
              <w:top w:val="single" w:sz="4" w:space="0" w:color="auto"/>
              <w:left w:val="single" w:sz="4" w:space="0" w:color="auto"/>
              <w:bottom w:val="single" w:sz="4" w:space="0" w:color="auto"/>
              <w:right w:val="single" w:sz="4" w:space="0" w:color="auto"/>
            </w:tcBorders>
          </w:tcPr>
          <w:p w14:paraId="4149D0FF" w14:textId="77777777" w:rsidR="005B200F" w:rsidRPr="00BD3F4A" w:rsidRDefault="005B200F" w:rsidP="00E638A5">
            <w:pPr>
              <w:spacing w:before="0" w:after="0"/>
              <w:rPr>
                <w:rFonts w:asciiTheme="minorHAnsi" w:hAnsiTheme="minorHAnsi" w:cstheme="minorHAnsi"/>
                <w:sz w:val="20"/>
                <w:szCs w:val="20"/>
              </w:rPr>
            </w:pPr>
            <w:r w:rsidRPr="00BD3F4A">
              <w:rPr>
                <w:rFonts w:asciiTheme="minorHAnsi" w:hAnsiTheme="minorHAnsi" w:cstheme="minorHAnsi"/>
                <w:sz w:val="20"/>
                <w:szCs w:val="20"/>
              </w:rPr>
              <w:t>Desk</w:t>
            </w:r>
          </w:p>
          <w:p w14:paraId="47E3956C" w14:textId="77777777" w:rsidR="005B200F" w:rsidRPr="00BD3F4A" w:rsidRDefault="005B200F" w:rsidP="00E638A5">
            <w:pPr>
              <w:spacing w:before="0" w:after="0"/>
              <w:rPr>
                <w:rFonts w:asciiTheme="minorHAnsi" w:hAnsiTheme="minorHAnsi" w:cstheme="minorHAnsi"/>
                <w:sz w:val="20"/>
                <w:szCs w:val="20"/>
              </w:rPr>
            </w:pPr>
            <w:r w:rsidRPr="00BD3F4A">
              <w:rPr>
                <w:rFonts w:asciiTheme="minorHAnsi" w:hAnsiTheme="minorHAnsi" w:cstheme="minorHAnsi"/>
                <w:sz w:val="20"/>
                <w:szCs w:val="20"/>
              </w:rPr>
              <w:t>Rooms</w:t>
            </w:r>
          </w:p>
          <w:p w14:paraId="00E83D09" w14:textId="77777777" w:rsidR="005B200F" w:rsidRPr="00BD3F4A" w:rsidRDefault="005B200F" w:rsidP="00E638A5">
            <w:pPr>
              <w:spacing w:before="0" w:after="0"/>
              <w:rPr>
                <w:rFonts w:asciiTheme="minorHAnsi" w:hAnsiTheme="minorHAnsi" w:cstheme="minorHAnsi"/>
                <w:sz w:val="20"/>
                <w:szCs w:val="20"/>
              </w:rPr>
            </w:pPr>
            <w:r w:rsidRPr="00BD3F4A">
              <w:rPr>
                <w:rFonts w:asciiTheme="minorHAnsi" w:hAnsiTheme="minorHAnsi" w:cstheme="minorHAnsi"/>
                <w:sz w:val="20"/>
                <w:szCs w:val="20"/>
              </w:rPr>
              <w:t>Facilities</w:t>
            </w:r>
          </w:p>
          <w:p w14:paraId="687A2BDA" w14:textId="77777777" w:rsidR="005B200F" w:rsidRPr="00BD3F4A" w:rsidRDefault="005B200F" w:rsidP="00E638A5">
            <w:pPr>
              <w:spacing w:before="0" w:after="0"/>
              <w:rPr>
                <w:rFonts w:asciiTheme="minorHAnsi" w:hAnsiTheme="minorHAnsi" w:cstheme="minorHAnsi"/>
                <w:sz w:val="20"/>
                <w:szCs w:val="20"/>
              </w:rPr>
            </w:pPr>
            <w:r w:rsidRPr="00BD3F4A">
              <w:rPr>
                <w:rFonts w:asciiTheme="minorHAnsi" w:hAnsiTheme="minorHAnsi" w:cstheme="minorHAnsi"/>
                <w:sz w:val="20"/>
                <w:szCs w:val="20"/>
              </w:rPr>
              <w:t>Seating arrangements</w:t>
            </w:r>
          </w:p>
          <w:p w14:paraId="31F14322" w14:textId="77777777" w:rsidR="005B200F" w:rsidRPr="00BD3F4A" w:rsidRDefault="005B200F" w:rsidP="00E638A5">
            <w:pPr>
              <w:spacing w:before="0" w:after="0"/>
              <w:rPr>
                <w:rFonts w:asciiTheme="minorHAnsi" w:hAnsiTheme="minorHAnsi" w:cstheme="minorHAnsi"/>
                <w:sz w:val="20"/>
                <w:szCs w:val="20"/>
              </w:rPr>
            </w:pPr>
            <w:r w:rsidRPr="00BD3F4A">
              <w:rPr>
                <w:rFonts w:asciiTheme="minorHAnsi" w:hAnsiTheme="minorHAnsi" w:cstheme="minorHAnsi"/>
                <w:sz w:val="20"/>
                <w:szCs w:val="20"/>
              </w:rPr>
              <w:t>Practical assistant</w:t>
            </w:r>
          </w:p>
        </w:tc>
        <w:tc>
          <w:tcPr>
            <w:tcW w:w="6095" w:type="dxa"/>
            <w:tcBorders>
              <w:top w:val="single" w:sz="4" w:space="0" w:color="auto"/>
              <w:left w:val="single" w:sz="4" w:space="0" w:color="auto"/>
              <w:bottom w:val="single" w:sz="4" w:space="0" w:color="auto"/>
              <w:right w:val="single" w:sz="4" w:space="0" w:color="auto"/>
            </w:tcBorders>
          </w:tcPr>
          <w:p w14:paraId="0FA934BD" w14:textId="77777777" w:rsidR="005B200F" w:rsidRPr="00BD3F4A" w:rsidRDefault="005B200F" w:rsidP="00E638A5">
            <w:pPr>
              <w:spacing w:before="0" w:after="0"/>
              <w:rPr>
                <w:rFonts w:asciiTheme="minorHAnsi" w:hAnsiTheme="minorHAnsi" w:cstheme="minorHAnsi"/>
                <w:i/>
                <w:sz w:val="20"/>
                <w:szCs w:val="20"/>
              </w:rPr>
            </w:pPr>
            <w:r w:rsidRPr="00BD3F4A">
              <w:rPr>
                <w:rFonts w:asciiTheme="minorHAnsi" w:hAnsiTheme="minorHAnsi" w:cstheme="minorHAnsi"/>
                <w:i/>
                <w:sz w:val="20"/>
                <w:szCs w:val="20"/>
              </w:rPr>
              <w:t xml:space="preserve">Applies for practical assistant to help candidate set up wheelchair and other equipment in a practical assessment; approval automatically fails so awarding body referral lists the tasks that will be performed   </w:t>
            </w:r>
          </w:p>
          <w:p w14:paraId="6958F1C7" w14:textId="3795DDB0" w:rsidR="005B200F" w:rsidRPr="00BD3F4A" w:rsidRDefault="005B200F" w:rsidP="00E638A5">
            <w:pPr>
              <w:spacing w:before="0" w:after="0"/>
              <w:rPr>
                <w:rFonts w:asciiTheme="minorHAnsi" w:hAnsiTheme="minorHAnsi" w:cstheme="minorHAnsi"/>
                <w:i/>
                <w:sz w:val="20"/>
                <w:szCs w:val="20"/>
              </w:rPr>
            </w:pPr>
            <w:r w:rsidRPr="00BD3F4A">
              <w:rPr>
                <w:rFonts w:asciiTheme="minorHAnsi" w:hAnsiTheme="minorHAnsi" w:cstheme="minorHAnsi"/>
                <w:i/>
                <w:sz w:val="20"/>
                <w:szCs w:val="20"/>
              </w:rPr>
              <w:t xml:space="preserve">Provides </w:t>
            </w:r>
            <w:r w:rsidR="00BD3F4A">
              <w:rPr>
                <w:rFonts w:asciiTheme="minorHAnsi" w:hAnsiTheme="minorHAnsi" w:cstheme="minorHAnsi"/>
                <w:i/>
                <w:sz w:val="20"/>
                <w:szCs w:val="20"/>
              </w:rPr>
              <w:t xml:space="preserve">appropriate </w:t>
            </w:r>
            <w:r w:rsidRPr="00BD3F4A">
              <w:rPr>
                <w:rFonts w:asciiTheme="minorHAnsi" w:hAnsiTheme="minorHAnsi" w:cstheme="minorHAnsi"/>
                <w:i/>
                <w:sz w:val="20"/>
                <w:szCs w:val="20"/>
              </w:rPr>
              <w:t>height desk in exam room</w:t>
            </w:r>
          </w:p>
          <w:p w14:paraId="00AB6A35" w14:textId="77777777" w:rsidR="005B200F" w:rsidRPr="00BD3F4A" w:rsidRDefault="005B200F" w:rsidP="00E638A5">
            <w:pPr>
              <w:spacing w:before="0" w:after="0"/>
              <w:rPr>
                <w:rFonts w:asciiTheme="minorHAnsi" w:hAnsiTheme="minorHAnsi" w:cstheme="minorHAnsi"/>
                <w:i/>
                <w:sz w:val="20"/>
                <w:szCs w:val="20"/>
              </w:rPr>
            </w:pPr>
            <w:r w:rsidRPr="00BD3F4A">
              <w:rPr>
                <w:rFonts w:asciiTheme="minorHAnsi" w:hAnsiTheme="minorHAnsi" w:cstheme="minorHAnsi"/>
                <w:i/>
                <w:sz w:val="20"/>
                <w:szCs w:val="20"/>
              </w:rPr>
              <w:t>Spaces desks to allow wheelchair access</w:t>
            </w:r>
          </w:p>
          <w:p w14:paraId="4B161AF7" w14:textId="77777777" w:rsidR="005B200F" w:rsidRPr="00BD3F4A" w:rsidRDefault="005B200F" w:rsidP="00E638A5">
            <w:pPr>
              <w:spacing w:before="0" w:after="0"/>
              <w:rPr>
                <w:rFonts w:asciiTheme="minorHAnsi" w:hAnsiTheme="minorHAnsi" w:cstheme="minorHAnsi"/>
                <w:i/>
                <w:sz w:val="20"/>
                <w:szCs w:val="20"/>
              </w:rPr>
            </w:pPr>
            <w:r w:rsidRPr="00BD3F4A">
              <w:rPr>
                <w:rFonts w:asciiTheme="minorHAnsi" w:hAnsiTheme="minorHAnsi" w:cstheme="minorHAnsi"/>
                <w:i/>
                <w:sz w:val="20"/>
                <w:szCs w:val="20"/>
              </w:rPr>
              <w:t>Seats candidate near exam room door</w:t>
            </w:r>
          </w:p>
          <w:p w14:paraId="2A1559EA" w14:textId="77777777" w:rsidR="005B200F" w:rsidRPr="00BD3F4A" w:rsidRDefault="005B200F" w:rsidP="00E638A5">
            <w:pPr>
              <w:spacing w:before="0" w:after="0"/>
              <w:rPr>
                <w:rFonts w:asciiTheme="minorHAnsi" w:hAnsiTheme="minorHAnsi" w:cstheme="minorHAnsi"/>
                <w:i/>
                <w:sz w:val="20"/>
                <w:szCs w:val="20"/>
              </w:rPr>
            </w:pPr>
            <w:r w:rsidRPr="00BD3F4A">
              <w:rPr>
                <w:rFonts w:asciiTheme="minorHAnsi" w:hAnsiTheme="minorHAnsi" w:cstheme="minorHAnsi"/>
                <w:i/>
                <w:sz w:val="20"/>
                <w:szCs w:val="20"/>
              </w:rPr>
              <w:t>Confirms arrangements in place to assist the candidate in case of emergency evacuation of the exam room</w:t>
            </w:r>
          </w:p>
          <w:p w14:paraId="10271F55" w14:textId="77777777" w:rsidR="005B200F" w:rsidRPr="00BD3F4A" w:rsidRDefault="005B200F" w:rsidP="00E638A5">
            <w:pPr>
              <w:spacing w:before="0" w:after="0"/>
              <w:rPr>
                <w:rFonts w:asciiTheme="minorHAnsi" w:hAnsiTheme="minorHAnsi" w:cstheme="minorHAnsi"/>
                <w:sz w:val="20"/>
                <w:szCs w:val="20"/>
              </w:rPr>
            </w:pPr>
            <w:r w:rsidRPr="00BD3F4A">
              <w:rPr>
                <w:rFonts w:asciiTheme="minorHAnsi" w:hAnsiTheme="minorHAnsi" w:cstheme="minorHAnsi"/>
                <w:i/>
                <w:sz w:val="20"/>
                <w:szCs w:val="20"/>
              </w:rPr>
              <w:t>Practical assistant cover sheet printed from AAO; to be completed by facilitator and inserted inside the candidate’s work where this may be applicable to the assessment</w:t>
            </w:r>
          </w:p>
        </w:tc>
      </w:tr>
    </w:tbl>
    <w:p w14:paraId="6B505EB4" w14:textId="77777777" w:rsidR="005B200F" w:rsidRDefault="005B200F" w:rsidP="00E638A5">
      <w:pPr>
        <w:pStyle w:val="ecxmsonormal"/>
        <w:spacing w:before="0" w:after="0"/>
        <w:ind w:firstLine="45"/>
        <w:rPr>
          <w:rFonts w:ascii="Calibri" w:hAnsi="Calibri" w:cs="Segoe UI"/>
          <w:color w:val="000000"/>
          <w:sz w:val="19"/>
          <w:szCs w:val="19"/>
        </w:rPr>
      </w:pPr>
    </w:p>
    <w:p w14:paraId="3C7558C2" w14:textId="77777777" w:rsidR="008D0EB0" w:rsidRDefault="008D0EB0" w:rsidP="00E638A5">
      <w:pPr>
        <w:spacing w:before="0" w:after="0"/>
        <w:rPr>
          <w:rFonts w:eastAsia="Times New Roman" w:cs="Times New Roman"/>
          <w:b/>
          <w:color w:val="003399"/>
          <w:sz w:val="28"/>
          <w:szCs w:val="28"/>
        </w:rPr>
      </w:pPr>
    </w:p>
    <w:sectPr w:rsidR="008D0EB0" w:rsidSect="006876ED">
      <w:footerReference w:type="default" r:id="rId32"/>
      <w:footerReference w:type="first" r:id="rId33"/>
      <w:pgSz w:w="11906" w:h="16838" w:code="9"/>
      <w:pgMar w:top="720" w:right="849" w:bottom="720" w:left="720" w:header="56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CD764" w14:textId="77777777" w:rsidR="00AE3354" w:rsidRDefault="00AE3354" w:rsidP="00572EAE">
      <w:pPr>
        <w:spacing w:after="0"/>
      </w:pPr>
      <w:r>
        <w:separator/>
      </w:r>
    </w:p>
  </w:endnote>
  <w:endnote w:type="continuationSeparator" w:id="0">
    <w:p w14:paraId="5E0067BD" w14:textId="77777777" w:rsidR="00AE3354" w:rsidRDefault="00AE3354" w:rsidP="00572EA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ockwell">
    <w:panose1 w:val="020606030202050204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Rockwell Condensed">
    <w:panose1 w:val="020606030504050201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14B9A" w14:textId="3D0BB5AB" w:rsidR="005B200F" w:rsidRPr="00BE1447" w:rsidRDefault="005B200F" w:rsidP="00BE1447">
    <w:pPr>
      <w:pStyle w:val="Footer"/>
      <w:jc w:val="center"/>
      <w:rPr>
        <w:sz w:val="18"/>
        <w:szCs w:val="18"/>
      </w:rPr>
    </w:pPr>
    <w:r w:rsidRPr="00BE1447">
      <w:rPr>
        <w:sz w:val="18"/>
        <w:szCs w:val="18"/>
      </w:rPr>
      <w:fldChar w:fldCharType="begin"/>
    </w:r>
    <w:r w:rsidRPr="00BE1447">
      <w:rPr>
        <w:sz w:val="18"/>
        <w:szCs w:val="18"/>
      </w:rPr>
      <w:instrText xml:space="preserve"> PAGE   \* MERGEFORMAT </w:instrText>
    </w:r>
    <w:r w:rsidRPr="00BE1447">
      <w:rPr>
        <w:sz w:val="18"/>
        <w:szCs w:val="18"/>
      </w:rPr>
      <w:fldChar w:fldCharType="separate"/>
    </w:r>
    <w:r w:rsidR="00D5302C">
      <w:rPr>
        <w:noProof/>
        <w:sz w:val="18"/>
        <w:szCs w:val="18"/>
      </w:rPr>
      <w:t>2</w:t>
    </w:r>
    <w:r w:rsidRPr="00BE1447">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E06E30" w14:textId="60ACD5EB" w:rsidR="005B200F" w:rsidRPr="00EE38E2" w:rsidRDefault="005B200F" w:rsidP="00F642BC">
    <w:pPr>
      <w:pStyle w:val="Default"/>
      <w:jc w:val="right"/>
      <w:rPr>
        <w:rFonts w:asciiTheme="minorHAnsi" w:hAnsiTheme="minorHAnsi" w:cstheme="minorHAnsi"/>
        <w:noProof/>
        <w:sz w:val="18"/>
        <w:szCs w:val="18"/>
      </w:rPr>
    </w:pPr>
    <w:r w:rsidRPr="00EE38E2">
      <w:rPr>
        <w:rFonts w:asciiTheme="minorHAnsi" w:hAnsiTheme="minorHAnsi" w:cstheme="minorHAnsi"/>
        <w:b/>
        <w:noProof/>
        <w:sz w:val="18"/>
        <w:szCs w:val="18"/>
      </w:rPr>
      <w:t xml:space="preserve">Disability policy (exams) </w:t>
    </w:r>
    <w:r w:rsidRPr="00EE38E2">
      <w:rPr>
        <w:rFonts w:asciiTheme="minorHAnsi" w:hAnsiTheme="minorHAnsi" w:cstheme="minorHAnsi"/>
        <w:noProof/>
        <w:sz w:val="18"/>
        <w:szCs w:val="18"/>
      </w:rPr>
      <w:t>(2019/20)</w:t>
    </w:r>
  </w:p>
  <w:p w14:paraId="3B99EDE8" w14:textId="7896DDAD" w:rsidR="005B200F" w:rsidRPr="00EE38E2" w:rsidRDefault="005B200F" w:rsidP="005B200F">
    <w:pPr>
      <w:shd w:val="clear" w:color="auto" w:fill="FFFFFF"/>
      <w:spacing w:before="0" w:after="0"/>
      <w:jc w:val="right"/>
      <w:rPr>
        <w:rFonts w:asciiTheme="minorHAnsi" w:hAnsiTheme="minorHAnsi" w:cstheme="minorHAnsi"/>
        <w:sz w:val="20"/>
        <w:szCs w:val="20"/>
        <w:vertAlign w:val="superscript"/>
      </w:rPr>
    </w:pPr>
  </w:p>
  <w:p w14:paraId="1B48A2D1" w14:textId="21666196" w:rsidR="005B200F" w:rsidRPr="00BE1447" w:rsidRDefault="005B200F" w:rsidP="005B200F">
    <w:pPr>
      <w:pStyle w:val="Footer"/>
      <w:jc w:val="center"/>
      <w:rPr>
        <w:sz w:val="18"/>
        <w:szCs w:val="18"/>
      </w:rPr>
    </w:pPr>
    <w:r w:rsidRPr="00BE1447">
      <w:rPr>
        <w:sz w:val="18"/>
        <w:szCs w:val="18"/>
      </w:rPr>
      <w:fldChar w:fldCharType="begin"/>
    </w:r>
    <w:r w:rsidRPr="00BE1447">
      <w:rPr>
        <w:sz w:val="18"/>
        <w:szCs w:val="18"/>
      </w:rPr>
      <w:instrText xml:space="preserve"> PAGE   \* MERGEFORMAT </w:instrText>
    </w:r>
    <w:r w:rsidRPr="00BE1447">
      <w:rPr>
        <w:sz w:val="18"/>
        <w:szCs w:val="18"/>
      </w:rPr>
      <w:fldChar w:fldCharType="separate"/>
    </w:r>
    <w:r w:rsidR="00D5302C">
      <w:rPr>
        <w:noProof/>
        <w:sz w:val="18"/>
        <w:szCs w:val="18"/>
      </w:rPr>
      <w:t>1</w:t>
    </w:r>
    <w:r w:rsidRPr="00BE1447">
      <w:rPr>
        <w:sz w:val="18"/>
        <w:szCs w:val="18"/>
      </w:rPr>
      <w:fldChar w:fldCharType="end"/>
    </w:r>
  </w:p>
  <w:p w14:paraId="72483245" w14:textId="77777777" w:rsidR="005B200F" w:rsidRPr="00F642BC" w:rsidRDefault="005B200F" w:rsidP="00F642BC">
    <w:pPr>
      <w:pStyle w:val="Default"/>
      <w:jc w:val="right"/>
      <w:rPr>
        <w:rFonts w:ascii="Rockwell" w:hAnsi="Rockwell"/>
        <w:b/>
        <w: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8F002D" w14:textId="77777777" w:rsidR="00AE3354" w:rsidRDefault="00AE3354" w:rsidP="00572EAE">
      <w:pPr>
        <w:spacing w:after="0"/>
      </w:pPr>
      <w:r>
        <w:separator/>
      </w:r>
    </w:p>
  </w:footnote>
  <w:footnote w:type="continuationSeparator" w:id="0">
    <w:p w14:paraId="3E148F15" w14:textId="77777777" w:rsidR="00AE3354" w:rsidRDefault="00AE3354" w:rsidP="00572EA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27128"/>
    <w:multiLevelType w:val="hybridMultilevel"/>
    <w:tmpl w:val="D63A1BC6"/>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5724D1"/>
    <w:multiLevelType w:val="hybridMultilevel"/>
    <w:tmpl w:val="42229594"/>
    <w:lvl w:ilvl="0" w:tplc="0EE0F7B8">
      <w:start w:val="1"/>
      <w:numFmt w:val="bullet"/>
      <w:lvlText w:val=""/>
      <w:lvlJc w:val="left"/>
      <w:pPr>
        <w:ind w:left="720" w:hanging="360"/>
      </w:pPr>
      <w:rPr>
        <w:rFonts w:ascii="Symbol" w:hAnsi="Symbol" w:hint="default"/>
        <w:color w:val="003399"/>
        <w:sz w:val="22"/>
        <w:szCs w:val="28"/>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B94981"/>
    <w:multiLevelType w:val="hybridMultilevel"/>
    <w:tmpl w:val="F2FE7A62"/>
    <w:lvl w:ilvl="0" w:tplc="0EE0F7B8">
      <w:start w:val="1"/>
      <w:numFmt w:val="bullet"/>
      <w:lvlText w:val=""/>
      <w:lvlJc w:val="left"/>
      <w:pPr>
        <w:ind w:left="720" w:hanging="360"/>
      </w:pPr>
      <w:rPr>
        <w:rFonts w:ascii="Symbol" w:hAnsi="Symbol" w:hint="default"/>
        <w:color w:val="003399"/>
        <w:sz w:val="22"/>
        <w:szCs w:val="28"/>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8D6310"/>
    <w:multiLevelType w:val="hybridMultilevel"/>
    <w:tmpl w:val="69DED54E"/>
    <w:lvl w:ilvl="0" w:tplc="0EE0F7B8">
      <w:start w:val="1"/>
      <w:numFmt w:val="bullet"/>
      <w:lvlText w:val=""/>
      <w:lvlJc w:val="left"/>
      <w:pPr>
        <w:ind w:left="720" w:hanging="360"/>
      </w:pPr>
      <w:rPr>
        <w:rFonts w:ascii="Symbol" w:hAnsi="Symbol" w:hint="default"/>
        <w:color w:val="003399"/>
        <w:sz w:val="22"/>
        <w:szCs w:val="28"/>
      </w:rPr>
    </w:lvl>
    <w:lvl w:ilvl="1" w:tplc="08090001">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8E0DE4"/>
    <w:multiLevelType w:val="hybridMultilevel"/>
    <w:tmpl w:val="4FEC7716"/>
    <w:lvl w:ilvl="0" w:tplc="172E8B28">
      <w:start w:val="1"/>
      <w:numFmt w:val="bullet"/>
      <w:lvlText w:val=""/>
      <w:lvlJc w:val="left"/>
      <w:pPr>
        <w:ind w:left="720" w:hanging="360"/>
      </w:pPr>
      <w:rPr>
        <w:rFonts w:ascii="Symbol" w:hAnsi="Symbol" w:hint="default"/>
        <w:color w:val="0000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B66D8C"/>
    <w:multiLevelType w:val="hybridMultilevel"/>
    <w:tmpl w:val="BD18C21C"/>
    <w:lvl w:ilvl="0" w:tplc="0AC8F098">
      <w:start w:val="1"/>
      <w:numFmt w:val="bullet"/>
      <w:lvlText w:val=""/>
      <w:lvlJc w:val="left"/>
      <w:pPr>
        <w:ind w:left="720" w:hanging="360"/>
      </w:pPr>
      <w:rPr>
        <w:rFonts w:ascii="Wingdings 3" w:hAnsi="Wingdings 3" w:hint="default"/>
        <w:color w:val="003399"/>
        <w:sz w:val="22"/>
        <w:szCs w:val="28"/>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430B0A"/>
    <w:multiLevelType w:val="hybridMultilevel"/>
    <w:tmpl w:val="7AD6DC92"/>
    <w:lvl w:ilvl="0" w:tplc="0EE0F7B8">
      <w:start w:val="1"/>
      <w:numFmt w:val="bullet"/>
      <w:lvlText w:val=""/>
      <w:lvlJc w:val="left"/>
      <w:pPr>
        <w:ind w:left="720" w:hanging="360"/>
      </w:pPr>
      <w:rPr>
        <w:rFonts w:ascii="Symbol" w:hAnsi="Symbol" w:hint="default"/>
        <w:color w:val="003399"/>
        <w:sz w:val="22"/>
        <w:szCs w:val="28"/>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FF64BA"/>
    <w:multiLevelType w:val="hybridMultilevel"/>
    <w:tmpl w:val="F71A21DA"/>
    <w:lvl w:ilvl="0" w:tplc="0EE0F7B8">
      <w:start w:val="1"/>
      <w:numFmt w:val="bullet"/>
      <w:lvlText w:val=""/>
      <w:lvlJc w:val="left"/>
      <w:pPr>
        <w:ind w:left="720" w:hanging="360"/>
      </w:pPr>
      <w:rPr>
        <w:rFonts w:ascii="Symbol" w:hAnsi="Symbol" w:hint="default"/>
        <w:color w:val="003399"/>
        <w:sz w:val="22"/>
        <w:szCs w:val="28"/>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C620E9"/>
    <w:multiLevelType w:val="hybridMultilevel"/>
    <w:tmpl w:val="9B78ECD2"/>
    <w:lvl w:ilvl="0" w:tplc="565EBDE0">
      <w:start w:val="1"/>
      <w:numFmt w:val="bullet"/>
      <w:lvlText w:val="o"/>
      <w:lvlJc w:val="left"/>
      <w:pPr>
        <w:ind w:left="1080" w:hanging="360"/>
      </w:pPr>
      <w:rPr>
        <w:rFonts w:ascii="Courier New" w:hAnsi="Courier New" w:hint="default"/>
        <w:color w:val="FF330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5CC5335D"/>
    <w:multiLevelType w:val="hybridMultilevel"/>
    <w:tmpl w:val="441694EA"/>
    <w:lvl w:ilvl="0" w:tplc="0AC8F098">
      <w:start w:val="1"/>
      <w:numFmt w:val="bullet"/>
      <w:lvlText w:val=""/>
      <w:lvlJc w:val="left"/>
      <w:pPr>
        <w:ind w:left="720" w:hanging="360"/>
      </w:pPr>
      <w:rPr>
        <w:rFonts w:ascii="Wingdings 3" w:hAnsi="Wingdings 3"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0612B75"/>
    <w:multiLevelType w:val="hybridMultilevel"/>
    <w:tmpl w:val="A9B4FCC8"/>
    <w:lvl w:ilvl="0" w:tplc="A330F1F6">
      <w:start w:val="1"/>
      <w:numFmt w:val="bullet"/>
      <w:lvlText w:val=""/>
      <w:lvlJc w:val="left"/>
      <w:pPr>
        <w:ind w:left="720" w:hanging="360"/>
      </w:pPr>
      <w:rPr>
        <w:rFonts w:ascii="Symbol" w:hAnsi="Symbol" w:hint="default"/>
        <w:color w:val="0000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C27C0F"/>
    <w:multiLevelType w:val="hybridMultilevel"/>
    <w:tmpl w:val="4364CDAA"/>
    <w:lvl w:ilvl="0" w:tplc="0EE0F7B8">
      <w:start w:val="1"/>
      <w:numFmt w:val="bullet"/>
      <w:lvlText w:val=""/>
      <w:lvlJc w:val="left"/>
      <w:pPr>
        <w:ind w:left="720" w:hanging="360"/>
      </w:pPr>
      <w:rPr>
        <w:rFonts w:ascii="Symbol" w:hAnsi="Symbol" w:hint="default"/>
        <w:color w:val="003399"/>
        <w:sz w:val="22"/>
        <w:szCs w:val="28"/>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5A35D5B"/>
    <w:multiLevelType w:val="hybridMultilevel"/>
    <w:tmpl w:val="50EA752A"/>
    <w:lvl w:ilvl="0" w:tplc="A330F1F6">
      <w:start w:val="1"/>
      <w:numFmt w:val="bullet"/>
      <w:lvlText w:val=""/>
      <w:lvlJc w:val="left"/>
      <w:pPr>
        <w:ind w:left="765" w:hanging="360"/>
      </w:pPr>
      <w:rPr>
        <w:rFonts w:ascii="Symbol" w:hAnsi="Symbol" w:hint="default"/>
        <w:color w:val="000099"/>
        <w:sz w:val="22"/>
        <w:szCs w:val="28"/>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3" w15:restartNumberingAfterBreak="0">
    <w:nsid w:val="6D7C6F52"/>
    <w:multiLevelType w:val="hybridMultilevel"/>
    <w:tmpl w:val="BF10526A"/>
    <w:lvl w:ilvl="0" w:tplc="18806C08">
      <w:start w:val="1"/>
      <w:numFmt w:val="bullet"/>
      <w:lvlText w:val=""/>
      <w:lvlJc w:val="left"/>
      <w:pPr>
        <w:ind w:left="1080" w:hanging="360"/>
      </w:pPr>
      <w:rPr>
        <w:rFonts w:ascii="Symbol" w:hAnsi="Symbol" w:hint="default"/>
        <w:color w:val="FF330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6F921547"/>
    <w:multiLevelType w:val="hybridMultilevel"/>
    <w:tmpl w:val="F93050D4"/>
    <w:lvl w:ilvl="0" w:tplc="0EE0F7B8">
      <w:start w:val="1"/>
      <w:numFmt w:val="bullet"/>
      <w:lvlText w:val=""/>
      <w:lvlJc w:val="left"/>
      <w:pPr>
        <w:ind w:left="720" w:hanging="360"/>
      </w:pPr>
      <w:rPr>
        <w:rFonts w:ascii="Symbol" w:hAnsi="Symbol" w:hint="default"/>
        <w:color w:val="003399"/>
        <w:sz w:val="22"/>
        <w:szCs w:val="28"/>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0ED76E2"/>
    <w:multiLevelType w:val="hybridMultilevel"/>
    <w:tmpl w:val="F4B0B73C"/>
    <w:lvl w:ilvl="0" w:tplc="0EE0F7B8">
      <w:start w:val="1"/>
      <w:numFmt w:val="bullet"/>
      <w:lvlText w:val=""/>
      <w:lvlJc w:val="left"/>
      <w:pPr>
        <w:ind w:left="720" w:hanging="360"/>
      </w:pPr>
      <w:rPr>
        <w:rFonts w:ascii="Symbol" w:hAnsi="Symbol" w:hint="default"/>
        <w:color w:val="003399"/>
        <w:sz w:val="22"/>
        <w:szCs w:val="28"/>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7D738DA"/>
    <w:multiLevelType w:val="hybridMultilevel"/>
    <w:tmpl w:val="9DD09E0A"/>
    <w:lvl w:ilvl="0" w:tplc="0EE0F7B8">
      <w:start w:val="1"/>
      <w:numFmt w:val="bullet"/>
      <w:lvlText w:val=""/>
      <w:lvlJc w:val="left"/>
      <w:pPr>
        <w:ind w:left="720" w:hanging="360"/>
      </w:pPr>
      <w:rPr>
        <w:rFonts w:ascii="Symbol" w:hAnsi="Symbol" w:hint="default"/>
        <w:color w:val="003399"/>
        <w:sz w:val="22"/>
        <w:szCs w:val="28"/>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84428BD"/>
    <w:multiLevelType w:val="hybridMultilevel"/>
    <w:tmpl w:val="05D66114"/>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DF167E6"/>
    <w:multiLevelType w:val="hybridMultilevel"/>
    <w:tmpl w:val="36305CE4"/>
    <w:lvl w:ilvl="0" w:tplc="A330F1F6">
      <w:start w:val="1"/>
      <w:numFmt w:val="bullet"/>
      <w:lvlText w:val=""/>
      <w:lvlJc w:val="left"/>
      <w:pPr>
        <w:ind w:left="720" w:hanging="360"/>
      </w:pPr>
      <w:rPr>
        <w:rFonts w:ascii="Symbol" w:hAnsi="Symbol" w:hint="default"/>
        <w:color w:val="000099"/>
        <w:sz w:val="22"/>
        <w:szCs w:val="28"/>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EB2472F"/>
    <w:multiLevelType w:val="hybridMultilevel"/>
    <w:tmpl w:val="42EE11D6"/>
    <w:lvl w:ilvl="0" w:tplc="172E8B28">
      <w:start w:val="1"/>
      <w:numFmt w:val="bullet"/>
      <w:lvlText w:val=""/>
      <w:lvlJc w:val="left"/>
      <w:pPr>
        <w:ind w:left="720" w:hanging="360"/>
      </w:pPr>
      <w:rPr>
        <w:rFonts w:ascii="Symbol" w:hAnsi="Symbol" w:hint="default"/>
        <w:color w:val="000099"/>
        <w:sz w:val="22"/>
        <w:szCs w:val="28"/>
      </w:rPr>
    </w:lvl>
    <w:lvl w:ilvl="1" w:tplc="08090001">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ECC3C32"/>
    <w:multiLevelType w:val="hybridMultilevel"/>
    <w:tmpl w:val="F904B80A"/>
    <w:lvl w:ilvl="0" w:tplc="0EE0F7B8">
      <w:start w:val="1"/>
      <w:numFmt w:val="bullet"/>
      <w:lvlText w:val=""/>
      <w:lvlJc w:val="left"/>
      <w:pPr>
        <w:ind w:left="720" w:hanging="360"/>
      </w:pPr>
      <w:rPr>
        <w:rFonts w:ascii="Symbol" w:hAnsi="Symbol" w:hint="default"/>
        <w:color w:val="003399"/>
        <w:sz w:val="22"/>
        <w:szCs w:val="28"/>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FAF3888"/>
    <w:multiLevelType w:val="hybridMultilevel"/>
    <w:tmpl w:val="6AEC380C"/>
    <w:lvl w:ilvl="0" w:tplc="A330F1F6">
      <w:start w:val="1"/>
      <w:numFmt w:val="bullet"/>
      <w:lvlText w:val=""/>
      <w:lvlJc w:val="left"/>
      <w:pPr>
        <w:ind w:left="720" w:hanging="360"/>
      </w:pPr>
      <w:rPr>
        <w:rFonts w:ascii="Symbol" w:hAnsi="Symbol" w:hint="default"/>
        <w:color w:val="000099"/>
        <w:sz w:val="22"/>
        <w:szCs w:val="28"/>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0"/>
  </w:num>
  <w:num w:numId="3">
    <w:abstractNumId w:val="9"/>
  </w:num>
  <w:num w:numId="4">
    <w:abstractNumId w:val="13"/>
  </w:num>
  <w:num w:numId="5">
    <w:abstractNumId w:val="18"/>
  </w:num>
  <w:num w:numId="6">
    <w:abstractNumId w:val="3"/>
  </w:num>
  <w:num w:numId="7">
    <w:abstractNumId w:val="2"/>
  </w:num>
  <w:num w:numId="8">
    <w:abstractNumId w:val="14"/>
  </w:num>
  <w:num w:numId="9">
    <w:abstractNumId w:val="15"/>
  </w:num>
  <w:num w:numId="10">
    <w:abstractNumId w:val="4"/>
  </w:num>
  <w:num w:numId="11">
    <w:abstractNumId w:val="19"/>
  </w:num>
  <w:num w:numId="12">
    <w:abstractNumId w:val="5"/>
  </w:num>
  <w:num w:numId="13">
    <w:abstractNumId w:val="7"/>
  </w:num>
  <w:num w:numId="14">
    <w:abstractNumId w:val="11"/>
  </w:num>
  <w:num w:numId="15">
    <w:abstractNumId w:val="1"/>
  </w:num>
  <w:num w:numId="16">
    <w:abstractNumId w:val="6"/>
  </w:num>
  <w:num w:numId="17">
    <w:abstractNumId w:val="20"/>
  </w:num>
  <w:num w:numId="18">
    <w:abstractNumId w:val="16"/>
  </w:num>
  <w:num w:numId="19">
    <w:abstractNumId w:val="17"/>
  </w:num>
  <w:num w:numId="20">
    <w:abstractNumId w:val="8"/>
  </w:num>
  <w:num w:numId="21">
    <w:abstractNumId w:val="12"/>
  </w:num>
  <w:num w:numId="22">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8DD"/>
    <w:rsid w:val="000007FD"/>
    <w:rsid w:val="000012CB"/>
    <w:rsid w:val="00001751"/>
    <w:rsid w:val="00001F1E"/>
    <w:rsid w:val="00003851"/>
    <w:rsid w:val="00005050"/>
    <w:rsid w:val="0000742A"/>
    <w:rsid w:val="00012A1D"/>
    <w:rsid w:val="000134FC"/>
    <w:rsid w:val="0001520F"/>
    <w:rsid w:val="00017704"/>
    <w:rsid w:val="0001770D"/>
    <w:rsid w:val="000201A0"/>
    <w:rsid w:val="00021ACB"/>
    <w:rsid w:val="00025DAF"/>
    <w:rsid w:val="000265A8"/>
    <w:rsid w:val="0003095E"/>
    <w:rsid w:val="00036206"/>
    <w:rsid w:val="0003799B"/>
    <w:rsid w:val="000409C9"/>
    <w:rsid w:val="000412D6"/>
    <w:rsid w:val="000441B5"/>
    <w:rsid w:val="000445FF"/>
    <w:rsid w:val="00044888"/>
    <w:rsid w:val="00045172"/>
    <w:rsid w:val="0004576F"/>
    <w:rsid w:val="000459D4"/>
    <w:rsid w:val="00045EAC"/>
    <w:rsid w:val="00047D77"/>
    <w:rsid w:val="000509F3"/>
    <w:rsid w:val="00051F51"/>
    <w:rsid w:val="0005591C"/>
    <w:rsid w:val="0005650A"/>
    <w:rsid w:val="00056ECD"/>
    <w:rsid w:val="000609D4"/>
    <w:rsid w:val="00062988"/>
    <w:rsid w:val="00064F02"/>
    <w:rsid w:val="000709D9"/>
    <w:rsid w:val="00074A36"/>
    <w:rsid w:val="000750AD"/>
    <w:rsid w:val="000800DE"/>
    <w:rsid w:val="00080423"/>
    <w:rsid w:val="000831C0"/>
    <w:rsid w:val="00086102"/>
    <w:rsid w:val="000875A7"/>
    <w:rsid w:val="0009252E"/>
    <w:rsid w:val="00097CF9"/>
    <w:rsid w:val="000A1629"/>
    <w:rsid w:val="000A6652"/>
    <w:rsid w:val="000B0453"/>
    <w:rsid w:val="000B29C9"/>
    <w:rsid w:val="000C118C"/>
    <w:rsid w:val="000D12FC"/>
    <w:rsid w:val="000D1C29"/>
    <w:rsid w:val="000D60C0"/>
    <w:rsid w:val="000E1253"/>
    <w:rsid w:val="000E27A5"/>
    <w:rsid w:val="000F34BD"/>
    <w:rsid w:val="000F5577"/>
    <w:rsid w:val="00100BEF"/>
    <w:rsid w:val="00105BF2"/>
    <w:rsid w:val="00107872"/>
    <w:rsid w:val="00111617"/>
    <w:rsid w:val="00113BA4"/>
    <w:rsid w:val="00115458"/>
    <w:rsid w:val="00120DC6"/>
    <w:rsid w:val="00121EF4"/>
    <w:rsid w:val="001308B6"/>
    <w:rsid w:val="00133C23"/>
    <w:rsid w:val="00134173"/>
    <w:rsid w:val="001345C8"/>
    <w:rsid w:val="00136AC1"/>
    <w:rsid w:val="00142BCC"/>
    <w:rsid w:val="00143D8E"/>
    <w:rsid w:val="0014735C"/>
    <w:rsid w:val="001533D9"/>
    <w:rsid w:val="001551B3"/>
    <w:rsid w:val="00155584"/>
    <w:rsid w:val="00161BEB"/>
    <w:rsid w:val="001673CF"/>
    <w:rsid w:val="00172CF5"/>
    <w:rsid w:val="0017460C"/>
    <w:rsid w:val="0017477E"/>
    <w:rsid w:val="001767B5"/>
    <w:rsid w:val="00177D3E"/>
    <w:rsid w:val="00183428"/>
    <w:rsid w:val="0018449D"/>
    <w:rsid w:val="001844B9"/>
    <w:rsid w:val="00185617"/>
    <w:rsid w:val="00192C81"/>
    <w:rsid w:val="00192E8A"/>
    <w:rsid w:val="00196924"/>
    <w:rsid w:val="00196B3E"/>
    <w:rsid w:val="00196C60"/>
    <w:rsid w:val="001973EE"/>
    <w:rsid w:val="001A0CA6"/>
    <w:rsid w:val="001A24D6"/>
    <w:rsid w:val="001A57D2"/>
    <w:rsid w:val="001B0600"/>
    <w:rsid w:val="001B3F57"/>
    <w:rsid w:val="001B42C8"/>
    <w:rsid w:val="001B51BC"/>
    <w:rsid w:val="001B635E"/>
    <w:rsid w:val="001C12A2"/>
    <w:rsid w:val="001D189E"/>
    <w:rsid w:val="001E172B"/>
    <w:rsid w:val="001F0350"/>
    <w:rsid w:val="001F0C28"/>
    <w:rsid w:val="001F4DD8"/>
    <w:rsid w:val="001F59AD"/>
    <w:rsid w:val="001F7769"/>
    <w:rsid w:val="00200ABE"/>
    <w:rsid w:val="00202AFA"/>
    <w:rsid w:val="0020477E"/>
    <w:rsid w:val="0021365B"/>
    <w:rsid w:val="00214318"/>
    <w:rsid w:val="00214342"/>
    <w:rsid w:val="00214CB1"/>
    <w:rsid w:val="002161E9"/>
    <w:rsid w:val="002301A0"/>
    <w:rsid w:val="002322D1"/>
    <w:rsid w:val="0023628E"/>
    <w:rsid w:val="002416DB"/>
    <w:rsid w:val="002417F2"/>
    <w:rsid w:val="00244FC1"/>
    <w:rsid w:val="00247D1F"/>
    <w:rsid w:val="00250816"/>
    <w:rsid w:val="002522E9"/>
    <w:rsid w:val="0025243A"/>
    <w:rsid w:val="00254B9A"/>
    <w:rsid w:val="0025563D"/>
    <w:rsid w:val="0026067D"/>
    <w:rsid w:val="0026639D"/>
    <w:rsid w:val="00267849"/>
    <w:rsid w:val="002733F6"/>
    <w:rsid w:val="002747EB"/>
    <w:rsid w:val="00283160"/>
    <w:rsid w:val="00283445"/>
    <w:rsid w:val="002837F1"/>
    <w:rsid w:val="002923DF"/>
    <w:rsid w:val="00294309"/>
    <w:rsid w:val="002978B9"/>
    <w:rsid w:val="00297C0F"/>
    <w:rsid w:val="002A1C13"/>
    <w:rsid w:val="002A6DDA"/>
    <w:rsid w:val="002A785C"/>
    <w:rsid w:val="002B169B"/>
    <w:rsid w:val="002B2195"/>
    <w:rsid w:val="002B43AE"/>
    <w:rsid w:val="002B5BE7"/>
    <w:rsid w:val="002B5C08"/>
    <w:rsid w:val="002B6E69"/>
    <w:rsid w:val="002C2931"/>
    <w:rsid w:val="002C5397"/>
    <w:rsid w:val="002C6F1F"/>
    <w:rsid w:val="002C7334"/>
    <w:rsid w:val="002D2DEF"/>
    <w:rsid w:val="002D404A"/>
    <w:rsid w:val="002E0A22"/>
    <w:rsid w:val="002E17BE"/>
    <w:rsid w:val="002E233C"/>
    <w:rsid w:val="002E53FB"/>
    <w:rsid w:val="002E61A2"/>
    <w:rsid w:val="002F16B9"/>
    <w:rsid w:val="002F1E6E"/>
    <w:rsid w:val="002F26D1"/>
    <w:rsid w:val="002F729A"/>
    <w:rsid w:val="00307AC1"/>
    <w:rsid w:val="0031083C"/>
    <w:rsid w:val="00312CBF"/>
    <w:rsid w:val="00315991"/>
    <w:rsid w:val="0032363C"/>
    <w:rsid w:val="003243FE"/>
    <w:rsid w:val="00327C46"/>
    <w:rsid w:val="0033123E"/>
    <w:rsid w:val="00331254"/>
    <w:rsid w:val="00331564"/>
    <w:rsid w:val="003365DA"/>
    <w:rsid w:val="00336B42"/>
    <w:rsid w:val="00337BC6"/>
    <w:rsid w:val="003433A9"/>
    <w:rsid w:val="00343A24"/>
    <w:rsid w:val="00345C58"/>
    <w:rsid w:val="00345E7A"/>
    <w:rsid w:val="003471BA"/>
    <w:rsid w:val="00354F5C"/>
    <w:rsid w:val="00355B6B"/>
    <w:rsid w:val="00356850"/>
    <w:rsid w:val="00356A3E"/>
    <w:rsid w:val="00361088"/>
    <w:rsid w:val="003667B9"/>
    <w:rsid w:val="00375CE7"/>
    <w:rsid w:val="003760E1"/>
    <w:rsid w:val="00381559"/>
    <w:rsid w:val="00392945"/>
    <w:rsid w:val="00393116"/>
    <w:rsid w:val="0039606C"/>
    <w:rsid w:val="003A128A"/>
    <w:rsid w:val="003A183A"/>
    <w:rsid w:val="003A413B"/>
    <w:rsid w:val="003A55AC"/>
    <w:rsid w:val="003A62A8"/>
    <w:rsid w:val="003B4F45"/>
    <w:rsid w:val="003C1B1D"/>
    <w:rsid w:val="003C1E94"/>
    <w:rsid w:val="003C74EB"/>
    <w:rsid w:val="003D4CFA"/>
    <w:rsid w:val="003D6C61"/>
    <w:rsid w:val="003D78DD"/>
    <w:rsid w:val="003E1B12"/>
    <w:rsid w:val="003E5898"/>
    <w:rsid w:val="003E5BF3"/>
    <w:rsid w:val="003F08A6"/>
    <w:rsid w:val="003F1EE9"/>
    <w:rsid w:val="003F54FB"/>
    <w:rsid w:val="003F5E28"/>
    <w:rsid w:val="003F66FE"/>
    <w:rsid w:val="004163FF"/>
    <w:rsid w:val="004172F8"/>
    <w:rsid w:val="00420DEB"/>
    <w:rsid w:val="0042211B"/>
    <w:rsid w:val="004250C5"/>
    <w:rsid w:val="004253DB"/>
    <w:rsid w:val="004314F6"/>
    <w:rsid w:val="00432C92"/>
    <w:rsid w:val="004374FD"/>
    <w:rsid w:val="00437F62"/>
    <w:rsid w:val="0044218B"/>
    <w:rsid w:val="00450E6C"/>
    <w:rsid w:val="0045187F"/>
    <w:rsid w:val="0045394B"/>
    <w:rsid w:val="00453A8A"/>
    <w:rsid w:val="00454711"/>
    <w:rsid w:val="00456C91"/>
    <w:rsid w:val="00462EFB"/>
    <w:rsid w:val="00463936"/>
    <w:rsid w:val="004738FF"/>
    <w:rsid w:val="00473D52"/>
    <w:rsid w:val="00484DD9"/>
    <w:rsid w:val="00494A0C"/>
    <w:rsid w:val="00495501"/>
    <w:rsid w:val="004A02F0"/>
    <w:rsid w:val="004A2E20"/>
    <w:rsid w:val="004A4C84"/>
    <w:rsid w:val="004A5171"/>
    <w:rsid w:val="004A64CC"/>
    <w:rsid w:val="004A6AFB"/>
    <w:rsid w:val="004B1115"/>
    <w:rsid w:val="004B35E1"/>
    <w:rsid w:val="004B4DA2"/>
    <w:rsid w:val="004B5B29"/>
    <w:rsid w:val="004C3462"/>
    <w:rsid w:val="004C6683"/>
    <w:rsid w:val="004D2901"/>
    <w:rsid w:val="004D57C7"/>
    <w:rsid w:val="004D602B"/>
    <w:rsid w:val="004D7615"/>
    <w:rsid w:val="004E027A"/>
    <w:rsid w:val="004E06D0"/>
    <w:rsid w:val="004E1F8B"/>
    <w:rsid w:val="004E3038"/>
    <w:rsid w:val="004E4EC1"/>
    <w:rsid w:val="004F181E"/>
    <w:rsid w:val="004F233D"/>
    <w:rsid w:val="004F2B1A"/>
    <w:rsid w:val="004F56D2"/>
    <w:rsid w:val="004F69EF"/>
    <w:rsid w:val="004F7D0D"/>
    <w:rsid w:val="00500492"/>
    <w:rsid w:val="00501F32"/>
    <w:rsid w:val="00505172"/>
    <w:rsid w:val="00506548"/>
    <w:rsid w:val="005068A5"/>
    <w:rsid w:val="005076CF"/>
    <w:rsid w:val="0051144C"/>
    <w:rsid w:val="0051267C"/>
    <w:rsid w:val="005130B2"/>
    <w:rsid w:val="005139CA"/>
    <w:rsid w:val="005154E3"/>
    <w:rsid w:val="00521B57"/>
    <w:rsid w:val="005225B9"/>
    <w:rsid w:val="00526E54"/>
    <w:rsid w:val="00534606"/>
    <w:rsid w:val="00546F61"/>
    <w:rsid w:val="00546F70"/>
    <w:rsid w:val="0055097B"/>
    <w:rsid w:val="00550A49"/>
    <w:rsid w:val="0055163A"/>
    <w:rsid w:val="0055531D"/>
    <w:rsid w:val="00556982"/>
    <w:rsid w:val="00560310"/>
    <w:rsid w:val="00563708"/>
    <w:rsid w:val="00572EAE"/>
    <w:rsid w:val="00575B68"/>
    <w:rsid w:val="00575F16"/>
    <w:rsid w:val="00576B69"/>
    <w:rsid w:val="00582D3B"/>
    <w:rsid w:val="0058335C"/>
    <w:rsid w:val="00584370"/>
    <w:rsid w:val="00584552"/>
    <w:rsid w:val="00587DFA"/>
    <w:rsid w:val="0059053A"/>
    <w:rsid w:val="00593102"/>
    <w:rsid w:val="00593745"/>
    <w:rsid w:val="00595C4E"/>
    <w:rsid w:val="005A05DA"/>
    <w:rsid w:val="005A1F33"/>
    <w:rsid w:val="005B0758"/>
    <w:rsid w:val="005B200F"/>
    <w:rsid w:val="005B411E"/>
    <w:rsid w:val="005C2C9F"/>
    <w:rsid w:val="005C50FE"/>
    <w:rsid w:val="005D0DCE"/>
    <w:rsid w:val="005D100D"/>
    <w:rsid w:val="005D59B7"/>
    <w:rsid w:val="005E2B3B"/>
    <w:rsid w:val="005E45DB"/>
    <w:rsid w:val="005E533D"/>
    <w:rsid w:val="005F053F"/>
    <w:rsid w:val="005F0983"/>
    <w:rsid w:val="005F25A1"/>
    <w:rsid w:val="005F2826"/>
    <w:rsid w:val="005F3006"/>
    <w:rsid w:val="005F7E49"/>
    <w:rsid w:val="0060002A"/>
    <w:rsid w:val="0060259F"/>
    <w:rsid w:val="0060571B"/>
    <w:rsid w:val="00606D11"/>
    <w:rsid w:val="00607DB3"/>
    <w:rsid w:val="006102D5"/>
    <w:rsid w:val="00610C2A"/>
    <w:rsid w:val="00610FC3"/>
    <w:rsid w:val="00611ABA"/>
    <w:rsid w:val="00611B9A"/>
    <w:rsid w:val="00612E2C"/>
    <w:rsid w:val="00614A9A"/>
    <w:rsid w:val="00615715"/>
    <w:rsid w:val="0061657F"/>
    <w:rsid w:val="0062205F"/>
    <w:rsid w:val="0062332E"/>
    <w:rsid w:val="00625652"/>
    <w:rsid w:val="00631D0C"/>
    <w:rsid w:val="00632F46"/>
    <w:rsid w:val="00633272"/>
    <w:rsid w:val="0063364B"/>
    <w:rsid w:val="00633D90"/>
    <w:rsid w:val="0063471E"/>
    <w:rsid w:val="00634B89"/>
    <w:rsid w:val="006372CD"/>
    <w:rsid w:val="00640147"/>
    <w:rsid w:val="00640233"/>
    <w:rsid w:val="006427D8"/>
    <w:rsid w:val="00642816"/>
    <w:rsid w:val="0064770E"/>
    <w:rsid w:val="00654BCB"/>
    <w:rsid w:val="00662A0F"/>
    <w:rsid w:val="00662D48"/>
    <w:rsid w:val="00664ECA"/>
    <w:rsid w:val="006653DA"/>
    <w:rsid w:val="006657BB"/>
    <w:rsid w:val="00680AD4"/>
    <w:rsid w:val="00681B77"/>
    <w:rsid w:val="00682C3D"/>
    <w:rsid w:val="00683E29"/>
    <w:rsid w:val="0068481A"/>
    <w:rsid w:val="006876ED"/>
    <w:rsid w:val="00694417"/>
    <w:rsid w:val="006968D9"/>
    <w:rsid w:val="0069792B"/>
    <w:rsid w:val="0069794D"/>
    <w:rsid w:val="006A01D8"/>
    <w:rsid w:val="006A3D22"/>
    <w:rsid w:val="006B14BE"/>
    <w:rsid w:val="006B40B1"/>
    <w:rsid w:val="006C4285"/>
    <w:rsid w:val="006C5808"/>
    <w:rsid w:val="006C6C4A"/>
    <w:rsid w:val="006C7DE6"/>
    <w:rsid w:val="006D281C"/>
    <w:rsid w:val="006D562D"/>
    <w:rsid w:val="006D57D5"/>
    <w:rsid w:val="006D78ED"/>
    <w:rsid w:val="006E48DE"/>
    <w:rsid w:val="006E612A"/>
    <w:rsid w:val="006E619E"/>
    <w:rsid w:val="006F2CCE"/>
    <w:rsid w:val="006F403C"/>
    <w:rsid w:val="006F4870"/>
    <w:rsid w:val="006F6831"/>
    <w:rsid w:val="006F6A41"/>
    <w:rsid w:val="007009B9"/>
    <w:rsid w:val="00701AFA"/>
    <w:rsid w:val="00701CBE"/>
    <w:rsid w:val="00704378"/>
    <w:rsid w:val="00707BF7"/>
    <w:rsid w:val="007138D5"/>
    <w:rsid w:val="007149C2"/>
    <w:rsid w:val="00721AE5"/>
    <w:rsid w:val="00727EC1"/>
    <w:rsid w:val="00731803"/>
    <w:rsid w:val="0073293D"/>
    <w:rsid w:val="007360FA"/>
    <w:rsid w:val="007362F4"/>
    <w:rsid w:val="007376B2"/>
    <w:rsid w:val="00740A1A"/>
    <w:rsid w:val="00740E30"/>
    <w:rsid w:val="00740F4E"/>
    <w:rsid w:val="00742511"/>
    <w:rsid w:val="00742656"/>
    <w:rsid w:val="00742793"/>
    <w:rsid w:val="007469CC"/>
    <w:rsid w:val="00751D49"/>
    <w:rsid w:val="00761A14"/>
    <w:rsid w:val="007628E6"/>
    <w:rsid w:val="00762B68"/>
    <w:rsid w:val="00767A91"/>
    <w:rsid w:val="00773F86"/>
    <w:rsid w:val="007753C0"/>
    <w:rsid w:val="00775ECC"/>
    <w:rsid w:val="007824AD"/>
    <w:rsid w:val="00784987"/>
    <w:rsid w:val="00786569"/>
    <w:rsid w:val="0079528C"/>
    <w:rsid w:val="00795C58"/>
    <w:rsid w:val="007960EF"/>
    <w:rsid w:val="00796C9C"/>
    <w:rsid w:val="007976BE"/>
    <w:rsid w:val="007A37A7"/>
    <w:rsid w:val="007A4032"/>
    <w:rsid w:val="007A6098"/>
    <w:rsid w:val="007A6180"/>
    <w:rsid w:val="007A64E4"/>
    <w:rsid w:val="007A7BA8"/>
    <w:rsid w:val="007B6699"/>
    <w:rsid w:val="007B7176"/>
    <w:rsid w:val="007C2873"/>
    <w:rsid w:val="007C50C2"/>
    <w:rsid w:val="007D5FE6"/>
    <w:rsid w:val="007D6735"/>
    <w:rsid w:val="007D69DE"/>
    <w:rsid w:val="007E57A3"/>
    <w:rsid w:val="007E5845"/>
    <w:rsid w:val="007F0F3B"/>
    <w:rsid w:val="007F2720"/>
    <w:rsid w:val="007F54A9"/>
    <w:rsid w:val="007F5F63"/>
    <w:rsid w:val="007F699A"/>
    <w:rsid w:val="00802AFC"/>
    <w:rsid w:val="00802B6C"/>
    <w:rsid w:val="0080429F"/>
    <w:rsid w:val="00805456"/>
    <w:rsid w:val="008073C0"/>
    <w:rsid w:val="00812487"/>
    <w:rsid w:val="00816759"/>
    <w:rsid w:val="00821ACB"/>
    <w:rsid w:val="00821D2B"/>
    <w:rsid w:val="00822C32"/>
    <w:rsid w:val="00823872"/>
    <w:rsid w:val="00825CE7"/>
    <w:rsid w:val="00830017"/>
    <w:rsid w:val="00831112"/>
    <w:rsid w:val="00832892"/>
    <w:rsid w:val="00832A57"/>
    <w:rsid w:val="00832FEA"/>
    <w:rsid w:val="00834274"/>
    <w:rsid w:val="00835836"/>
    <w:rsid w:val="008458D8"/>
    <w:rsid w:val="0084623C"/>
    <w:rsid w:val="008478AB"/>
    <w:rsid w:val="00851803"/>
    <w:rsid w:val="00852366"/>
    <w:rsid w:val="0085438F"/>
    <w:rsid w:val="00860AF6"/>
    <w:rsid w:val="008621C8"/>
    <w:rsid w:val="00866226"/>
    <w:rsid w:val="00866DFB"/>
    <w:rsid w:val="00867251"/>
    <w:rsid w:val="00871068"/>
    <w:rsid w:val="0087178A"/>
    <w:rsid w:val="00872712"/>
    <w:rsid w:val="00873B8D"/>
    <w:rsid w:val="0087530F"/>
    <w:rsid w:val="00876C7D"/>
    <w:rsid w:val="00877A4C"/>
    <w:rsid w:val="00877B47"/>
    <w:rsid w:val="0088282D"/>
    <w:rsid w:val="00885D47"/>
    <w:rsid w:val="00886454"/>
    <w:rsid w:val="00887368"/>
    <w:rsid w:val="008904DF"/>
    <w:rsid w:val="00890CF1"/>
    <w:rsid w:val="008911C4"/>
    <w:rsid w:val="0089184C"/>
    <w:rsid w:val="00892B97"/>
    <w:rsid w:val="0089566F"/>
    <w:rsid w:val="008956D3"/>
    <w:rsid w:val="00895981"/>
    <w:rsid w:val="008A0E2E"/>
    <w:rsid w:val="008A53B9"/>
    <w:rsid w:val="008A76C4"/>
    <w:rsid w:val="008B00FF"/>
    <w:rsid w:val="008B3A4E"/>
    <w:rsid w:val="008B430B"/>
    <w:rsid w:val="008B50BC"/>
    <w:rsid w:val="008B5B34"/>
    <w:rsid w:val="008B6F89"/>
    <w:rsid w:val="008B718E"/>
    <w:rsid w:val="008C149D"/>
    <w:rsid w:val="008C442D"/>
    <w:rsid w:val="008D0AB5"/>
    <w:rsid w:val="008D0EB0"/>
    <w:rsid w:val="008D21F5"/>
    <w:rsid w:val="008D3F1D"/>
    <w:rsid w:val="008D5903"/>
    <w:rsid w:val="008E4101"/>
    <w:rsid w:val="008E4A9B"/>
    <w:rsid w:val="008E5C3C"/>
    <w:rsid w:val="008F5767"/>
    <w:rsid w:val="00900505"/>
    <w:rsid w:val="00903444"/>
    <w:rsid w:val="00912735"/>
    <w:rsid w:val="0091365A"/>
    <w:rsid w:val="00921C06"/>
    <w:rsid w:val="009223EE"/>
    <w:rsid w:val="0092256A"/>
    <w:rsid w:val="00930702"/>
    <w:rsid w:val="009344CA"/>
    <w:rsid w:val="009372CC"/>
    <w:rsid w:val="00937C37"/>
    <w:rsid w:val="00937C73"/>
    <w:rsid w:val="009405D5"/>
    <w:rsid w:val="00941340"/>
    <w:rsid w:val="00941B6F"/>
    <w:rsid w:val="00947FA2"/>
    <w:rsid w:val="00954D08"/>
    <w:rsid w:val="00957564"/>
    <w:rsid w:val="009576A1"/>
    <w:rsid w:val="00960671"/>
    <w:rsid w:val="0096163F"/>
    <w:rsid w:val="00961EA6"/>
    <w:rsid w:val="00961EFC"/>
    <w:rsid w:val="00972530"/>
    <w:rsid w:val="00972787"/>
    <w:rsid w:val="009739C1"/>
    <w:rsid w:val="00974962"/>
    <w:rsid w:val="00980A01"/>
    <w:rsid w:val="00981424"/>
    <w:rsid w:val="009832F0"/>
    <w:rsid w:val="009835D2"/>
    <w:rsid w:val="009853DC"/>
    <w:rsid w:val="00986277"/>
    <w:rsid w:val="00993918"/>
    <w:rsid w:val="009959DE"/>
    <w:rsid w:val="0099761F"/>
    <w:rsid w:val="009A09F1"/>
    <w:rsid w:val="009A1353"/>
    <w:rsid w:val="009A4270"/>
    <w:rsid w:val="009A4FD2"/>
    <w:rsid w:val="009B0101"/>
    <w:rsid w:val="009B0929"/>
    <w:rsid w:val="009B38AF"/>
    <w:rsid w:val="009B5963"/>
    <w:rsid w:val="009C4413"/>
    <w:rsid w:val="009C7245"/>
    <w:rsid w:val="009C73CD"/>
    <w:rsid w:val="009C7C8D"/>
    <w:rsid w:val="009D3D37"/>
    <w:rsid w:val="009E050C"/>
    <w:rsid w:val="009E17EB"/>
    <w:rsid w:val="009E683B"/>
    <w:rsid w:val="009F0C0D"/>
    <w:rsid w:val="009F0FFB"/>
    <w:rsid w:val="009F17AE"/>
    <w:rsid w:val="009F3E7A"/>
    <w:rsid w:val="009F530D"/>
    <w:rsid w:val="009F5781"/>
    <w:rsid w:val="009F605A"/>
    <w:rsid w:val="00A045AE"/>
    <w:rsid w:val="00A05772"/>
    <w:rsid w:val="00A159A6"/>
    <w:rsid w:val="00A200BD"/>
    <w:rsid w:val="00A23D3B"/>
    <w:rsid w:val="00A26B89"/>
    <w:rsid w:val="00A27B0E"/>
    <w:rsid w:val="00A34586"/>
    <w:rsid w:val="00A35C57"/>
    <w:rsid w:val="00A4455C"/>
    <w:rsid w:val="00A45FED"/>
    <w:rsid w:val="00A4607E"/>
    <w:rsid w:val="00A4728A"/>
    <w:rsid w:val="00A510DE"/>
    <w:rsid w:val="00A5332D"/>
    <w:rsid w:val="00A575E0"/>
    <w:rsid w:val="00A60C3A"/>
    <w:rsid w:val="00A654B7"/>
    <w:rsid w:val="00A65586"/>
    <w:rsid w:val="00A666BC"/>
    <w:rsid w:val="00A679FD"/>
    <w:rsid w:val="00A729AA"/>
    <w:rsid w:val="00A82497"/>
    <w:rsid w:val="00A829DF"/>
    <w:rsid w:val="00A8342B"/>
    <w:rsid w:val="00A83FB0"/>
    <w:rsid w:val="00A848AE"/>
    <w:rsid w:val="00A90A2F"/>
    <w:rsid w:val="00A92FC4"/>
    <w:rsid w:val="00A93234"/>
    <w:rsid w:val="00A937B0"/>
    <w:rsid w:val="00A95CA5"/>
    <w:rsid w:val="00AB2591"/>
    <w:rsid w:val="00AB25BC"/>
    <w:rsid w:val="00AB3768"/>
    <w:rsid w:val="00AC5A86"/>
    <w:rsid w:val="00AD18C0"/>
    <w:rsid w:val="00AD6585"/>
    <w:rsid w:val="00AE072B"/>
    <w:rsid w:val="00AE0847"/>
    <w:rsid w:val="00AE3354"/>
    <w:rsid w:val="00AE4B04"/>
    <w:rsid w:val="00AE5CDB"/>
    <w:rsid w:val="00AE6589"/>
    <w:rsid w:val="00B0304B"/>
    <w:rsid w:val="00B05787"/>
    <w:rsid w:val="00B05868"/>
    <w:rsid w:val="00B07D5A"/>
    <w:rsid w:val="00B11090"/>
    <w:rsid w:val="00B114B0"/>
    <w:rsid w:val="00B16297"/>
    <w:rsid w:val="00B207C6"/>
    <w:rsid w:val="00B20B5B"/>
    <w:rsid w:val="00B2195E"/>
    <w:rsid w:val="00B223A0"/>
    <w:rsid w:val="00B23747"/>
    <w:rsid w:val="00B23CF0"/>
    <w:rsid w:val="00B23DA3"/>
    <w:rsid w:val="00B3289C"/>
    <w:rsid w:val="00B33F99"/>
    <w:rsid w:val="00B34D3B"/>
    <w:rsid w:val="00B45B65"/>
    <w:rsid w:val="00B519F1"/>
    <w:rsid w:val="00B56240"/>
    <w:rsid w:val="00B57186"/>
    <w:rsid w:val="00B57CB5"/>
    <w:rsid w:val="00B57F8F"/>
    <w:rsid w:val="00B76344"/>
    <w:rsid w:val="00B7754D"/>
    <w:rsid w:val="00B86AAF"/>
    <w:rsid w:val="00B90A50"/>
    <w:rsid w:val="00B95A16"/>
    <w:rsid w:val="00B96DC9"/>
    <w:rsid w:val="00BA2E4A"/>
    <w:rsid w:val="00BA39A7"/>
    <w:rsid w:val="00BB15B2"/>
    <w:rsid w:val="00BB17C6"/>
    <w:rsid w:val="00BB1984"/>
    <w:rsid w:val="00BB2B7F"/>
    <w:rsid w:val="00BB34AC"/>
    <w:rsid w:val="00BB4E2E"/>
    <w:rsid w:val="00BB5D87"/>
    <w:rsid w:val="00BC0469"/>
    <w:rsid w:val="00BC1F2D"/>
    <w:rsid w:val="00BC2118"/>
    <w:rsid w:val="00BC2365"/>
    <w:rsid w:val="00BC59AD"/>
    <w:rsid w:val="00BC66A3"/>
    <w:rsid w:val="00BC7DFF"/>
    <w:rsid w:val="00BD1550"/>
    <w:rsid w:val="00BD2843"/>
    <w:rsid w:val="00BD2E5E"/>
    <w:rsid w:val="00BD3B0D"/>
    <w:rsid w:val="00BD3F4A"/>
    <w:rsid w:val="00BD565A"/>
    <w:rsid w:val="00BE09E2"/>
    <w:rsid w:val="00BE1447"/>
    <w:rsid w:val="00BE156E"/>
    <w:rsid w:val="00BE1AA9"/>
    <w:rsid w:val="00BE2D32"/>
    <w:rsid w:val="00BE3C75"/>
    <w:rsid w:val="00BE3DC7"/>
    <w:rsid w:val="00BE46EC"/>
    <w:rsid w:val="00BF053A"/>
    <w:rsid w:val="00BF0EF1"/>
    <w:rsid w:val="00BF3CF6"/>
    <w:rsid w:val="00BF770C"/>
    <w:rsid w:val="00C01ACC"/>
    <w:rsid w:val="00C03944"/>
    <w:rsid w:val="00C04C77"/>
    <w:rsid w:val="00C16897"/>
    <w:rsid w:val="00C1748B"/>
    <w:rsid w:val="00C1752A"/>
    <w:rsid w:val="00C2050C"/>
    <w:rsid w:val="00C232AA"/>
    <w:rsid w:val="00C25531"/>
    <w:rsid w:val="00C31FBE"/>
    <w:rsid w:val="00C33F31"/>
    <w:rsid w:val="00C4018B"/>
    <w:rsid w:val="00C43B88"/>
    <w:rsid w:val="00C45ED1"/>
    <w:rsid w:val="00C47906"/>
    <w:rsid w:val="00C5105D"/>
    <w:rsid w:val="00C51785"/>
    <w:rsid w:val="00C62C00"/>
    <w:rsid w:val="00C728F2"/>
    <w:rsid w:val="00C75192"/>
    <w:rsid w:val="00C76227"/>
    <w:rsid w:val="00C764C9"/>
    <w:rsid w:val="00C7657F"/>
    <w:rsid w:val="00C818C7"/>
    <w:rsid w:val="00C8290A"/>
    <w:rsid w:val="00C87BA4"/>
    <w:rsid w:val="00C90208"/>
    <w:rsid w:val="00C92866"/>
    <w:rsid w:val="00C93416"/>
    <w:rsid w:val="00C94BC4"/>
    <w:rsid w:val="00C97509"/>
    <w:rsid w:val="00CA1F82"/>
    <w:rsid w:val="00CB15CC"/>
    <w:rsid w:val="00CC73D0"/>
    <w:rsid w:val="00CD2A41"/>
    <w:rsid w:val="00CD31D5"/>
    <w:rsid w:val="00CD51E5"/>
    <w:rsid w:val="00CE5FF1"/>
    <w:rsid w:val="00CE674A"/>
    <w:rsid w:val="00CE6EDA"/>
    <w:rsid w:val="00CE6F3D"/>
    <w:rsid w:val="00CF12DF"/>
    <w:rsid w:val="00CF1D76"/>
    <w:rsid w:val="00CF1E3F"/>
    <w:rsid w:val="00CF2ECF"/>
    <w:rsid w:val="00CF3877"/>
    <w:rsid w:val="00CF3ABE"/>
    <w:rsid w:val="00CF4039"/>
    <w:rsid w:val="00CF5029"/>
    <w:rsid w:val="00CF5B27"/>
    <w:rsid w:val="00D004DA"/>
    <w:rsid w:val="00D02605"/>
    <w:rsid w:val="00D03C48"/>
    <w:rsid w:val="00D105F1"/>
    <w:rsid w:val="00D11059"/>
    <w:rsid w:val="00D13584"/>
    <w:rsid w:val="00D13CD8"/>
    <w:rsid w:val="00D146F1"/>
    <w:rsid w:val="00D15D3A"/>
    <w:rsid w:val="00D164C9"/>
    <w:rsid w:val="00D22695"/>
    <w:rsid w:val="00D23EF7"/>
    <w:rsid w:val="00D241E5"/>
    <w:rsid w:val="00D25080"/>
    <w:rsid w:val="00D2716B"/>
    <w:rsid w:val="00D278AC"/>
    <w:rsid w:val="00D361ED"/>
    <w:rsid w:val="00D41EB1"/>
    <w:rsid w:val="00D43251"/>
    <w:rsid w:val="00D46078"/>
    <w:rsid w:val="00D46407"/>
    <w:rsid w:val="00D47FDF"/>
    <w:rsid w:val="00D5302C"/>
    <w:rsid w:val="00D663E0"/>
    <w:rsid w:val="00D74EF3"/>
    <w:rsid w:val="00D75A65"/>
    <w:rsid w:val="00D761BB"/>
    <w:rsid w:val="00D77C5A"/>
    <w:rsid w:val="00D804C5"/>
    <w:rsid w:val="00D8214A"/>
    <w:rsid w:val="00D86621"/>
    <w:rsid w:val="00D8706D"/>
    <w:rsid w:val="00D87938"/>
    <w:rsid w:val="00D90D7E"/>
    <w:rsid w:val="00D90F46"/>
    <w:rsid w:val="00D945F9"/>
    <w:rsid w:val="00D96B44"/>
    <w:rsid w:val="00DA50BF"/>
    <w:rsid w:val="00DA52B5"/>
    <w:rsid w:val="00DA5940"/>
    <w:rsid w:val="00DB14EB"/>
    <w:rsid w:val="00DB3A38"/>
    <w:rsid w:val="00DB51F8"/>
    <w:rsid w:val="00DC0499"/>
    <w:rsid w:val="00DC2057"/>
    <w:rsid w:val="00DD5196"/>
    <w:rsid w:val="00DD57C6"/>
    <w:rsid w:val="00DE33B1"/>
    <w:rsid w:val="00DE35D5"/>
    <w:rsid w:val="00DE4E3F"/>
    <w:rsid w:val="00DF295A"/>
    <w:rsid w:val="00DF3D8C"/>
    <w:rsid w:val="00DF4FA2"/>
    <w:rsid w:val="00E00F3C"/>
    <w:rsid w:val="00E01BB3"/>
    <w:rsid w:val="00E05D89"/>
    <w:rsid w:val="00E10E9D"/>
    <w:rsid w:val="00E172B8"/>
    <w:rsid w:val="00E1788A"/>
    <w:rsid w:val="00E20F93"/>
    <w:rsid w:val="00E227AA"/>
    <w:rsid w:val="00E27453"/>
    <w:rsid w:val="00E30B9D"/>
    <w:rsid w:val="00E322DE"/>
    <w:rsid w:val="00E34361"/>
    <w:rsid w:val="00E348CE"/>
    <w:rsid w:val="00E3551D"/>
    <w:rsid w:val="00E36298"/>
    <w:rsid w:val="00E37FE2"/>
    <w:rsid w:val="00E43690"/>
    <w:rsid w:val="00E44F7F"/>
    <w:rsid w:val="00E45212"/>
    <w:rsid w:val="00E4768A"/>
    <w:rsid w:val="00E506C1"/>
    <w:rsid w:val="00E523C3"/>
    <w:rsid w:val="00E5549E"/>
    <w:rsid w:val="00E57AAA"/>
    <w:rsid w:val="00E616C9"/>
    <w:rsid w:val="00E63330"/>
    <w:rsid w:val="00E638A5"/>
    <w:rsid w:val="00E65AC7"/>
    <w:rsid w:val="00E66BC4"/>
    <w:rsid w:val="00E705D0"/>
    <w:rsid w:val="00E7358D"/>
    <w:rsid w:val="00E73719"/>
    <w:rsid w:val="00E77F5A"/>
    <w:rsid w:val="00E84A00"/>
    <w:rsid w:val="00E863AB"/>
    <w:rsid w:val="00E876AA"/>
    <w:rsid w:val="00E959C9"/>
    <w:rsid w:val="00E97855"/>
    <w:rsid w:val="00E97999"/>
    <w:rsid w:val="00E97BBD"/>
    <w:rsid w:val="00EA1049"/>
    <w:rsid w:val="00EA1824"/>
    <w:rsid w:val="00EA569A"/>
    <w:rsid w:val="00EA71E3"/>
    <w:rsid w:val="00EB5E2C"/>
    <w:rsid w:val="00EB778A"/>
    <w:rsid w:val="00EC269E"/>
    <w:rsid w:val="00EC4A87"/>
    <w:rsid w:val="00EC61AE"/>
    <w:rsid w:val="00EC64D4"/>
    <w:rsid w:val="00EC6A2A"/>
    <w:rsid w:val="00EC6A31"/>
    <w:rsid w:val="00ED01D9"/>
    <w:rsid w:val="00ED0856"/>
    <w:rsid w:val="00ED0D30"/>
    <w:rsid w:val="00EE03E1"/>
    <w:rsid w:val="00EE1A3E"/>
    <w:rsid w:val="00EE38E2"/>
    <w:rsid w:val="00EE495F"/>
    <w:rsid w:val="00EE4E47"/>
    <w:rsid w:val="00EE6700"/>
    <w:rsid w:val="00EE7787"/>
    <w:rsid w:val="00EF0C58"/>
    <w:rsid w:val="00EF17E3"/>
    <w:rsid w:val="00EF216B"/>
    <w:rsid w:val="00EF4EF3"/>
    <w:rsid w:val="00EF5C8C"/>
    <w:rsid w:val="00F010A2"/>
    <w:rsid w:val="00F04EF3"/>
    <w:rsid w:val="00F05A8D"/>
    <w:rsid w:val="00F10D27"/>
    <w:rsid w:val="00F125E3"/>
    <w:rsid w:val="00F13E0B"/>
    <w:rsid w:val="00F14733"/>
    <w:rsid w:val="00F15294"/>
    <w:rsid w:val="00F22220"/>
    <w:rsid w:val="00F2244C"/>
    <w:rsid w:val="00F22E3A"/>
    <w:rsid w:val="00F2662B"/>
    <w:rsid w:val="00F26997"/>
    <w:rsid w:val="00F26BE1"/>
    <w:rsid w:val="00F3002A"/>
    <w:rsid w:val="00F306CA"/>
    <w:rsid w:val="00F32684"/>
    <w:rsid w:val="00F32BF5"/>
    <w:rsid w:val="00F33935"/>
    <w:rsid w:val="00F33946"/>
    <w:rsid w:val="00F34D2E"/>
    <w:rsid w:val="00F37AB4"/>
    <w:rsid w:val="00F41526"/>
    <w:rsid w:val="00F42687"/>
    <w:rsid w:val="00F45090"/>
    <w:rsid w:val="00F548D0"/>
    <w:rsid w:val="00F55347"/>
    <w:rsid w:val="00F56EA2"/>
    <w:rsid w:val="00F614AD"/>
    <w:rsid w:val="00F642BC"/>
    <w:rsid w:val="00F70428"/>
    <w:rsid w:val="00F707C4"/>
    <w:rsid w:val="00F70A9E"/>
    <w:rsid w:val="00F715C8"/>
    <w:rsid w:val="00F75E16"/>
    <w:rsid w:val="00F77444"/>
    <w:rsid w:val="00F77818"/>
    <w:rsid w:val="00F77EDF"/>
    <w:rsid w:val="00F812A0"/>
    <w:rsid w:val="00F838AA"/>
    <w:rsid w:val="00F83942"/>
    <w:rsid w:val="00F85BC7"/>
    <w:rsid w:val="00F8638C"/>
    <w:rsid w:val="00F907DC"/>
    <w:rsid w:val="00F916A7"/>
    <w:rsid w:val="00F92944"/>
    <w:rsid w:val="00F92EFC"/>
    <w:rsid w:val="00F9597B"/>
    <w:rsid w:val="00F96AB9"/>
    <w:rsid w:val="00FA0E2E"/>
    <w:rsid w:val="00FA1695"/>
    <w:rsid w:val="00FA2EDC"/>
    <w:rsid w:val="00FA3757"/>
    <w:rsid w:val="00FA597D"/>
    <w:rsid w:val="00FA6EED"/>
    <w:rsid w:val="00FA7613"/>
    <w:rsid w:val="00FB0338"/>
    <w:rsid w:val="00FB37F9"/>
    <w:rsid w:val="00FB4F1E"/>
    <w:rsid w:val="00FB5AA5"/>
    <w:rsid w:val="00FC3066"/>
    <w:rsid w:val="00FC3417"/>
    <w:rsid w:val="00FC43D9"/>
    <w:rsid w:val="00FC4E84"/>
    <w:rsid w:val="00FD2BB4"/>
    <w:rsid w:val="00FD3675"/>
    <w:rsid w:val="00FD36DF"/>
    <w:rsid w:val="00FD39A4"/>
    <w:rsid w:val="00FD5F6A"/>
    <w:rsid w:val="00FD6275"/>
    <w:rsid w:val="00FE07AB"/>
    <w:rsid w:val="00FF1AD2"/>
    <w:rsid w:val="00FF3526"/>
    <w:rsid w:val="00FF45C4"/>
    <w:rsid w:val="00FF556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6775651"/>
  <w15:docId w15:val="{8DC7D38B-DC8D-4507-9F78-799256AAB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2BC"/>
    <w:pPr>
      <w:spacing w:before="120" w:after="120" w:line="240" w:lineRule="auto"/>
    </w:pPr>
    <w:rPr>
      <w:rFonts w:ascii="Rockwell" w:hAnsi="Rockwell"/>
    </w:rPr>
  </w:style>
  <w:style w:type="paragraph" w:styleId="Heading1">
    <w:name w:val="heading 1"/>
    <w:basedOn w:val="Normal"/>
    <w:next w:val="Normal"/>
    <w:link w:val="Heading1Char"/>
    <w:qFormat/>
    <w:rsid w:val="00331254"/>
    <w:pPr>
      <w:keepNext/>
      <w:spacing w:after="0"/>
      <w:outlineLvl w:val="0"/>
    </w:pPr>
    <w:rPr>
      <w:rFonts w:eastAsia="Times New Roman" w:cs="Arial"/>
      <w:b/>
      <w:szCs w:val="24"/>
    </w:rPr>
  </w:style>
  <w:style w:type="paragraph" w:styleId="Heading2">
    <w:name w:val="heading 2"/>
    <w:basedOn w:val="Normal"/>
    <w:next w:val="Normal"/>
    <w:link w:val="Heading2Char"/>
    <w:uiPriority w:val="9"/>
    <w:unhideWhenUsed/>
    <w:qFormat/>
    <w:rsid w:val="00C7622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62C00"/>
    <w:pPr>
      <w:keepNext/>
      <w:keepLines/>
      <w:spacing w:before="200" w:after="0"/>
      <w:outlineLvl w:val="2"/>
    </w:pPr>
    <w:rPr>
      <w:rFonts w:eastAsiaTheme="majorEastAsia" w:cstheme="majorBidi"/>
      <w:b/>
      <w:bCs/>
    </w:rPr>
  </w:style>
  <w:style w:type="paragraph" w:styleId="Heading4">
    <w:name w:val="heading 4"/>
    <w:basedOn w:val="Normal"/>
    <w:link w:val="Heading4Char"/>
    <w:qFormat/>
    <w:rsid w:val="00C76227"/>
    <w:pPr>
      <w:keepNext/>
      <w:spacing w:before="240" w:after="60"/>
      <w:outlineLvl w:val="3"/>
    </w:pPr>
    <w:rPr>
      <w:rFonts w:ascii="Verdana" w:eastAsia="Times New Roman" w:hAnsi="Verdana" w:cs="Times New Roman"/>
      <w:b/>
      <w:bCs/>
      <w:sz w:val="28"/>
      <w:szCs w:val="28"/>
    </w:rPr>
  </w:style>
  <w:style w:type="paragraph" w:styleId="Heading5">
    <w:name w:val="heading 5"/>
    <w:basedOn w:val="Normal"/>
    <w:next w:val="Normal"/>
    <w:link w:val="Heading5Char"/>
    <w:uiPriority w:val="9"/>
    <w:unhideWhenUsed/>
    <w:qFormat/>
    <w:rsid w:val="00BC7DF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level2">
    <w:name w:val="Heading level 2"/>
    <w:basedOn w:val="Normal"/>
    <w:qFormat/>
    <w:rsid w:val="003D78DD"/>
    <w:pPr>
      <w:keepNext/>
      <w:spacing w:before="480" w:after="240"/>
      <w:outlineLvl w:val="1"/>
    </w:pPr>
    <w:rPr>
      <w:rFonts w:eastAsia="Times New Roman" w:cs="Times New Roman"/>
      <w:b/>
      <w:color w:val="FF3300"/>
      <w:szCs w:val="24"/>
    </w:rPr>
  </w:style>
  <w:style w:type="paragraph" w:styleId="ListParagraph">
    <w:name w:val="List Paragraph"/>
    <w:basedOn w:val="Normal"/>
    <w:uiPriority w:val="34"/>
    <w:qFormat/>
    <w:rsid w:val="003D78DD"/>
    <w:pPr>
      <w:ind w:left="720"/>
      <w:contextualSpacing/>
    </w:pPr>
  </w:style>
  <w:style w:type="paragraph" w:customStyle="1" w:styleId="Headinglevel1">
    <w:name w:val="Heading level 1"/>
    <w:basedOn w:val="Normal"/>
    <w:qFormat/>
    <w:rsid w:val="00F642BC"/>
    <w:pPr>
      <w:spacing w:after="240"/>
      <w:outlineLvl w:val="0"/>
    </w:pPr>
    <w:rPr>
      <w:rFonts w:eastAsia="Times New Roman" w:cs="Times New Roman"/>
      <w:b/>
      <w:color w:val="003399"/>
      <w:sz w:val="24"/>
      <w:szCs w:val="28"/>
    </w:rPr>
  </w:style>
  <w:style w:type="paragraph" w:styleId="Footer">
    <w:name w:val="footer"/>
    <w:basedOn w:val="Normal"/>
    <w:link w:val="FooterChar"/>
    <w:uiPriority w:val="99"/>
    <w:unhideWhenUsed/>
    <w:rsid w:val="00EE7787"/>
    <w:pPr>
      <w:tabs>
        <w:tab w:val="center" w:pos="4513"/>
        <w:tab w:val="right" w:pos="9026"/>
      </w:tabs>
      <w:spacing w:after="0"/>
    </w:pPr>
  </w:style>
  <w:style w:type="character" w:customStyle="1" w:styleId="FooterChar">
    <w:name w:val="Footer Char"/>
    <w:basedOn w:val="DefaultParagraphFont"/>
    <w:link w:val="Footer"/>
    <w:uiPriority w:val="99"/>
    <w:rsid w:val="00EE7787"/>
  </w:style>
  <w:style w:type="table" w:styleId="TableGrid">
    <w:name w:val="Table Grid"/>
    <w:basedOn w:val="TableNormal"/>
    <w:uiPriority w:val="59"/>
    <w:rsid w:val="00EE778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B23747"/>
    <w:pPr>
      <w:tabs>
        <w:tab w:val="center" w:pos="4513"/>
        <w:tab w:val="right" w:pos="9026"/>
      </w:tabs>
      <w:spacing w:after="0"/>
    </w:pPr>
  </w:style>
  <w:style w:type="character" w:customStyle="1" w:styleId="HeaderChar">
    <w:name w:val="Header Char"/>
    <w:basedOn w:val="DefaultParagraphFont"/>
    <w:link w:val="Header"/>
    <w:uiPriority w:val="99"/>
    <w:rsid w:val="00B23747"/>
  </w:style>
  <w:style w:type="paragraph" w:styleId="NoSpacing">
    <w:name w:val="No Spacing"/>
    <w:link w:val="NoSpacingChar"/>
    <w:uiPriority w:val="1"/>
    <w:qFormat/>
    <w:rsid w:val="00A35C57"/>
    <w:pPr>
      <w:spacing w:after="0" w:line="240" w:lineRule="auto"/>
    </w:pPr>
  </w:style>
  <w:style w:type="paragraph" w:styleId="BalloonText">
    <w:name w:val="Balloon Text"/>
    <w:basedOn w:val="Normal"/>
    <w:link w:val="BalloonTextChar"/>
    <w:uiPriority w:val="99"/>
    <w:semiHidden/>
    <w:unhideWhenUsed/>
    <w:rsid w:val="00A35C5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5C57"/>
    <w:rPr>
      <w:rFonts w:ascii="Tahoma" w:hAnsi="Tahoma" w:cs="Tahoma"/>
      <w:sz w:val="16"/>
      <w:szCs w:val="16"/>
    </w:rPr>
  </w:style>
  <w:style w:type="paragraph" w:customStyle="1" w:styleId="Pa15">
    <w:name w:val="Pa15"/>
    <w:basedOn w:val="Normal"/>
    <w:next w:val="Normal"/>
    <w:uiPriority w:val="99"/>
    <w:rsid w:val="002B169B"/>
    <w:pPr>
      <w:autoSpaceDE w:val="0"/>
      <w:autoSpaceDN w:val="0"/>
      <w:adjustRightInd w:val="0"/>
      <w:spacing w:after="0" w:line="241" w:lineRule="atLeast"/>
    </w:pPr>
    <w:rPr>
      <w:rFonts w:ascii="Adobe Garamond Pro" w:eastAsiaTheme="minorHAnsi" w:hAnsi="Adobe Garamond Pro"/>
      <w:szCs w:val="24"/>
      <w:lang w:eastAsia="en-US"/>
    </w:rPr>
  </w:style>
  <w:style w:type="paragraph" w:customStyle="1" w:styleId="Pa10">
    <w:name w:val="Pa10"/>
    <w:basedOn w:val="Normal"/>
    <w:next w:val="Normal"/>
    <w:uiPriority w:val="99"/>
    <w:rsid w:val="002B169B"/>
    <w:pPr>
      <w:autoSpaceDE w:val="0"/>
      <w:autoSpaceDN w:val="0"/>
      <w:adjustRightInd w:val="0"/>
      <w:spacing w:after="0" w:line="241" w:lineRule="atLeast"/>
    </w:pPr>
    <w:rPr>
      <w:rFonts w:ascii="Adobe Garamond Pro" w:eastAsiaTheme="minorHAnsi" w:hAnsi="Adobe Garamond Pro"/>
      <w:szCs w:val="24"/>
      <w:lang w:eastAsia="en-US"/>
    </w:rPr>
  </w:style>
  <w:style w:type="paragraph" w:customStyle="1" w:styleId="Default">
    <w:name w:val="Default"/>
    <w:rsid w:val="002B169B"/>
    <w:pPr>
      <w:autoSpaceDE w:val="0"/>
      <w:autoSpaceDN w:val="0"/>
      <w:adjustRightInd w:val="0"/>
      <w:spacing w:after="0" w:line="240" w:lineRule="auto"/>
    </w:pPr>
    <w:rPr>
      <w:rFonts w:ascii="Tahoma" w:eastAsiaTheme="minorHAnsi" w:hAnsi="Tahoma" w:cs="Tahoma"/>
      <w:color w:val="000000"/>
      <w:sz w:val="24"/>
      <w:szCs w:val="24"/>
      <w:lang w:eastAsia="en-US"/>
    </w:rPr>
  </w:style>
  <w:style w:type="character" w:styleId="Hyperlink">
    <w:name w:val="Hyperlink"/>
    <w:basedOn w:val="DefaultParagraphFont"/>
    <w:uiPriority w:val="99"/>
    <w:unhideWhenUsed/>
    <w:rsid w:val="00E27453"/>
    <w:rPr>
      <w:color w:val="0000FF" w:themeColor="hyperlink"/>
      <w:u w:val="single"/>
    </w:rPr>
  </w:style>
  <w:style w:type="character" w:customStyle="1" w:styleId="A6">
    <w:name w:val="A6"/>
    <w:uiPriority w:val="99"/>
    <w:rsid w:val="00E27453"/>
    <w:rPr>
      <w:rFonts w:cs="Adobe Garamond Pro"/>
      <w:color w:val="000000"/>
    </w:rPr>
  </w:style>
  <w:style w:type="paragraph" w:customStyle="1" w:styleId="Pa12">
    <w:name w:val="Pa12"/>
    <w:basedOn w:val="Default"/>
    <w:next w:val="Default"/>
    <w:uiPriority w:val="99"/>
    <w:rsid w:val="00E27453"/>
    <w:pPr>
      <w:spacing w:line="241" w:lineRule="atLeast"/>
    </w:pPr>
    <w:rPr>
      <w:rFonts w:ascii="Adobe Garamond Pro" w:hAnsi="Adobe Garamond Pro" w:cstheme="minorBidi"/>
      <w:color w:val="auto"/>
    </w:rPr>
  </w:style>
  <w:style w:type="character" w:customStyle="1" w:styleId="A7">
    <w:name w:val="A7"/>
    <w:uiPriority w:val="99"/>
    <w:rsid w:val="00E27453"/>
    <w:rPr>
      <w:rFonts w:cs="Adobe Garamond Pro"/>
      <w:color w:val="000000"/>
      <w:sz w:val="12"/>
      <w:szCs w:val="12"/>
    </w:rPr>
  </w:style>
  <w:style w:type="character" w:customStyle="1" w:styleId="Heading1Char">
    <w:name w:val="Heading 1 Char"/>
    <w:basedOn w:val="DefaultParagraphFont"/>
    <w:link w:val="Heading1"/>
    <w:rsid w:val="00331254"/>
    <w:rPr>
      <w:rFonts w:ascii="Arial" w:eastAsia="Times New Roman" w:hAnsi="Arial" w:cs="Arial"/>
      <w:b/>
      <w:sz w:val="24"/>
      <w:szCs w:val="24"/>
    </w:rPr>
  </w:style>
  <w:style w:type="character" w:styleId="FollowedHyperlink">
    <w:name w:val="FollowedHyperlink"/>
    <w:basedOn w:val="DefaultParagraphFont"/>
    <w:uiPriority w:val="99"/>
    <w:semiHidden/>
    <w:unhideWhenUsed/>
    <w:rsid w:val="00A045AE"/>
    <w:rPr>
      <w:color w:val="800080" w:themeColor="followedHyperlink"/>
      <w:u w:val="single"/>
    </w:rPr>
  </w:style>
  <w:style w:type="character" w:customStyle="1" w:styleId="NoSpacingChar">
    <w:name w:val="No Spacing Char"/>
    <w:basedOn w:val="DefaultParagraphFont"/>
    <w:link w:val="NoSpacing"/>
    <w:uiPriority w:val="1"/>
    <w:rsid w:val="00593745"/>
  </w:style>
  <w:style w:type="paragraph" w:styleId="NormalWeb">
    <w:name w:val="Normal (Web)"/>
    <w:basedOn w:val="Normal"/>
    <w:uiPriority w:val="99"/>
    <w:unhideWhenUsed/>
    <w:rsid w:val="00250816"/>
    <w:pPr>
      <w:spacing w:before="100" w:beforeAutospacing="1" w:after="100" w:afterAutospacing="1"/>
    </w:pPr>
    <w:rPr>
      <w:rFonts w:ascii="Verdana" w:eastAsia="Times New Roman" w:hAnsi="Verdana" w:cs="Times New Roman"/>
      <w:szCs w:val="24"/>
    </w:rPr>
  </w:style>
  <w:style w:type="character" w:customStyle="1" w:styleId="Heading2Char">
    <w:name w:val="Heading 2 Char"/>
    <w:basedOn w:val="DefaultParagraphFont"/>
    <w:link w:val="Heading2"/>
    <w:uiPriority w:val="9"/>
    <w:rsid w:val="00C76227"/>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rsid w:val="00C76227"/>
    <w:rPr>
      <w:rFonts w:ascii="Verdana" w:eastAsia="Times New Roman" w:hAnsi="Verdana" w:cs="Times New Roman"/>
      <w:b/>
      <w:bCs/>
      <w:sz w:val="28"/>
      <w:szCs w:val="28"/>
    </w:rPr>
  </w:style>
  <w:style w:type="character" w:styleId="CommentReference">
    <w:name w:val="annotation reference"/>
    <w:basedOn w:val="DefaultParagraphFont"/>
    <w:uiPriority w:val="99"/>
    <w:semiHidden/>
    <w:unhideWhenUsed/>
    <w:rsid w:val="0091365A"/>
    <w:rPr>
      <w:sz w:val="16"/>
      <w:szCs w:val="16"/>
    </w:rPr>
  </w:style>
  <w:style w:type="paragraph" w:styleId="CommentText">
    <w:name w:val="annotation text"/>
    <w:basedOn w:val="Normal"/>
    <w:link w:val="CommentTextChar"/>
    <w:uiPriority w:val="99"/>
    <w:unhideWhenUsed/>
    <w:rsid w:val="0091365A"/>
    <w:rPr>
      <w:sz w:val="20"/>
      <w:szCs w:val="20"/>
    </w:rPr>
  </w:style>
  <w:style w:type="character" w:customStyle="1" w:styleId="CommentTextChar">
    <w:name w:val="Comment Text Char"/>
    <w:basedOn w:val="DefaultParagraphFont"/>
    <w:link w:val="CommentText"/>
    <w:uiPriority w:val="99"/>
    <w:rsid w:val="0091365A"/>
    <w:rPr>
      <w:sz w:val="20"/>
      <w:szCs w:val="20"/>
    </w:rPr>
  </w:style>
  <w:style w:type="paragraph" w:styleId="CommentSubject">
    <w:name w:val="annotation subject"/>
    <w:basedOn w:val="CommentText"/>
    <w:next w:val="CommentText"/>
    <w:link w:val="CommentSubjectChar"/>
    <w:uiPriority w:val="99"/>
    <w:semiHidden/>
    <w:unhideWhenUsed/>
    <w:rsid w:val="0091365A"/>
    <w:rPr>
      <w:b/>
      <w:bCs/>
    </w:rPr>
  </w:style>
  <w:style w:type="character" w:customStyle="1" w:styleId="CommentSubjectChar">
    <w:name w:val="Comment Subject Char"/>
    <w:basedOn w:val="CommentTextChar"/>
    <w:link w:val="CommentSubject"/>
    <w:uiPriority w:val="99"/>
    <w:semiHidden/>
    <w:rsid w:val="0091365A"/>
    <w:rPr>
      <w:b/>
      <w:bCs/>
      <w:sz w:val="20"/>
      <w:szCs w:val="20"/>
    </w:rPr>
  </w:style>
  <w:style w:type="paragraph" w:styleId="TOC2">
    <w:name w:val="toc 2"/>
    <w:basedOn w:val="Normal"/>
    <w:next w:val="Normal"/>
    <w:autoRedefine/>
    <w:uiPriority w:val="39"/>
    <w:unhideWhenUsed/>
    <w:rsid w:val="006D78ED"/>
    <w:pPr>
      <w:spacing w:after="100"/>
      <w:ind w:left="220"/>
    </w:pPr>
  </w:style>
  <w:style w:type="paragraph" w:styleId="TOC1">
    <w:name w:val="toc 1"/>
    <w:basedOn w:val="Normal"/>
    <w:next w:val="Normal"/>
    <w:autoRedefine/>
    <w:uiPriority w:val="39"/>
    <w:unhideWhenUsed/>
    <w:rsid w:val="006D78ED"/>
    <w:pPr>
      <w:spacing w:after="100"/>
    </w:pPr>
  </w:style>
  <w:style w:type="paragraph" w:styleId="TOCHeading">
    <w:name w:val="TOC Heading"/>
    <w:basedOn w:val="Heading1"/>
    <w:next w:val="Normal"/>
    <w:uiPriority w:val="39"/>
    <w:unhideWhenUsed/>
    <w:qFormat/>
    <w:rsid w:val="006D78ED"/>
    <w:pPr>
      <w:keepLines/>
      <w:spacing w:before="48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character" w:customStyle="1" w:styleId="Heading3Char">
    <w:name w:val="Heading 3 Char"/>
    <w:basedOn w:val="DefaultParagraphFont"/>
    <w:link w:val="Heading3"/>
    <w:uiPriority w:val="9"/>
    <w:rsid w:val="00C62C00"/>
    <w:rPr>
      <w:rFonts w:ascii="Arial" w:eastAsiaTheme="majorEastAsia" w:hAnsi="Arial" w:cstheme="majorBidi"/>
      <w:b/>
      <w:bCs/>
    </w:rPr>
  </w:style>
  <w:style w:type="paragraph" w:styleId="TOC3">
    <w:name w:val="toc 3"/>
    <w:basedOn w:val="Normal"/>
    <w:next w:val="Normal"/>
    <w:autoRedefine/>
    <w:uiPriority w:val="39"/>
    <w:unhideWhenUsed/>
    <w:rsid w:val="00BE46EC"/>
    <w:pPr>
      <w:spacing w:after="100"/>
      <w:ind w:left="440"/>
    </w:pPr>
  </w:style>
  <w:style w:type="character" w:customStyle="1" w:styleId="Heading5Char">
    <w:name w:val="Heading 5 Char"/>
    <w:basedOn w:val="DefaultParagraphFont"/>
    <w:link w:val="Heading5"/>
    <w:uiPriority w:val="9"/>
    <w:rsid w:val="00BC7DFF"/>
    <w:rPr>
      <w:rFonts w:asciiTheme="majorHAnsi" w:eastAsiaTheme="majorEastAsia" w:hAnsiTheme="majorHAnsi" w:cstheme="majorBidi"/>
      <w:color w:val="243F60" w:themeColor="accent1" w:themeShade="7F"/>
    </w:rPr>
  </w:style>
  <w:style w:type="paragraph" w:customStyle="1" w:styleId="ecxmsonormal">
    <w:name w:val="ecxmsonormal"/>
    <w:basedOn w:val="Normal"/>
    <w:rsid w:val="000412D6"/>
    <w:pPr>
      <w:spacing w:after="324"/>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5434831">
      <w:bodyDiv w:val="1"/>
      <w:marLeft w:val="0"/>
      <w:marRight w:val="0"/>
      <w:marTop w:val="0"/>
      <w:marBottom w:val="0"/>
      <w:divBdr>
        <w:top w:val="none" w:sz="0" w:space="0" w:color="auto"/>
        <w:left w:val="none" w:sz="0" w:space="0" w:color="auto"/>
        <w:bottom w:val="none" w:sz="0" w:space="0" w:color="auto"/>
        <w:right w:val="none" w:sz="0" w:space="0" w:color="auto"/>
      </w:divBdr>
    </w:div>
    <w:div w:id="985739077">
      <w:bodyDiv w:val="1"/>
      <w:marLeft w:val="0"/>
      <w:marRight w:val="0"/>
      <w:marTop w:val="0"/>
      <w:marBottom w:val="0"/>
      <w:divBdr>
        <w:top w:val="none" w:sz="0" w:space="0" w:color="auto"/>
        <w:left w:val="none" w:sz="0" w:space="0" w:color="auto"/>
        <w:bottom w:val="none" w:sz="0" w:space="0" w:color="auto"/>
        <w:right w:val="none" w:sz="0" w:space="0" w:color="auto"/>
      </w:divBdr>
      <w:divsChild>
        <w:div w:id="2036497455">
          <w:marLeft w:val="0"/>
          <w:marRight w:val="0"/>
          <w:marTop w:val="0"/>
          <w:marBottom w:val="0"/>
          <w:divBdr>
            <w:top w:val="none" w:sz="0" w:space="0" w:color="auto"/>
            <w:left w:val="none" w:sz="0" w:space="0" w:color="auto"/>
            <w:bottom w:val="none" w:sz="0" w:space="0" w:color="auto"/>
            <w:right w:val="none" w:sz="0" w:space="0" w:color="auto"/>
          </w:divBdr>
          <w:divsChild>
            <w:div w:id="1912810989">
              <w:marLeft w:val="0"/>
              <w:marRight w:val="0"/>
              <w:marTop w:val="0"/>
              <w:marBottom w:val="0"/>
              <w:divBdr>
                <w:top w:val="none" w:sz="0" w:space="0" w:color="auto"/>
                <w:left w:val="none" w:sz="0" w:space="0" w:color="auto"/>
                <w:bottom w:val="none" w:sz="0" w:space="0" w:color="auto"/>
                <w:right w:val="none" w:sz="0" w:space="0" w:color="auto"/>
              </w:divBdr>
              <w:divsChild>
                <w:div w:id="1057315586">
                  <w:marLeft w:val="0"/>
                  <w:marRight w:val="0"/>
                  <w:marTop w:val="0"/>
                  <w:marBottom w:val="0"/>
                  <w:divBdr>
                    <w:top w:val="none" w:sz="0" w:space="0" w:color="auto"/>
                    <w:left w:val="none" w:sz="0" w:space="0" w:color="auto"/>
                    <w:bottom w:val="none" w:sz="0" w:space="0" w:color="auto"/>
                    <w:right w:val="none" w:sz="0" w:space="0" w:color="auto"/>
                  </w:divBdr>
                  <w:divsChild>
                    <w:div w:id="306714694">
                      <w:marLeft w:val="0"/>
                      <w:marRight w:val="0"/>
                      <w:marTop w:val="0"/>
                      <w:marBottom w:val="0"/>
                      <w:divBdr>
                        <w:top w:val="none" w:sz="0" w:space="0" w:color="auto"/>
                        <w:left w:val="none" w:sz="0" w:space="0" w:color="auto"/>
                        <w:bottom w:val="none" w:sz="0" w:space="0" w:color="auto"/>
                        <w:right w:val="none" w:sz="0" w:space="0" w:color="auto"/>
                      </w:divBdr>
                      <w:divsChild>
                        <w:div w:id="366296446">
                          <w:marLeft w:val="0"/>
                          <w:marRight w:val="0"/>
                          <w:marTop w:val="0"/>
                          <w:marBottom w:val="0"/>
                          <w:divBdr>
                            <w:top w:val="none" w:sz="0" w:space="0" w:color="auto"/>
                            <w:left w:val="none" w:sz="0" w:space="0" w:color="auto"/>
                            <w:bottom w:val="none" w:sz="0" w:space="0" w:color="auto"/>
                            <w:right w:val="none" w:sz="0" w:space="0" w:color="auto"/>
                          </w:divBdr>
                          <w:divsChild>
                            <w:div w:id="909581758">
                              <w:marLeft w:val="0"/>
                              <w:marRight w:val="0"/>
                              <w:marTop w:val="0"/>
                              <w:marBottom w:val="0"/>
                              <w:divBdr>
                                <w:top w:val="single" w:sz="6" w:space="0" w:color="auto"/>
                                <w:left w:val="single" w:sz="6" w:space="0" w:color="auto"/>
                                <w:bottom w:val="single" w:sz="6" w:space="0" w:color="auto"/>
                                <w:right w:val="single" w:sz="6" w:space="0" w:color="auto"/>
                              </w:divBdr>
                              <w:divsChild>
                                <w:div w:id="402412">
                                  <w:marLeft w:val="0"/>
                                  <w:marRight w:val="195"/>
                                  <w:marTop w:val="0"/>
                                  <w:marBottom w:val="0"/>
                                  <w:divBdr>
                                    <w:top w:val="none" w:sz="0" w:space="0" w:color="auto"/>
                                    <w:left w:val="none" w:sz="0" w:space="0" w:color="auto"/>
                                    <w:bottom w:val="none" w:sz="0" w:space="0" w:color="auto"/>
                                    <w:right w:val="none" w:sz="0" w:space="0" w:color="auto"/>
                                  </w:divBdr>
                                  <w:divsChild>
                                    <w:div w:id="1718235663">
                                      <w:marLeft w:val="0"/>
                                      <w:marRight w:val="0"/>
                                      <w:marTop w:val="0"/>
                                      <w:marBottom w:val="0"/>
                                      <w:divBdr>
                                        <w:top w:val="none" w:sz="0" w:space="0" w:color="auto"/>
                                        <w:left w:val="none" w:sz="0" w:space="0" w:color="auto"/>
                                        <w:bottom w:val="none" w:sz="0" w:space="0" w:color="auto"/>
                                        <w:right w:val="none" w:sz="0" w:space="0" w:color="auto"/>
                                      </w:divBdr>
                                      <w:divsChild>
                                        <w:div w:id="1346597732">
                                          <w:marLeft w:val="0"/>
                                          <w:marRight w:val="195"/>
                                          <w:marTop w:val="0"/>
                                          <w:marBottom w:val="0"/>
                                          <w:divBdr>
                                            <w:top w:val="none" w:sz="0" w:space="0" w:color="auto"/>
                                            <w:left w:val="none" w:sz="0" w:space="0" w:color="auto"/>
                                            <w:bottom w:val="none" w:sz="0" w:space="0" w:color="auto"/>
                                            <w:right w:val="none" w:sz="0" w:space="0" w:color="auto"/>
                                          </w:divBdr>
                                          <w:divsChild>
                                            <w:div w:id="620957906">
                                              <w:marLeft w:val="0"/>
                                              <w:marRight w:val="0"/>
                                              <w:marTop w:val="0"/>
                                              <w:marBottom w:val="0"/>
                                              <w:divBdr>
                                                <w:top w:val="none" w:sz="0" w:space="0" w:color="auto"/>
                                                <w:left w:val="none" w:sz="0" w:space="0" w:color="auto"/>
                                                <w:bottom w:val="none" w:sz="0" w:space="0" w:color="auto"/>
                                                <w:right w:val="none" w:sz="0" w:space="0" w:color="auto"/>
                                              </w:divBdr>
                                              <w:divsChild>
                                                <w:div w:id="1167401340">
                                                  <w:marLeft w:val="0"/>
                                                  <w:marRight w:val="0"/>
                                                  <w:marTop w:val="0"/>
                                                  <w:marBottom w:val="0"/>
                                                  <w:divBdr>
                                                    <w:top w:val="none" w:sz="0" w:space="0" w:color="auto"/>
                                                    <w:left w:val="none" w:sz="0" w:space="0" w:color="auto"/>
                                                    <w:bottom w:val="none" w:sz="0" w:space="0" w:color="auto"/>
                                                    <w:right w:val="none" w:sz="0" w:space="0" w:color="auto"/>
                                                  </w:divBdr>
                                                  <w:divsChild>
                                                    <w:div w:id="37945950">
                                                      <w:marLeft w:val="0"/>
                                                      <w:marRight w:val="0"/>
                                                      <w:marTop w:val="0"/>
                                                      <w:marBottom w:val="0"/>
                                                      <w:divBdr>
                                                        <w:top w:val="none" w:sz="0" w:space="0" w:color="auto"/>
                                                        <w:left w:val="none" w:sz="0" w:space="0" w:color="auto"/>
                                                        <w:bottom w:val="none" w:sz="0" w:space="0" w:color="auto"/>
                                                        <w:right w:val="none" w:sz="0" w:space="0" w:color="auto"/>
                                                      </w:divBdr>
                                                      <w:divsChild>
                                                        <w:div w:id="844631434">
                                                          <w:marLeft w:val="0"/>
                                                          <w:marRight w:val="0"/>
                                                          <w:marTop w:val="0"/>
                                                          <w:marBottom w:val="0"/>
                                                          <w:divBdr>
                                                            <w:top w:val="none" w:sz="0" w:space="0" w:color="auto"/>
                                                            <w:left w:val="none" w:sz="0" w:space="0" w:color="auto"/>
                                                            <w:bottom w:val="none" w:sz="0" w:space="0" w:color="auto"/>
                                                            <w:right w:val="none" w:sz="0" w:space="0" w:color="auto"/>
                                                          </w:divBdr>
                                                          <w:divsChild>
                                                            <w:div w:id="354426490">
                                                              <w:marLeft w:val="0"/>
                                                              <w:marRight w:val="0"/>
                                                              <w:marTop w:val="0"/>
                                                              <w:marBottom w:val="0"/>
                                                              <w:divBdr>
                                                                <w:top w:val="none" w:sz="0" w:space="0" w:color="auto"/>
                                                                <w:left w:val="none" w:sz="0" w:space="0" w:color="auto"/>
                                                                <w:bottom w:val="none" w:sz="0" w:space="0" w:color="auto"/>
                                                                <w:right w:val="none" w:sz="0" w:space="0" w:color="auto"/>
                                                              </w:divBdr>
                                                              <w:divsChild>
                                                                <w:div w:id="1983657601">
                                                                  <w:marLeft w:val="405"/>
                                                                  <w:marRight w:val="0"/>
                                                                  <w:marTop w:val="0"/>
                                                                  <w:marBottom w:val="0"/>
                                                                  <w:divBdr>
                                                                    <w:top w:val="none" w:sz="0" w:space="0" w:color="auto"/>
                                                                    <w:left w:val="none" w:sz="0" w:space="0" w:color="auto"/>
                                                                    <w:bottom w:val="none" w:sz="0" w:space="0" w:color="auto"/>
                                                                    <w:right w:val="none" w:sz="0" w:space="0" w:color="auto"/>
                                                                  </w:divBdr>
                                                                  <w:divsChild>
                                                                    <w:div w:id="230385227">
                                                                      <w:marLeft w:val="0"/>
                                                                      <w:marRight w:val="0"/>
                                                                      <w:marTop w:val="0"/>
                                                                      <w:marBottom w:val="0"/>
                                                                      <w:divBdr>
                                                                        <w:top w:val="none" w:sz="0" w:space="0" w:color="auto"/>
                                                                        <w:left w:val="none" w:sz="0" w:space="0" w:color="auto"/>
                                                                        <w:bottom w:val="none" w:sz="0" w:space="0" w:color="auto"/>
                                                                        <w:right w:val="none" w:sz="0" w:space="0" w:color="auto"/>
                                                                      </w:divBdr>
                                                                      <w:divsChild>
                                                                        <w:div w:id="1158233730">
                                                                          <w:marLeft w:val="0"/>
                                                                          <w:marRight w:val="0"/>
                                                                          <w:marTop w:val="0"/>
                                                                          <w:marBottom w:val="0"/>
                                                                          <w:divBdr>
                                                                            <w:top w:val="none" w:sz="0" w:space="0" w:color="auto"/>
                                                                            <w:left w:val="none" w:sz="0" w:space="0" w:color="auto"/>
                                                                            <w:bottom w:val="none" w:sz="0" w:space="0" w:color="auto"/>
                                                                            <w:right w:val="none" w:sz="0" w:space="0" w:color="auto"/>
                                                                          </w:divBdr>
                                                                          <w:divsChild>
                                                                            <w:div w:id="1443958049">
                                                                              <w:marLeft w:val="0"/>
                                                                              <w:marRight w:val="0"/>
                                                                              <w:marTop w:val="60"/>
                                                                              <w:marBottom w:val="0"/>
                                                                              <w:divBdr>
                                                                                <w:top w:val="none" w:sz="0" w:space="0" w:color="auto"/>
                                                                                <w:left w:val="none" w:sz="0" w:space="0" w:color="auto"/>
                                                                                <w:bottom w:val="none" w:sz="0" w:space="0" w:color="auto"/>
                                                                                <w:right w:val="none" w:sz="0" w:space="0" w:color="auto"/>
                                                                              </w:divBdr>
                                                                              <w:divsChild>
                                                                                <w:div w:id="800072028">
                                                                                  <w:marLeft w:val="0"/>
                                                                                  <w:marRight w:val="0"/>
                                                                                  <w:marTop w:val="0"/>
                                                                                  <w:marBottom w:val="0"/>
                                                                                  <w:divBdr>
                                                                                    <w:top w:val="none" w:sz="0" w:space="0" w:color="auto"/>
                                                                                    <w:left w:val="none" w:sz="0" w:space="0" w:color="auto"/>
                                                                                    <w:bottom w:val="none" w:sz="0" w:space="0" w:color="auto"/>
                                                                                    <w:right w:val="none" w:sz="0" w:space="0" w:color="auto"/>
                                                                                  </w:divBdr>
                                                                                  <w:divsChild>
                                                                                    <w:div w:id="1824545519">
                                                                                      <w:marLeft w:val="0"/>
                                                                                      <w:marRight w:val="0"/>
                                                                                      <w:marTop w:val="0"/>
                                                                                      <w:marBottom w:val="0"/>
                                                                                      <w:divBdr>
                                                                                        <w:top w:val="none" w:sz="0" w:space="0" w:color="auto"/>
                                                                                        <w:left w:val="none" w:sz="0" w:space="0" w:color="auto"/>
                                                                                        <w:bottom w:val="none" w:sz="0" w:space="0" w:color="auto"/>
                                                                                        <w:right w:val="none" w:sz="0" w:space="0" w:color="auto"/>
                                                                                      </w:divBdr>
                                                                                      <w:divsChild>
                                                                                        <w:div w:id="676856985">
                                                                                          <w:marLeft w:val="0"/>
                                                                                          <w:marRight w:val="0"/>
                                                                                          <w:marTop w:val="0"/>
                                                                                          <w:marBottom w:val="0"/>
                                                                                          <w:divBdr>
                                                                                            <w:top w:val="none" w:sz="0" w:space="0" w:color="auto"/>
                                                                                            <w:left w:val="none" w:sz="0" w:space="0" w:color="auto"/>
                                                                                            <w:bottom w:val="none" w:sz="0" w:space="0" w:color="auto"/>
                                                                                            <w:right w:val="none" w:sz="0" w:space="0" w:color="auto"/>
                                                                                          </w:divBdr>
                                                                                          <w:divsChild>
                                                                                            <w:div w:id="1842046280">
                                                                                              <w:marLeft w:val="0"/>
                                                                                              <w:marRight w:val="0"/>
                                                                                              <w:marTop w:val="0"/>
                                                                                              <w:marBottom w:val="0"/>
                                                                                              <w:divBdr>
                                                                                                <w:top w:val="none" w:sz="0" w:space="0" w:color="auto"/>
                                                                                                <w:left w:val="none" w:sz="0" w:space="0" w:color="auto"/>
                                                                                                <w:bottom w:val="none" w:sz="0" w:space="0" w:color="auto"/>
                                                                                                <w:right w:val="none" w:sz="0" w:space="0" w:color="auto"/>
                                                                                              </w:divBdr>
                                                                                              <w:divsChild>
                                                                                                <w:div w:id="253515621">
                                                                                                  <w:marLeft w:val="0"/>
                                                                                                  <w:marRight w:val="0"/>
                                                                                                  <w:marTop w:val="0"/>
                                                                                                  <w:marBottom w:val="0"/>
                                                                                                  <w:divBdr>
                                                                                                    <w:top w:val="none" w:sz="0" w:space="0" w:color="auto"/>
                                                                                                    <w:left w:val="none" w:sz="0" w:space="0" w:color="auto"/>
                                                                                                    <w:bottom w:val="none" w:sz="0" w:space="0" w:color="auto"/>
                                                                                                    <w:right w:val="none" w:sz="0" w:space="0" w:color="auto"/>
                                                                                                  </w:divBdr>
                                                                                                  <w:divsChild>
                                                                                                    <w:div w:id="1611088174">
                                                                                                      <w:marLeft w:val="0"/>
                                                                                                      <w:marRight w:val="0"/>
                                                                                                      <w:marTop w:val="0"/>
                                                                                                      <w:marBottom w:val="0"/>
                                                                                                      <w:divBdr>
                                                                                                        <w:top w:val="none" w:sz="0" w:space="0" w:color="auto"/>
                                                                                                        <w:left w:val="none" w:sz="0" w:space="0" w:color="auto"/>
                                                                                                        <w:bottom w:val="none" w:sz="0" w:space="0" w:color="auto"/>
                                                                                                        <w:right w:val="none" w:sz="0" w:space="0" w:color="auto"/>
                                                                                                      </w:divBdr>
                                                                                                      <w:divsChild>
                                                                                                        <w:div w:id="1199008898">
                                                                                                          <w:marLeft w:val="0"/>
                                                                                                          <w:marRight w:val="0"/>
                                                                                                          <w:marTop w:val="0"/>
                                                                                                          <w:marBottom w:val="0"/>
                                                                                                          <w:divBdr>
                                                                                                            <w:top w:val="none" w:sz="0" w:space="0" w:color="auto"/>
                                                                                                            <w:left w:val="none" w:sz="0" w:space="0" w:color="auto"/>
                                                                                                            <w:bottom w:val="none" w:sz="0" w:space="0" w:color="auto"/>
                                                                                                            <w:right w:val="none" w:sz="0" w:space="0" w:color="auto"/>
                                                                                                          </w:divBdr>
                                                                                                          <w:divsChild>
                                                                                                            <w:div w:id="46022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2794176">
      <w:bodyDiv w:val="1"/>
      <w:marLeft w:val="0"/>
      <w:marRight w:val="0"/>
      <w:marTop w:val="0"/>
      <w:marBottom w:val="0"/>
      <w:divBdr>
        <w:top w:val="none" w:sz="0" w:space="0" w:color="auto"/>
        <w:left w:val="none" w:sz="0" w:space="0" w:color="auto"/>
        <w:bottom w:val="none" w:sz="0" w:space="0" w:color="auto"/>
        <w:right w:val="none" w:sz="0" w:space="0" w:color="auto"/>
      </w:divBdr>
    </w:div>
    <w:div w:id="1207183379">
      <w:bodyDiv w:val="1"/>
      <w:marLeft w:val="0"/>
      <w:marRight w:val="0"/>
      <w:marTop w:val="0"/>
      <w:marBottom w:val="0"/>
      <w:divBdr>
        <w:top w:val="none" w:sz="0" w:space="0" w:color="auto"/>
        <w:left w:val="none" w:sz="0" w:space="0" w:color="auto"/>
        <w:bottom w:val="none" w:sz="0" w:space="0" w:color="auto"/>
        <w:right w:val="none" w:sz="0" w:space="0" w:color="auto"/>
      </w:divBdr>
    </w:div>
    <w:div w:id="1521310123">
      <w:bodyDiv w:val="1"/>
      <w:marLeft w:val="0"/>
      <w:marRight w:val="0"/>
      <w:marTop w:val="0"/>
      <w:marBottom w:val="0"/>
      <w:divBdr>
        <w:top w:val="none" w:sz="0" w:space="0" w:color="auto"/>
        <w:left w:val="none" w:sz="0" w:space="0" w:color="auto"/>
        <w:bottom w:val="none" w:sz="0" w:space="0" w:color="auto"/>
        <w:right w:val="none" w:sz="0" w:space="0" w:color="auto"/>
      </w:divBdr>
    </w:div>
    <w:div w:id="1820032840">
      <w:bodyDiv w:val="1"/>
      <w:marLeft w:val="0"/>
      <w:marRight w:val="0"/>
      <w:marTop w:val="0"/>
      <w:marBottom w:val="0"/>
      <w:divBdr>
        <w:top w:val="none" w:sz="0" w:space="0" w:color="auto"/>
        <w:left w:val="none" w:sz="0" w:space="0" w:color="auto"/>
        <w:bottom w:val="none" w:sz="0" w:space="0" w:color="auto"/>
        <w:right w:val="none" w:sz="0" w:space="0" w:color="auto"/>
      </w:divBdr>
      <w:divsChild>
        <w:div w:id="176846202">
          <w:marLeft w:val="0"/>
          <w:marRight w:val="0"/>
          <w:marTop w:val="0"/>
          <w:marBottom w:val="0"/>
          <w:divBdr>
            <w:top w:val="none" w:sz="0" w:space="0" w:color="auto"/>
            <w:left w:val="none" w:sz="0" w:space="0" w:color="auto"/>
            <w:bottom w:val="none" w:sz="0" w:space="0" w:color="auto"/>
            <w:right w:val="none" w:sz="0" w:space="0" w:color="auto"/>
          </w:divBdr>
          <w:divsChild>
            <w:div w:id="375743772">
              <w:marLeft w:val="0"/>
              <w:marRight w:val="0"/>
              <w:marTop w:val="0"/>
              <w:marBottom w:val="0"/>
              <w:divBdr>
                <w:top w:val="none" w:sz="0" w:space="0" w:color="auto"/>
                <w:left w:val="none" w:sz="0" w:space="0" w:color="auto"/>
                <w:bottom w:val="none" w:sz="0" w:space="0" w:color="auto"/>
                <w:right w:val="none" w:sz="0" w:space="0" w:color="auto"/>
              </w:divBdr>
              <w:divsChild>
                <w:div w:id="468061052">
                  <w:marLeft w:val="0"/>
                  <w:marRight w:val="0"/>
                  <w:marTop w:val="0"/>
                  <w:marBottom w:val="0"/>
                  <w:divBdr>
                    <w:top w:val="none" w:sz="0" w:space="0" w:color="auto"/>
                    <w:left w:val="none" w:sz="0" w:space="0" w:color="auto"/>
                    <w:bottom w:val="none" w:sz="0" w:space="0" w:color="auto"/>
                    <w:right w:val="none" w:sz="0" w:space="0" w:color="auto"/>
                  </w:divBdr>
                  <w:divsChild>
                    <w:div w:id="327098921">
                      <w:marLeft w:val="0"/>
                      <w:marRight w:val="0"/>
                      <w:marTop w:val="0"/>
                      <w:marBottom w:val="0"/>
                      <w:divBdr>
                        <w:top w:val="none" w:sz="0" w:space="0" w:color="auto"/>
                        <w:left w:val="none" w:sz="0" w:space="0" w:color="auto"/>
                        <w:bottom w:val="none" w:sz="0" w:space="0" w:color="auto"/>
                        <w:right w:val="none" w:sz="0" w:space="0" w:color="auto"/>
                      </w:divBdr>
                      <w:divsChild>
                        <w:div w:id="1680423704">
                          <w:marLeft w:val="0"/>
                          <w:marRight w:val="0"/>
                          <w:marTop w:val="0"/>
                          <w:marBottom w:val="0"/>
                          <w:divBdr>
                            <w:top w:val="none" w:sz="0" w:space="0" w:color="auto"/>
                            <w:left w:val="none" w:sz="0" w:space="0" w:color="auto"/>
                            <w:bottom w:val="none" w:sz="0" w:space="0" w:color="auto"/>
                            <w:right w:val="none" w:sz="0" w:space="0" w:color="auto"/>
                          </w:divBdr>
                          <w:divsChild>
                            <w:div w:id="394747192">
                              <w:marLeft w:val="0"/>
                              <w:marRight w:val="0"/>
                              <w:marTop w:val="0"/>
                              <w:marBottom w:val="0"/>
                              <w:divBdr>
                                <w:top w:val="none" w:sz="0" w:space="0" w:color="auto"/>
                                <w:left w:val="none" w:sz="0" w:space="0" w:color="auto"/>
                                <w:bottom w:val="none" w:sz="0" w:space="0" w:color="auto"/>
                                <w:right w:val="none" w:sz="0" w:space="0" w:color="auto"/>
                              </w:divBdr>
                              <w:divsChild>
                                <w:div w:id="117390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0428895">
      <w:bodyDiv w:val="1"/>
      <w:marLeft w:val="0"/>
      <w:marRight w:val="0"/>
      <w:marTop w:val="0"/>
      <w:marBottom w:val="0"/>
      <w:divBdr>
        <w:top w:val="none" w:sz="0" w:space="0" w:color="auto"/>
        <w:left w:val="none" w:sz="0" w:space="0" w:color="auto"/>
        <w:bottom w:val="none" w:sz="0" w:space="0" w:color="auto"/>
        <w:right w:val="none" w:sz="0" w:space="0" w:color="auto"/>
      </w:divBdr>
    </w:div>
    <w:div w:id="1956911728">
      <w:bodyDiv w:val="1"/>
      <w:marLeft w:val="0"/>
      <w:marRight w:val="0"/>
      <w:marTop w:val="0"/>
      <w:marBottom w:val="0"/>
      <w:divBdr>
        <w:top w:val="none" w:sz="0" w:space="0" w:color="auto"/>
        <w:left w:val="none" w:sz="0" w:space="0" w:color="auto"/>
        <w:bottom w:val="none" w:sz="0" w:space="0" w:color="auto"/>
        <w:right w:val="none" w:sz="0" w:space="0" w:color="auto"/>
      </w:divBdr>
    </w:div>
    <w:div w:id="2035686256">
      <w:bodyDiv w:val="1"/>
      <w:marLeft w:val="0"/>
      <w:marRight w:val="0"/>
      <w:marTop w:val="0"/>
      <w:marBottom w:val="0"/>
      <w:divBdr>
        <w:top w:val="none" w:sz="0" w:space="0" w:color="auto"/>
        <w:left w:val="none" w:sz="0" w:space="0" w:color="auto"/>
        <w:bottom w:val="none" w:sz="0" w:space="0" w:color="auto"/>
        <w:right w:val="none" w:sz="0" w:space="0" w:color="auto"/>
      </w:divBdr>
      <w:divsChild>
        <w:div w:id="1689406959">
          <w:marLeft w:val="0"/>
          <w:marRight w:val="0"/>
          <w:marTop w:val="0"/>
          <w:marBottom w:val="0"/>
          <w:divBdr>
            <w:top w:val="none" w:sz="0" w:space="0" w:color="auto"/>
            <w:left w:val="none" w:sz="0" w:space="0" w:color="auto"/>
            <w:bottom w:val="none" w:sz="0" w:space="0" w:color="auto"/>
            <w:right w:val="none" w:sz="0" w:space="0" w:color="auto"/>
          </w:divBdr>
          <w:divsChild>
            <w:div w:id="845706391">
              <w:marLeft w:val="0"/>
              <w:marRight w:val="0"/>
              <w:marTop w:val="0"/>
              <w:marBottom w:val="0"/>
              <w:divBdr>
                <w:top w:val="none" w:sz="0" w:space="0" w:color="auto"/>
                <w:left w:val="none" w:sz="0" w:space="0" w:color="auto"/>
                <w:bottom w:val="none" w:sz="0" w:space="0" w:color="auto"/>
                <w:right w:val="none" w:sz="0" w:space="0" w:color="auto"/>
              </w:divBdr>
              <w:divsChild>
                <w:div w:id="70845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passm\Dropbox\The%20Exams%20Office\Documents\Jeans%20back%20up%20files\The%20Exams%20Office\Key%20documents\Policies\2019-20\19-20%20Disability%20policy%20(exams)%20template.docx" TargetMode="External"/><Relationship Id="rId18" Type="http://schemas.openxmlformats.org/officeDocument/2006/relationships/hyperlink" Target="http://www.jcq.org.uk/exams-office/general-regulations" TargetMode="External"/><Relationship Id="rId26" Type="http://schemas.openxmlformats.org/officeDocument/2006/relationships/hyperlink" Target="http://www.jcq.org.uk/exams-office/access-arrangements-and-special-consideration" TargetMode="External"/><Relationship Id="rId3" Type="http://schemas.openxmlformats.org/officeDocument/2006/relationships/numbering" Target="numbering.xml"/><Relationship Id="rId21" Type="http://schemas.openxmlformats.org/officeDocument/2006/relationships/hyperlink" Target="http://www.jcq.org.uk/exams-office/access-arrangements-and-special-consideration/regulations-and-guidance"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20.png"/><Relationship Id="rId17" Type="http://schemas.openxmlformats.org/officeDocument/2006/relationships/hyperlink" Target="http://www.jcq.org.uk/exams-office/access-arrangements-and-special-consideration/regulations-and-guidance" TargetMode="External"/><Relationship Id="rId25" Type="http://schemas.openxmlformats.org/officeDocument/2006/relationships/hyperlink" Target="http://www.jcq.org.uk/exams-office/access-arrangements-and-special-consideration"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jcq.org.uk/exams-office/general-regulations" TargetMode="External"/><Relationship Id="rId20" Type="http://schemas.openxmlformats.org/officeDocument/2006/relationships/hyperlink" Target="http://www.jcq.org.uk/exams-office/access-arrangements-and-special-consideration/regulations-and-guidance" TargetMode="External"/><Relationship Id="rId29" Type="http://schemas.openxmlformats.org/officeDocument/2006/relationships/hyperlink" Target="http://www.jcq.org.uk/exams-office/ice---instructions-for-conducting-examination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0.png"/><Relationship Id="rId24" Type="http://schemas.openxmlformats.org/officeDocument/2006/relationships/hyperlink" Target="http://www.jcq.org.uk/exams-office/access-arrangements-and-special-consideration"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jcq.org.uk/exams-office/access-arrangements-and-special-consideration/regulations-and-guidance" TargetMode="External"/><Relationship Id="rId23" Type="http://schemas.openxmlformats.org/officeDocument/2006/relationships/hyperlink" Target="http://www.jcq.org.uk/exams-office/access-arrangements-and-special-consideration" TargetMode="External"/><Relationship Id="rId28" Type="http://schemas.openxmlformats.org/officeDocument/2006/relationships/hyperlink" Target="http://www.jcq.org.uk/exams-office/access-arrangements-and-special-consideration/regulations-and-guidance" TargetMode="External"/><Relationship Id="rId10" Type="http://schemas.openxmlformats.org/officeDocument/2006/relationships/image" Target="media/image2.png"/><Relationship Id="rId19" Type="http://schemas.openxmlformats.org/officeDocument/2006/relationships/hyperlink" Target="http://www.jcq.org.uk/exams-office/access-arrangements-and-special-consideration/regulations-and-guidance" TargetMode="External"/><Relationship Id="rId31" Type="http://schemas.openxmlformats.org/officeDocument/2006/relationships/hyperlink" Target="http://www.jcq.org.uk/exams-office/ice---instructions-for-conducting-examinations"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jcq.org.uk/exams-office/general-regulations" TargetMode="External"/><Relationship Id="rId22" Type="http://schemas.openxmlformats.org/officeDocument/2006/relationships/hyperlink" Target="http://www.jcq.org.uk/exams-office/access-arrangements-and-special-consideration/regulations-and-guidance" TargetMode="External"/><Relationship Id="rId27" Type="http://schemas.openxmlformats.org/officeDocument/2006/relationships/hyperlink" Target="http://www.jcq.org.uk/exams-office/general-regulations" TargetMode="External"/><Relationship Id="rId30" Type="http://schemas.openxmlformats.org/officeDocument/2006/relationships/hyperlink" Target="http://www.jcq.org.uk/exams-office/ice---instructions-for-conducting-examinations" TargetMode="External"/><Relationship Id="rId35" Type="http://schemas.openxmlformats.org/officeDocument/2006/relationships/theme" Target="theme/theme1.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2016/17</PublishDate>
  <Abstract> Gen RegsControlled Assessments, Coursework and Portfolios of Evidence5.8 The centre agrees to:have in place, and be available for inspection purposes, an internal appeals procedure relating to internal assessment decisions and to ensure that details of this procedure are made widely available and accessible to all candidates; (A centre may place its internal appeals procedure on the school/college website or alternatively, the document may be made available to candidates upon request.)  2 PRS6.4.5 Centres must have in place a published formal appeals procedure for use in cases where centres and candidates, or their parents/carers, cannot agree as to whether an enquiry about results should be submitted. The formal appeals procedure must be made widely available. Centres must therefore draw the appeals procedure to the attention of candidates and their parents/carers. In deciding whether to support an enquiry about results, centres should take account of all relevant factors and afford candidates or their parents/carers a reasonable opportunity to express their views. Awarding bodies can only enter into discussions over enquiries about results with centres and private candidates.  GCSE, GCE, Principal Learning and Project Code of Practice9.13 The awarding organisation must require centres offering its examinations to ensure that they have in place: i a procedure for candidates or their carers to request access to the enquiry and appeals system ii a procedure for lodging enquiries about results in cases where the centre supports an enquiry lodged by a candidate or carer iii a formal, codified procedure for handling disputes when a candidate or carer disagrees with a decision by the centre not to support an enquiry. Centres must be required to ensure that the procedures are published and made widely available and accessible to all candidates and their carers. 9.14 In deciding whether to support an enquiry or appeal, centres should take account of all relevant factors and afford candidates or their carers a reasonable opportunity to expresstheir views. 9.15 Following receipt of the outcome of an enquiry, appellants must be allowed up to two calendar weeks in which to lodge an appeal. Appeals should focus on whether an awarding organisation: i used procedures that were consistent with this code of practice ii applied its procedures properly and fairly in arriving at judgements.  A guide to the awarding bodies’ appeals processes, point 12 states: Please note that internal candidates and/or their parents/carers are not entitled to appeal directly to the awarding body. Representations must be made to the head of centre where the candidate was entered or registered. The head of centre’s decision as to whether to proceed with an appeal is subject to the centre’s internal appeals arrangements.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2166C64-1415-4407-B886-CC23C1A16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3251</Words>
  <Characters>18537</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Institute of Education</Company>
  <LinksUpToDate>false</LinksUpToDate>
  <CharactersWithSpaces>21745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This policy is reviewed annually to ensure compliance with current regulations</dc:subject>
  <dc:creator>localuser</dc:creator>
  <cp:keywords/>
  <dc:description/>
  <cp:lastModifiedBy>Julie Damps</cp:lastModifiedBy>
  <cp:revision>2</cp:revision>
  <dcterms:created xsi:type="dcterms:W3CDTF">2019-10-18T14:51:00Z</dcterms:created>
  <dcterms:modified xsi:type="dcterms:W3CDTF">2019-10-18T14:51:00Z</dcterms:modified>
</cp:coreProperties>
</file>