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970" w:rsidRDefault="00774970" w:rsidP="00774970">
      <w:pPr>
        <w:tabs>
          <w:tab w:val="left" w:pos="1701"/>
          <w:tab w:val="left" w:pos="2410"/>
        </w:tabs>
        <w:spacing w:after="0" w:line="240" w:lineRule="auto"/>
        <w:rPr>
          <w:rFonts w:ascii="Arial" w:eastAsia="Times New Roman" w:hAnsi="Arial" w:cs="Arial"/>
          <w:color w:val="000000"/>
        </w:rPr>
      </w:pPr>
      <w:r>
        <w:rPr>
          <w:rFonts w:ascii="Arial" w:eastAsia="Times New Roman" w:hAnsi="Arial" w:cs="Arial"/>
          <w:color w:val="000000"/>
        </w:rPr>
        <w:t>25</w:t>
      </w:r>
      <w:r w:rsidRPr="00774970">
        <w:rPr>
          <w:rFonts w:ascii="Arial" w:eastAsia="Times New Roman" w:hAnsi="Arial" w:cs="Arial"/>
          <w:color w:val="000000"/>
          <w:vertAlign w:val="superscript"/>
        </w:rPr>
        <w:t>th</w:t>
      </w:r>
      <w:r>
        <w:rPr>
          <w:rFonts w:ascii="Arial" w:eastAsia="Times New Roman" w:hAnsi="Arial" w:cs="Arial"/>
          <w:color w:val="000000"/>
        </w:rPr>
        <w:t xml:space="preserve"> March 2020</w:t>
      </w:r>
    </w:p>
    <w:p w:rsidR="00774970" w:rsidRDefault="00774970" w:rsidP="00774970">
      <w:pPr>
        <w:tabs>
          <w:tab w:val="left" w:pos="1701"/>
          <w:tab w:val="left" w:pos="2410"/>
        </w:tabs>
        <w:spacing w:after="0" w:line="240" w:lineRule="auto"/>
        <w:rPr>
          <w:rFonts w:ascii="Arial" w:eastAsia="Times New Roman" w:hAnsi="Arial" w:cs="Arial"/>
          <w:color w:val="000000"/>
        </w:rPr>
      </w:pPr>
    </w:p>
    <w:p w:rsidR="00774970" w:rsidRDefault="00774970" w:rsidP="00774970">
      <w:pPr>
        <w:tabs>
          <w:tab w:val="left" w:pos="1701"/>
          <w:tab w:val="left" w:pos="2410"/>
        </w:tabs>
        <w:spacing w:after="0" w:line="240" w:lineRule="auto"/>
        <w:rPr>
          <w:rFonts w:ascii="Arial" w:eastAsia="Times New Roman" w:hAnsi="Arial" w:cs="Arial"/>
          <w:color w:val="000000"/>
        </w:rPr>
      </w:pPr>
    </w:p>
    <w:p w:rsidR="00774970" w:rsidRDefault="00774970" w:rsidP="00774970">
      <w:pPr>
        <w:tabs>
          <w:tab w:val="left" w:pos="1701"/>
          <w:tab w:val="left" w:pos="2410"/>
        </w:tabs>
        <w:spacing w:after="0" w:line="240" w:lineRule="auto"/>
        <w:rPr>
          <w:rFonts w:ascii="Arial" w:eastAsia="Times New Roman" w:hAnsi="Arial" w:cs="Arial"/>
          <w:color w:val="000000"/>
        </w:rPr>
      </w:pPr>
      <w:r>
        <w:rPr>
          <w:rFonts w:ascii="Arial" w:eastAsia="Times New Roman" w:hAnsi="Arial" w:cs="Arial"/>
          <w:color w:val="000000"/>
        </w:rPr>
        <w:t>Dear P</w:t>
      </w:r>
      <w:r w:rsidRPr="00774970">
        <w:rPr>
          <w:rFonts w:ascii="Arial" w:eastAsia="Times New Roman" w:hAnsi="Arial" w:cs="Arial"/>
          <w:color w:val="000000"/>
        </w:rPr>
        <w:t>arent/Carer, </w:t>
      </w:r>
    </w:p>
    <w:p w:rsidR="00774970" w:rsidRPr="00774970" w:rsidRDefault="00774970" w:rsidP="00774970">
      <w:pPr>
        <w:tabs>
          <w:tab w:val="left" w:pos="1701"/>
          <w:tab w:val="left" w:pos="2410"/>
        </w:tabs>
        <w:spacing w:after="0" w:line="240" w:lineRule="auto"/>
        <w:rPr>
          <w:rFonts w:ascii="Times New Roman" w:eastAsia="Times New Roman" w:hAnsi="Times New Roman" w:cs="Times New Roman"/>
          <w:sz w:val="24"/>
          <w:szCs w:val="24"/>
        </w:rPr>
      </w:pPr>
    </w:p>
    <w:p w:rsidR="00774970" w:rsidRDefault="00774970" w:rsidP="00774970">
      <w:pPr>
        <w:spacing w:after="0" w:line="240" w:lineRule="auto"/>
        <w:ind w:right="72"/>
        <w:rPr>
          <w:rFonts w:ascii="Arial" w:eastAsia="Times New Roman" w:hAnsi="Arial" w:cs="Arial"/>
          <w:color w:val="000000"/>
        </w:rPr>
      </w:pPr>
      <w:r w:rsidRPr="00774970">
        <w:rPr>
          <w:rFonts w:ascii="Arial" w:eastAsia="Times New Roman" w:hAnsi="Arial" w:cs="Arial"/>
          <w:color w:val="000000"/>
        </w:rPr>
        <w:t>I am very aware that the last few days</w:t>
      </w:r>
      <w:proofErr w:type="gramStart"/>
      <w:r w:rsidRPr="00774970">
        <w:rPr>
          <w:rFonts w:ascii="Arial" w:eastAsia="Times New Roman" w:hAnsi="Arial" w:cs="Arial"/>
          <w:color w:val="000000"/>
        </w:rPr>
        <w:t>  have</w:t>
      </w:r>
      <w:proofErr w:type="gramEnd"/>
      <w:r w:rsidRPr="00774970">
        <w:rPr>
          <w:rFonts w:ascii="Arial" w:eastAsia="Times New Roman" w:hAnsi="Arial" w:cs="Arial"/>
          <w:color w:val="000000"/>
        </w:rPr>
        <w:t xml:space="preserve"> been rather different,  and I would like to say a heartfelt thank you for your understanding as we navigate this new way of working and operating our school. Indeed the Prime Minister's announcement to tighten restrictions demonstrates the speed at which events are unfolding in these unprecedented times. </w:t>
      </w:r>
    </w:p>
    <w:p w:rsidR="00774970" w:rsidRPr="00774970" w:rsidRDefault="00774970" w:rsidP="00774970">
      <w:pPr>
        <w:spacing w:after="0" w:line="240" w:lineRule="auto"/>
        <w:ind w:right="72"/>
        <w:rPr>
          <w:rFonts w:ascii="Times New Roman" w:eastAsia="Times New Roman" w:hAnsi="Times New Roman" w:cs="Times New Roman"/>
          <w:sz w:val="24"/>
          <w:szCs w:val="24"/>
        </w:rPr>
      </w:pPr>
    </w:p>
    <w:p w:rsidR="00774970" w:rsidRDefault="00774970" w:rsidP="00774970">
      <w:pPr>
        <w:spacing w:after="0" w:line="240" w:lineRule="auto"/>
        <w:ind w:right="216"/>
        <w:rPr>
          <w:rFonts w:ascii="Arial" w:eastAsia="Times New Roman" w:hAnsi="Arial" w:cs="Arial"/>
          <w:color w:val="222222"/>
        </w:rPr>
      </w:pPr>
      <w:r w:rsidRPr="00774970">
        <w:rPr>
          <w:rFonts w:ascii="Arial" w:eastAsia="Times New Roman" w:hAnsi="Arial" w:cs="Arial"/>
          <w:color w:val="000000"/>
        </w:rPr>
        <w:t xml:space="preserve">Despite the firm instruction that we must all stay at home except for very limited purposes, schools will continue to provide the essential </w:t>
      </w:r>
      <w:r w:rsidRPr="00774970">
        <w:rPr>
          <w:rFonts w:ascii="Arial" w:eastAsia="Times New Roman" w:hAnsi="Arial" w:cs="Arial"/>
          <w:color w:val="222222"/>
        </w:rPr>
        <w:t>care for the children of critical workers and vulnerable children as before. We must continue to ensure that all parents who are able to keep their children safely at home do so in order to reduce the numbers of children in schools as we all do our part to fight the spread of the virus. </w:t>
      </w:r>
    </w:p>
    <w:p w:rsidR="00774970" w:rsidRPr="00774970" w:rsidRDefault="00774970" w:rsidP="00774970">
      <w:pPr>
        <w:spacing w:after="0" w:line="240" w:lineRule="auto"/>
        <w:ind w:right="216"/>
        <w:rPr>
          <w:rFonts w:ascii="Times New Roman" w:eastAsia="Times New Roman" w:hAnsi="Times New Roman" w:cs="Times New Roman"/>
          <w:sz w:val="24"/>
          <w:szCs w:val="24"/>
        </w:rPr>
      </w:pPr>
    </w:p>
    <w:p w:rsidR="00774970" w:rsidRDefault="00774970" w:rsidP="00774970">
      <w:pPr>
        <w:spacing w:after="0" w:line="240" w:lineRule="auto"/>
        <w:ind w:right="619"/>
        <w:rPr>
          <w:rFonts w:ascii="Arial" w:eastAsia="Times New Roman" w:hAnsi="Arial" w:cs="Arial"/>
          <w:color w:val="000000"/>
        </w:rPr>
      </w:pPr>
      <w:r w:rsidRPr="00774970">
        <w:rPr>
          <w:rFonts w:ascii="Arial" w:eastAsia="Times New Roman" w:hAnsi="Arial" w:cs="Arial"/>
          <w:color w:val="000000"/>
        </w:rPr>
        <w:t>I know these are very challenging times and whilst our children are learning in different locations, rest assured we are still one school community, committed to the care and education of every child at Ormiston Rivers Academy. </w:t>
      </w:r>
    </w:p>
    <w:p w:rsidR="00774970" w:rsidRPr="00774970" w:rsidRDefault="00774970" w:rsidP="00774970">
      <w:pPr>
        <w:spacing w:after="0" w:line="240" w:lineRule="auto"/>
        <w:ind w:right="619"/>
        <w:rPr>
          <w:rFonts w:ascii="Times New Roman" w:eastAsia="Times New Roman" w:hAnsi="Times New Roman" w:cs="Times New Roman"/>
          <w:sz w:val="24"/>
          <w:szCs w:val="24"/>
        </w:rPr>
      </w:pPr>
    </w:p>
    <w:p w:rsidR="00774970" w:rsidRDefault="00774970" w:rsidP="00774970">
      <w:pPr>
        <w:spacing w:after="0" w:line="240" w:lineRule="auto"/>
        <w:ind w:right="43"/>
        <w:rPr>
          <w:rFonts w:ascii="Arial" w:eastAsia="Times New Roman" w:hAnsi="Arial" w:cs="Arial"/>
          <w:color w:val="000000"/>
        </w:rPr>
      </w:pPr>
      <w:r w:rsidRPr="00774970">
        <w:rPr>
          <w:rFonts w:ascii="Arial" w:eastAsia="Times New Roman" w:hAnsi="Arial" w:cs="Arial"/>
          <w:color w:val="000000"/>
        </w:rPr>
        <w:t>In some households, everything may have run smoothly, whilst in others I know there will have been challenges. Some of our children will have found the days strange, whereas others will have thoroughly enjoyed a whole new experience and way of learning. For those who came into school</w:t>
      </w:r>
      <w:r>
        <w:rPr>
          <w:rFonts w:ascii="Arial" w:eastAsia="Times New Roman" w:hAnsi="Arial" w:cs="Arial"/>
          <w:color w:val="000000"/>
        </w:rPr>
        <w:t xml:space="preserve">, it will have been unusual </w:t>
      </w:r>
      <w:r w:rsidRPr="00774970">
        <w:rPr>
          <w:rFonts w:ascii="Arial" w:eastAsia="Times New Roman" w:hAnsi="Arial" w:cs="Arial"/>
          <w:color w:val="000000"/>
        </w:rPr>
        <w:t>to have been there with</w:t>
      </w:r>
      <w:r>
        <w:rPr>
          <w:rFonts w:ascii="Arial" w:eastAsia="Times New Roman" w:hAnsi="Arial" w:cs="Arial"/>
          <w:color w:val="000000"/>
        </w:rPr>
        <w:t>out</w:t>
      </w:r>
      <w:r w:rsidRPr="00774970">
        <w:rPr>
          <w:rFonts w:ascii="Arial" w:eastAsia="Times New Roman" w:hAnsi="Arial" w:cs="Arial"/>
          <w:color w:val="000000"/>
        </w:rPr>
        <w:t xml:space="preserve"> their friends and classmates. </w:t>
      </w:r>
    </w:p>
    <w:p w:rsidR="00774970" w:rsidRPr="00774970" w:rsidRDefault="00774970" w:rsidP="00774970">
      <w:pPr>
        <w:spacing w:after="0" w:line="240" w:lineRule="auto"/>
        <w:ind w:right="43"/>
        <w:rPr>
          <w:rFonts w:ascii="Times New Roman" w:eastAsia="Times New Roman" w:hAnsi="Times New Roman" w:cs="Times New Roman"/>
          <w:sz w:val="24"/>
          <w:szCs w:val="24"/>
        </w:rPr>
      </w:pPr>
    </w:p>
    <w:p w:rsidR="00774970" w:rsidRDefault="00774970" w:rsidP="00774970">
      <w:pPr>
        <w:spacing w:after="0" w:line="240" w:lineRule="auto"/>
        <w:ind w:right="326"/>
        <w:rPr>
          <w:rFonts w:ascii="Arial" w:eastAsia="Times New Roman" w:hAnsi="Arial" w:cs="Arial"/>
          <w:color w:val="000000"/>
        </w:rPr>
      </w:pPr>
      <w:r w:rsidRPr="00774970">
        <w:rPr>
          <w:rFonts w:ascii="Arial" w:eastAsia="Times New Roman" w:hAnsi="Arial" w:cs="Arial"/>
          <w:color w:val="000000"/>
        </w:rPr>
        <w:t>Many of you will also have been juggling your work with supporting your children. I know that this won’t have been easy. We are all finding our feet and it will take time to adjust to this way of working for the time being. </w:t>
      </w:r>
    </w:p>
    <w:p w:rsidR="00774970" w:rsidRPr="00774970" w:rsidRDefault="00774970" w:rsidP="00774970">
      <w:pPr>
        <w:spacing w:after="0" w:line="240" w:lineRule="auto"/>
        <w:ind w:right="326"/>
        <w:rPr>
          <w:rFonts w:ascii="Times New Roman" w:eastAsia="Times New Roman" w:hAnsi="Times New Roman" w:cs="Times New Roman"/>
          <w:sz w:val="24"/>
          <w:szCs w:val="24"/>
        </w:rPr>
      </w:pPr>
    </w:p>
    <w:p w:rsidR="00774970" w:rsidRDefault="00774970" w:rsidP="00774970">
      <w:pPr>
        <w:spacing w:after="0" w:line="240" w:lineRule="auto"/>
        <w:ind w:right="3232"/>
        <w:rPr>
          <w:rFonts w:ascii="Arial" w:eastAsia="Times New Roman" w:hAnsi="Arial" w:cs="Arial"/>
          <w:color w:val="000000"/>
        </w:rPr>
      </w:pPr>
      <w:r w:rsidRPr="00774970">
        <w:rPr>
          <w:rFonts w:ascii="Arial" w:eastAsia="Times New Roman" w:hAnsi="Arial" w:cs="Arial"/>
          <w:color w:val="000000"/>
        </w:rPr>
        <w:t>In the meantime, you may find the following helpful: </w:t>
      </w:r>
    </w:p>
    <w:p w:rsidR="00774970" w:rsidRPr="00774970" w:rsidRDefault="00774970" w:rsidP="00774970">
      <w:pPr>
        <w:spacing w:after="0" w:line="240" w:lineRule="auto"/>
        <w:ind w:right="3232"/>
        <w:rPr>
          <w:rFonts w:ascii="Times New Roman" w:eastAsia="Times New Roman" w:hAnsi="Times New Roman" w:cs="Times New Roman"/>
          <w:sz w:val="24"/>
          <w:szCs w:val="24"/>
        </w:rPr>
      </w:pPr>
    </w:p>
    <w:p w:rsidR="00774970" w:rsidRPr="00774970" w:rsidRDefault="00774970" w:rsidP="00774970">
      <w:pPr>
        <w:spacing w:after="0" w:line="240" w:lineRule="auto"/>
        <w:ind w:right="82"/>
        <w:rPr>
          <w:rFonts w:ascii="Times New Roman" w:eastAsia="Times New Roman" w:hAnsi="Times New Roman" w:cs="Times New Roman"/>
          <w:sz w:val="24"/>
          <w:szCs w:val="24"/>
        </w:rPr>
      </w:pPr>
      <w:r w:rsidRPr="00774970">
        <w:rPr>
          <w:rFonts w:ascii="Arial" w:eastAsia="Times New Roman" w:hAnsi="Arial" w:cs="Arial"/>
          <w:color w:val="000000"/>
        </w:rPr>
        <w:t>We have tried incredibly hard to ensure that every student has access to work. As I am sure you can imagine, this has been a huge task. We now have a skeleton staff on site so we are unable to continually produce work packs and get them out to children. We do have work packs at reception, however please only come and collect this if you have no other option as per Government guidelines. </w:t>
      </w:r>
    </w:p>
    <w:p w:rsidR="00774970" w:rsidRPr="00774970" w:rsidRDefault="00774970" w:rsidP="00774970">
      <w:pPr>
        <w:spacing w:after="0" w:line="240" w:lineRule="auto"/>
        <w:rPr>
          <w:rFonts w:ascii="Times New Roman" w:eastAsia="Times New Roman" w:hAnsi="Times New Roman" w:cs="Times New Roman"/>
          <w:sz w:val="24"/>
          <w:szCs w:val="24"/>
        </w:rPr>
      </w:pPr>
    </w:p>
    <w:p w:rsidR="00774970" w:rsidRPr="00774970" w:rsidRDefault="00774970" w:rsidP="00774970">
      <w:pPr>
        <w:spacing w:after="0" w:line="240" w:lineRule="auto"/>
        <w:outlineLvl w:val="0"/>
        <w:rPr>
          <w:rFonts w:ascii="Times New Roman" w:eastAsia="Times New Roman" w:hAnsi="Times New Roman" w:cs="Times New Roman"/>
          <w:b/>
          <w:bCs/>
          <w:kern w:val="36"/>
          <w:sz w:val="48"/>
          <w:szCs w:val="48"/>
        </w:rPr>
      </w:pPr>
      <w:r w:rsidRPr="00774970">
        <w:rPr>
          <w:rFonts w:ascii="Arial" w:eastAsia="Times New Roman" w:hAnsi="Arial" w:cs="Arial"/>
          <w:kern w:val="36"/>
        </w:rPr>
        <w:t>A new section of our website has been set up to provide extra revision and study support whilst you are at home. This is in addition to the work that teachers will be setting you using Google classrooms.</w:t>
      </w:r>
    </w:p>
    <w:p w:rsidR="00774970" w:rsidRPr="00774970" w:rsidRDefault="00774970" w:rsidP="00774970">
      <w:pPr>
        <w:spacing w:after="0" w:line="240" w:lineRule="auto"/>
        <w:rPr>
          <w:rFonts w:ascii="Times New Roman" w:eastAsia="Times New Roman" w:hAnsi="Times New Roman" w:cs="Times New Roman"/>
          <w:sz w:val="24"/>
          <w:szCs w:val="24"/>
        </w:rPr>
      </w:pPr>
    </w:p>
    <w:p w:rsidR="00774970" w:rsidRPr="00774970" w:rsidRDefault="00774970" w:rsidP="00774970">
      <w:pPr>
        <w:spacing w:after="0" w:line="240" w:lineRule="auto"/>
        <w:ind w:right="82"/>
        <w:rPr>
          <w:rFonts w:ascii="Times New Roman" w:eastAsia="Times New Roman" w:hAnsi="Times New Roman" w:cs="Times New Roman"/>
          <w:sz w:val="24"/>
          <w:szCs w:val="24"/>
        </w:rPr>
      </w:pPr>
      <w:hyperlink r:id="rId12" w:history="1">
        <w:r w:rsidRPr="00774970">
          <w:rPr>
            <w:rFonts w:ascii="Arial" w:eastAsia="Times New Roman" w:hAnsi="Arial" w:cs="Arial"/>
            <w:b/>
            <w:bCs/>
            <w:color w:val="1155CC"/>
            <w:u w:val="single"/>
          </w:rPr>
          <w:t>https://www.ormistonriversacademy.co.uk/home-study-and-revision</w:t>
        </w:r>
      </w:hyperlink>
    </w:p>
    <w:p w:rsidR="00774970" w:rsidRDefault="00774970" w:rsidP="00774970">
      <w:pPr>
        <w:spacing w:after="0" w:line="240" w:lineRule="auto"/>
        <w:rPr>
          <w:rFonts w:ascii="Times New Roman" w:eastAsia="Times New Roman" w:hAnsi="Times New Roman" w:cs="Times New Roman"/>
          <w:sz w:val="24"/>
          <w:szCs w:val="24"/>
        </w:rPr>
      </w:pPr>
    </w:p>
    <w:p w:rsidR="00774970" w:rsidRPr="00774970" w:rsidRDefault="00774970" w:rsidP="00774970">
      <w:pPr>
        <w:spacing w:after="0" w:line="240" w:lineRule="auto"/>
        <w:rPr>
          <w:rFonts w:ascii="Times New Roman" w:eastAsia="Times New Roman" w:hAnsi="Times New Roman" w:cs="Times New Roman"/>
          <w:sz w:val="24"/>
          <w:szCs w:val="24"/>
        </w:rPr>
      </w:pPr>
    </w:p>
    <w:p w:rsidR="00774970" w:rsidRDefault="00774970" w:rsidP="00774970">
      <w:pPr>
        <w:spacing w:after="0" w:line="240" w:lineRule="auto"/>
        <w:ind w:right="10"/>
        <w:rPr>
          <w:rFonts w:ascii="Arial" w:eastAsia="Times New Roman" w:hAnsi="Arial" w:cs="Arial"/>
          <w:color w:val="000000"/>
        </w:rPr>
      </w:pPr>
      <w:r w:rsidRPr="00774970">
        <w:rPr>
          <w:rFonts w:ascii="Arial" w:eastAsia="Times New Roman" w:hAnsi="Arial" w:cs="Arial"/>
          <w:color w:val="000000"/>
        </w:rPr>
        <w:lastRenderedPageBreak/>
        <w:t>Thank you for your patience with regards to Free School Meals. We have been</w:t>
      </w:r>
      <w:proofErr w:type="gramStart"/>
      <w:r w:rsidRPr="00774970">
        <w:rPr>
          <w:rFonts w:ascii="Arial" w:eastAsia="Times New Roman" w:hAnsi="Arial" w:cs="Arial"/>
          <w:color w:val="000000"/>
        </w:rPr>
        <w:t>  issuing</w:t>
      </w:r>
      <w:proofErr w:type="gramEnd"/>
      <w:r w:rsidRPr="00774970">
        <w:rPr>
          <w:rFonts w:ascii="Arial" w:eastAsia="Times New Roman" w:hAnsi="Arial" w:cs="Arial"/>
          <w:color w:val="000000"/>
        </w:rPr>
        <w:t xml:space="preserve"> vouchers for families and communication regarding this would have been sent to you directly. </w:t>
      </w:r>
    </w:p>
    <w:p w:rsidR="00774970" w:rsidRPr="00774970" w:rsidRDefault="00774970" w:rsidP="00774970">
      <w:pPr>
        <w:spacing w:after="0" w:line="240" w:lineRule="auto"/>
        <w:ind w:right="10"/>
        <w:rPr>
          <w:rFonts w:ascii="Times New Roman" w:eastAsia="Times New Roman" w:hAnsi="Times New Roman" w:cs="Times New Roman"/>
          <w:sz w:val="24"/>
          <w:szCs w:val="24"/>
        </w:rPr>
      </w:pPr>
    </w:p>
    <w:p w:rsidR="00774970" w:rsidRDefault="00774970" w:rsidP="00774970">
      <w:pPr>
        <w:spacing w:after="0" w:line="240" w:lineRule="auto"/>
        <w:ind w:right="926"/>
        <w:rPr>
          <w:rFonts w:ascii="Arial" w:eastAsia="Times New Roman" w:hAnsi="Arial" w:cs="Arial"/>
          <w:color w:val="000000"/>
        </w:rPr>
      </w:pPr>
      <w:r w:rsidRPr="00774970">
        <w:rPr>
          <w:rFonts w:ascii="Arial" w:eastAsia="Times New Roman" w:hAnsi="Arial" w:cs="Arial"/>
          <w:color w:val="000000"/>
        </w:rPr>
        <w:t xml:space="preserve">Please do keep following the </w:t>
      </w:r>
      <w:proofErr w:type="spellStart"/>
      <w:r w:rsidRPr="00774970">
        <w:rPr>
          <w:rFonts w:ascii="Arial" w:eastAsia="Times New Roman" w:hAnsi="Arial" w:cs="Arial"/>
          <w:color w:val="000000"/>
        </w:rPr>
        <w:t>DfE</w:t>
      </w:r>
      <w:proofErr w:type="spellEnd"/>
      <w:r w:rsidRPr="00774970">
        <w:rPr>
          <w:rFonts w:ascii="Arial" w:eastAsia="Times New Roman" w:hAnsi="Arial" w:cs="Arial"/>
          <w:color w:val="000000"/>
        </w:rPr>
        <w:t xml:space="preserve"> and NHS guidance to stay as safe and healthy as possible. </w:t>
      </w:r>
    </w:p>
    <w:p w:rsidR="00774970" w:rsidRPr="00774970" w:rsidRDefault="00774970" w:rsidP="00774970">
      <w:pPr>
        <w:spacing w:after="0" w:line="240" w:lineRule="auto"/>
        <w:ind w:right="926"/>
        <w:rPr>
          <w:rFonts w:ascii="Times New Roman" w:eastAsia="Times New Roman" w:hAnsi="Times New Roman" w:cs="Times New Roman"/>
          <w:sz w:val="24"/>
          <w:szCs w:val="24"/>
        </w:rPr>
      </w:pPr>
    </w:p>
    <w:p w:rsidR="00774970" w:rsidRPr="00774970" w:rsidRDefault="00774970" w:rsidP="00774970">
      <w:pPr>
        <w:spacing w:after="0" w:line="240" w:lineRule="auto"/>
        <w:ind w:right="365"/>
        <w:rPr>
          <w:rFonts w:ascii="Times New Roman" w:eastAsia="Times New Roman" w:hAnsi="Times New Roman" w:cs="Times New Roman"/>
          <w:sz w:val="24"/>
          <w:szCs w:val="24"/>
        </w:rPr>
      </w:pPr>
      <w:r w:rsidRPr="00774970">
        <w:rPr>
          <w:rFonts w:ascii="Arial" w:eastAsia="Times New Roman" w:hAnsi="Arial" w:cs="Arial"/>
          <w:color w:val="000000"/>
        </w:rPr>
        <w:t xml:space="preserve">Finally, thank you for your patience and support; we are committed to supporting you and you can reach us with any questions on my email </w:t>
      </w:r>
      <w:hyperlink r:id="rId13" w:history="1">
        <w:r w:rsidRPr="00774970">
          <w:rPr>
            <w:rFonts w:ascii="Arial" w:eastAsia="Times New Roman" w:hAnsi="Arial" w:cs="Arial"/>
            <w:color w:val="1155CC"/>
            <w:u w:val="single"/>
          </w:rPr>
          <w:t>ebaker@ormistonriversacademy.co.uk</w:t>
        </w:r>
      </w:hyperlink>
    </w:p>
    <w:p w:rsidR="00774970" w:rsidRPr="00774970" w:rsidRDefault="00774970" w:rsidP="00774970">
      <w:pPr>
        <w:spacing w:after="0" w:line="240" w:lineRule="auto"/>
        <w:rPr>
          <w:rFonts w:ascii="Times New Roman" w:eastAsia="Times New Roman" w:hAnsi="Times New Roman" w:cs="Times New Roman"/>
          <w:sz w:val="24"/>
          <w:szCs w:val="24"/>
        </w:rPr>
      </w:pPr>
    </w:p>
    <w:p w:rsidR="00774970" w:rsidRDefault="00774970" w:rsidP="00774970">
      <w:pPr>
        <w:spacing w:after="0" w:line="240" w:lineRule="auto"/>
        <w:rPr>
          <w:rFonts w:ascii="Arial" w:eastAsia="Times New Roman" w:hAnsi="Arial" w:cs="Arial"/>
          <w:color w:val="000000"/>
        </w:rPr>
      </w:pPr>
      <w:r w:rsidRPr="00774970">
        <w:rPr>
          <w:rFonts w:ascii="Arial" w:eastAsia="Times New Roman" w:hAnsi="Arial" w:cs="Arial"/>
          <w:color w:val="000000"/>
        </w:rPr>
        <w:t>Please stay safe. </w:t>
      </w:r>
    </w:p>
    <w:p w:rsidR="00774970" w:rsidRDefault="00774970" w:rsidP="00774970">
      <w:pPr>
        <w:spacing w:after="0" w:line="240" w:lineRule="auto"/>
        <w:rPr>
          <w:rFonts w:ascii="Arial" w:eastAsia="Times New Roman" w:hAnsi="Arial" w:cs="Arial"/>
          <w:color w:val="000000"/>
        </w:rPr>
      </w:pPr>
    </w:p>
    <w:p w:rsidR="00774970" w:rsidRPr="00774970" w:rsidRDefault="00774970" w:rsidP="00774970">
      <w:pPr>
        <w:spacing w:after="0" w:line="240" w:lineRule="auto"/>
        <w:rPr>
          <w:rFonts w:ascii="Times New Roman" w:eastAsia="Times New Roman" w:hAnsi="Times New Roman" w:cs="Times New Roman"/>
          <w:sz w:val="24"/>
          <w:szCs w:val="24"/>
        </w:rPr>
      </w:pPr>
    </w:p>
    <w:p w:rsidR="00774970" w:rsidRDefault="00774970" w:rsidP="00774970">
      <w:pPr>
        <w:spacing w:after="0" w:line="240" w:lineRule="auto"/>
        <w:rPr>
          <w:rFonts w:ascii="Arial" w:eastAsia="Times New Roman" w:hAnsi="Arial" w:cs="Arial"/>
          <w:color w:val="000000"/>
        </w:rPr>
      </w:pPr>
      <w:r w:rsidRPr="00774970">
        <w:rPr>
          <w:rFonts w:ascii="Arial" w:eastAsia="Times New Roman" w:hAnsi="Arial" w:cs="Arial"/>
          <w:color w:val="000000"/>
        </w:rPr>
        <w:t>Yours faithfully,</w:t>
      </w:r>
    </w:p>
    <w:p w:rsidR="00774970" w:rsidRDefault="00774970" w:rsidP="00774970">
      <w:pPr>
        <w:spacing w:after="0" w:line="240" w:lineRule="auto"/>
        <w:rPr>
          <w:rFonts w:ascii="Arial" w:eastAsia="Times New Roman" w:hAnsi="Arial" w:cs="Arial"/>
          <w:color w:val="000000"/>
        </w:rPr>
      </w:pPr>
    </w:p>
    <w:p w:rsidR="00774970" w:rsidRDefault="00774970" w:rsidP="00774970">
      <w:pPr>
        <w:spacing w:after="0" w:line="240" w:lineRule="auto"/>
        <w:rPr>
          <w:rFonts w:ascii="Arial" w:eastAsia="Times New Roman" w:hAnsi="Arial" w:cs="Arial"/>
          <w:color w:val="000000"/>
        </w:rPr>
      </w:pPr>
      <w:r w:rsidRPr="000B165A">
        <w:rPr>
          <w:noProof/>
        </w:rPr>
        <w:drawing>
          <wp:anchor distT="0" distB="0" distL="114300" distR="114300" simplePos="0" relativeHeight="251659264" behindDoc="0" locked="0" layoutInCell="1" allowOverlap="1" wp14:anchorId="6D82A7D4" wp14:editId="486D65BA">
            <wp:simplePos x="0" y="0"/>
            <wp:positionH relativeFrom="column">
              <wp:posOffset>0</wp:posOffset>
            </wp:positionH>
            <wp:positionV relativeFrom="paragraph">
              <wp:posOffset>-635</wp:posOffset>
            </wp:positionV>
            <wp:extent cx="1362075" cy="514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er Emma signature.jpg"/>
                    <pic:cNvPicPr/>
                  </pic:nvPicPr>
                  <pic:blipFill rotWithShape="1">
                    <a:blip r:embed="rId14" cstate="print">
                      <a:extLst>
                        <a:ext uri="{28A0092B-C50C-407E-A947-70E740481C1C}">
                          <a14:useLocalDpi xmlns:a14="http://schemas.microsoft.com/office/drawing/2010/main" val="0"/>
                        </a:ext>
                      </a:extLst>
                    </a:blip>
                    <a:srcRect l="6483" t="2703" r="69749" b="90952"/>
                    <a:stretch/>
                  </pic:blipFill>
                  <pic:spPr bwMode="auto">
                    <a:xfrm>
                      <a:off x="0" y="0"/>
                      <a:ext cx="1362075" cy="514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74970" w:rsidRDefault="00774970" w:rsidP="00774970">
      <w:pPr>
        <w:spacing w:after="0" w:line="240" w:lineRule="auto"/>
        <w:rPr>
          <w:rFonts w:ascii="Arial" w:eastAsia="Times New Roman" w:hAnsi="Arial" w:cs="Arial"/>
          <w:color w:val="000000"/>
        </w:rPr>
      </w:pPr>
    </w:p>
    <w:p w:rsidR="00774970" w:rsidRDefault="00774970" w:rsidP="00774970">
      <w:pPr>
        <w:spacing w:after="0" w:line="240" w:lineRule="auto"/>
        <w:rPr>
          <w:rFonts w:ascii="Arial" w:eastAsia="Times New Roman" w:hAnsi="Arial" w:cs="Arial"/>
          <w:color w:val="000000"/>
        </w:rPr>
      </w:pPr>
    </w:p>
    <w:p w:rsidR="00774970" w:rsidRDefault="00774970" w:rsidP="00774970">
      <w:pPr>
        <w:spacing w:after="0" w:line="240" w:lineRule="auto"/>
        <w:rPr>
          <w:rFonts w:ascii="Arial" w:eastAsia="Times New Roman" w:hAnsi="Arial" w:cs="Arial"/>
          <w:color w:val="000000"/>
        </w:rPr>
      </w:pPr>
    </w:p>
    <w:p w:rsidR="00774970" w:rsidRPr="00774970" w:rsidRDefault="00774970" w:rsidP="00774970">
      <w:pPr>
        <w:spacing w:after="0" w:line="240" w:lineRule="auto"/>
        <w:rPr>
          <w:rFonts w:ascii="Times New Roman" w:eastAsia="Times New Roman" w:hAnsi="Times New Roman" w:cs="Times New Roman"/>
          <w:sz w:val="24"/>
          <w:szCs w:val="24"/>
        </w:rPr>
      </w:pPr>
    </w:p>
    <w:p w:rsidR="00774970" w:rsidRPr="00774970" w:rsidRDefault="00774970" w:rsidP="00774970">
      <w:pPr>
        <w:spacing w:after="0" w:line="240" w:lineRule="auto"/>
        <w:rPr>
          <w:rFonts w:ascii="Times New Roman" w:eastAsia="Times New Roman" w:hAnsi="Times New Roman" w:cs="Times New Roman"/>
          <w:sz w:val="24"/>
          <w:szCs w:val="24"/>
        </w:rPr>
      </w:pPr>
      <w:r w:rsidRPr="00774970">
        <w:rPr>
          <w:rFonts w:ascii="Arial" w:eastAsia="Times New Roman" w:hAnsi="Arial" w:cs="Arial"/>
          <w:color w:val="000000"/>
        </w:rPr>
        <w:t>Emma Baker</w:t>
      </w:r>
    </w:p>
    <w:p w:rsidR="00774970" w:rsidRPr="00774970" w:rsidRDefault="00774970" w:rsidP="00774970">
      <w:pPr>
        <w:spacing w:after="0" w:line="240" w:lineRule="auto"/>
        <w:rPr>
          <w:rFonts w:ascii="Times New Roman" w:eastAsia="Times New Roman" w:hAnsi="Times New Roman" w:cs="Times New Roman"/>
          <w:sz w:val="24"/>
          <w:szCs w:val="24"/>
        </w:rPr>
      </w:pPr>
      <w:r w:rsidRPr="00774970">
        <w:rPr>
          <w:rFonts w:ascii="Arial" w:eastAsia="Times New Roman" w:hAnsi="Arial" w:cs="Arial"/>
          <w:color w:val="000000"/>
        </w:rPr>
        <w:t>Principal </w:t>
      </w:r>
    </w:p>
    <w:p w:rsidR="00F40ADE" w:rsidRPr="002C32BD" w:rsidRDefault="00F40ADE" w:rsidP="002C32BD">
      <w:bookmarkStart w:id="0" w:name="_GoBack"/>
      <w:bookmarkEnd w:id="0"/>
    </w:p>
    <w:sectPr w:rsidR="00F40ADE" w:rsidRPr="002C32BD" w:rsidSect="00774970">
      <w:footerReference w:type="default" r:id="rId15"/>
      <w:headerReference w:type="first" r:id="rId16"/>
      <w:footerReference w:type="first" r:id="rId17"/>
      <w:pgSz w:w="11907" w:h="16839" w:code="9"/>
      <w:pgMar w:top="1440" w:right="1440" w:bottom="1440" w:left="1871" w:header="1985" w:footer="737"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E28" w:rsidRDefault="006E6E28">
      <w:pPr>
        <w:spacing w:after="0" w:line="240" w:lineRule="auto"/>
      </w:pPr>
      <w:r>
        <w:separator/>
      </w:r>
    </w:p>
  </w:endnote>
  <w:endnote w:type="continuationSeparator" w:id="0">
    <w:p w:rsidR="006E6E28" w:rsidRDefault="006E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E28" w:rsidRDefault="006E6E2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E28" w:rsidRDefault="00E31FA6">
    <w:pPr>
      <w:pStyle w:val="Footer"/>
    </w:pPr>
    <w:r>
      <w:rPr>
        <w:noProof/>
      </w:rPr>
      <w:drawing>
        <wp:anchor distT="0" distB="0" distL="114300" distR="114300" simplePos="0" relativeHeight="251668480" behindDoc="1" locked="0" layoutInCell="1" allowOverlap="1">
          <wp:simplePos x="0" y="0"/>
          <wp:positionH relativeFrom="column">
            <wp:posOffset>-619125</wp:posOffset>
          </wp:positionH>
          <wp:positionV relativeFrom="page">
            <wp:posOffset>8572500</wp:posOffset>
          </wp:positionV>
          <wp:extent cx="7018020" cy="20891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full size April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8020" cy="2089150"/>
                  </a:xfrm>
                  <a:prstGeom prst="rect">
                    <a:avLst/>
                  </a:prstGeom>
                </pic:spPr>
              </pic:pic>
            </a:graphicData>
          </a:graphic>
          <wp14:sizeRelH relativeFrom="margin">
            <wp14:pctWidth>0</wp14:pctWidth>
          </wp14:sizeRelH>
          <wp14:sizeRelV relativeFrom="margin">
            <wp14:pctHeight>0</wp14:pctHeight>
          </wp14:sizeRelV>
        </wp:anchor>
      </w:drawing>
    </w:r>
    <w:r w:rsidR="006E6E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E28" w:rsidRDefault="006E6E28">
      <w:pPr>
        <w:spacing w:after="0" w:line="240" w:lineRule="auto"/>
      </w:pPr>
      <w:r>
        <w:separator/>
      </w:r>
    </w:p>
  </w:footnote>
  <w:footnote w:type="continuationSeparator" w:id="0">
    <w:p w:rsidR="006E6E28" w:rsidRDefault="006E6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E28" w:rsidRDefault="004A3C0E">
    <w:pPr>
      <w:pStyle w:val="Header"/>
    </w:pPr>
    <w:r>
      <w:rPr>
        <w:noProof/>
      </w:rPr>
      <w:drawing>
        <wp:anchor distT="0" distB="0" distL="114300" distR="114300" simplePos="0" relativeHeight="251666432" behindDoc="1" locked="0" layoutInCell="1" allowOverlap="1" wp14:anchorId="04722E9E" wp14:editId="2B732483">
          <wp:simplePos x="0" y="0"/>
          <wp:positionH relativeFrom="column">
            <wp:posOffset>5348605</wp:posOffset>
          </wp:positionH>
          <wp:positionV relativeFrom="paragraph">
            <wp:posOffset>-964565</wp:posOffset>
          </wp:positionV>
          <wp:extent cx="1089025" cy="647700"/>
          <wp:effectExtent l="0" t="0" r="0" b="0"/>
          <wp:wrapTight wrapText="bothSides">
            <wp:wrapPolygon edited="0">
              <wp:start x="0" y="0"/>
              <wp:lineTo x="0" y="20965"/>
              <wp:lineTo x="21159" y="20965"/>
              <wp:lineTo x="211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_OAT_ACADEMY_BLUE_200px.jpg"/>
                  <pic:cNvPicPr/>
                </pic:nvPicPr>
                <pic:blipFill>
                  <a:blip r:embed="rId1">
                    <a:extLst>
                      <a:ext uri="{28A0092B-C50C-407E-A947-70E740481C1C}">
                        <a14:useLocalDpi xmlns:a14="http://schemas.microsoft.com/office/drawing/2010/main" val="0"/>
                      </a:ext>
                    </a:extLst>
                  </a:blip>
                  <a:stretch>
                    <a:fillRect/>
                  </a:stretch>
                </pic:blipFill>
                <pic:spPr>
                  <a:xfrm>
                    <a:off x="0" y="0"/>
                    <a:ext cx="1089025" cy="647700"/>
                  </a:xfrm>
                  <a:prstGeom prst="rect">
                    <a:avLst/>
                  </a:prstGeom>
                </pic:spPr>
              </pic:pic>
            </a:graphicData>
          </a:graphic>
          <wp14:sizeRelH relativeFrom="page">
            <wp14:pctWidth>0</wp14:pctWidth>
          </wp14:sizeRelH>
          <wp14:sizeRelV relativeFrom="page">
            <wp14:pctHeight>0</wp14:pctHeight>
          </wp14:sizeRelV>
        </wp:anchor>
      </w:drawing>
    </w:r>
    <w:r w:rsidR="00AA7856">
      <w:rPr>
        <w:noProof/>
      </w:rPr>
      <mc:AlternateContent>
        <mc:Choice Requires="wps">
          <w:drawing>
            <wp:anchor distT="0" distB="0" distL="114300" distR="114300" simplePos="0" relativeHeight="251667456" behindDoc="0" locked="0" layoutInCell="1" allowOverlap="1" wp14:anchorId="77FB4816" wp14:editId="7E097BAF">
              <wp:simplePos x="0" y="0"/>
              <wp:positionH relativeFrom="column">
                <wp:posOffset>1362075</wp:posOffset>
              </wp:positionH>
              <wp:positionV relativeFrom="paragraph">
                <wp:posOffset>-964565</wp:posOffset>
              </wp:positionV>
              <wp:extent cx="0" cy="8572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85725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2A95A"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7.25pt,-75.95pt" to="107.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" strokecolor="#0070c0"/>
          </w:pict>
        </mc:Fallback>
      </mc:AlternateContent>
    </w:r>
    <w:r w:rsidR="00AA7856">
      <w:rPr>
        <w:noProof/>
      </w:rPr>
      <mc:AlternateContent>
        <mc:Choice Requires="wps">
          <w:drawing>
            <wp:anchor distT="0" distB="0" distL="114300" distR="114300" simplePos="0" relativeHeight="251665408" behindDoc="0" locked="0" layoutInCell="1" allowOverlap="1" wp14:anchorId="4CDAE6FA" wp14:editId="04DBEF26">
              <wp:simplePos x="0" y="0"/>
              <wp:positionH relativeFrom="column">
                <wp:posOffset>1504950</wp:posOffset>
              </wp:positionH>
              <wp:positionV relativeFrom="paragraph">
                <wp:posOffset>-1012190</wp:posOffset>
              </wp:positionV>
              <wp:extent cx="3267075" cy="1219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67075" cy="12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7856" w:rsidRPr="004A3C0E" w:rsidRDefault="00AA7856" w:rsidP="00A73674">
                          <w:pPr>
                            <w:spacing w:after="80" w:line="240" w:lineRule="auto"/>
                            <w:rPr>
                              <w:rFonts w:ascii="Arial" w:hAnsi="Arial" w:cs="Arial"/>
                              <w:sz w:val="14"/>
                              <w:szCs w:val="14"/>
                            </w:rPr>
                          </w:pPr>
                          <w:r w:rsidRPr="004A3C0E">
                            <w:rPr>
                              <w:rFonts w:ascii="Arial" w:hAnsi="Arial" w:cs="Arial"/>
                              <w:sz w:val="14"/>
                              <w:szCs w:val="14"/>
                            </w:rPr>
                            <w:t>Ormiston Rivers Academy</w:t>
                          </w:r>
                          <w:r w:rsidRPr="004A3C0E">
                            <w:rPr>
                              <w:rFonts w:ascii="Arial" w:hAnsi="Arial" w:cs="Arial"/>
                              <w:sz w:val="14"/>
                              <w:szCs w:val="14"/>
                            </w:rPr>
                            <w:tab/>
                          </w:r>
                        </w:p>
                        <w:p w:rsidR="00400770" w:rsidRPr="004A3C0E" w:rsidRDefault="00400770" w:rsidP="00A73674">
                          <w:pPr>
                            <w:spacing w:after="80" w:line="240" w:lineRule="auto"/>
                            <w:rPr>
                              <w:rFonts w:ascii="Arial" w:hAnsi="Arial" w:cs="Arial"/>
                              <w:sz w:val="14"/>
                              <w:szCs w:val="14"/>
                            </w:rPr>
                          </w:pPr>
                          <w:proofErr w:type="gramStart"/>
                          <w:r w:rsidRPr="004A3C0E">
                            <w:rPr>
                              <w:rFonts w:ascii="Arial" w:hAnsi="Arial" w:cs="Arial"/>
                              <w:sz w:val="14"/>
                              <w:szCs w:val="14"/>
                            </w:rPr>
                            <w:t>Southminster  Road</w:t>
                          </w:r>
                          <w:proofErr w:type="gramEnd"/>
                          <w:r w:rsidRPr="004A3C0E">
                            <w:rPr>
                              <w:rFonts w:ascii="Arial" w:hAnsi="Arial" w:cs="Arial"/>
                              <w:sz w:val="14"/>
                              <w:szCs w:val="14"/>
                            </w:rPr>
                            <w:tab/>
                          </w:r>
                          <w:r w:rsidRPr="004A3C0E">
                            <w:rPr>
                              <w:rFonts w:ascii="Arial" w:hAnsi="Arial" w:cs="Arial"/>
                              <w:sz w:val="14"/>
                              <w:szCs w:val="14"/>
                            </w:rPr>
                            <w:tab/>
                          </w:r>
                          <w:r w:rsidR="0007739A">
                            <w:rPr>
                              <w:rFonts w:ascii="Arial" w:hAnsi="Arial" w:cs="Arial"/>
                              <w:sz w:val="14"/>
                              <w:szCs w:val="14"/>
                            </w:rPr>
                            <w:t>t</w:t>
                          </w:r>
                          <w:r w:rsidR="004A3C0E" w:rsidRPr="004A3C0E">
                            <w:rPr>
                              <w:rFonts w:ascii="Arial" w:hAnsi="Arial" w:cs="Arial"/>
                              <w:sz w:val="14"/>
                              <w:szCs w:val="14"/>
                            </w:rPr>
                            <w:t xml:space="preserve"> : 01621 78</w:t>
                          </w:r>
                          <w:r w:rsidR="0007739A">
                            <w:rPr>
                              <w:rFonts w:ascii="Arial" w:hAnsi="Arial" w:cs="Arial"/>
                              <w:sz w:val="14"/>
                              <w:szCs w:val="14"/>
                            </w:rPr>
                            <w:t>2377</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Burnham on Crouch</w:t>
                          </w:r>
                          <w:r w:rsidR="004A3C0E" w:rsidRPr="004A3C0E">
                            <w:rPr>
                              <w:rFonts w:ascii="Arial" w:hAnsi="Arial" w:cs="Arial"/>
                              <w:sz w:val="14"/>
                              <w:szCs w:val="14"/>
                            </w:rPr>
                            <w:tab/>
                          </w:r>
                          <w:r w:rsidR="004A3C0E" w:rsidRPr="004A3C0E">
                            <w:rPr>
                              <w:rFonts w:ascii="Arial" w:hAnsi="Arial" w:cs="Arial"/>
                              <w:sz w:val="14"/>
                              <w:szCs w:val="14"/>
                            </w:rPr>
                            <w:tab/>
                            <w:t>e: info@ormistonriversacademy.co.uk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Essex</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r w:rsidR="004A3C0E" w:rsidRPr="004A3C0E">
                            <w:rPr>
                              <w:rFonts w:ascii="Arial" w:hAnsi="Arial" w:cs="Arial"/>
                              <w:sz w:val="14"/>
                              <w:szCs w:val="14"/>
                            </w:rPr>
                            <w:t>w: www.ormistonriversacademy.co.uk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CM0 8QB</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p>
                        <w:p w:rsidR="00400770" w:rsidRPr="004A3C0E" w:rsidRDefault="004A3C0E" w:rsidP="00400770">
                          <w:pPr>
                            <w:spacing w:line="240" w:lineRule="auto"/>
                            <w:rPr>
                              <w:rFonts w:ascii="Arial" w:hAnsi="Arial" w:cs="Arial"/>
                              <w:sz w:val="14"/>
                              <w:szCs w:val="14"/>
                            </w:rPr>
                          </w:pPr>
                          <w:r w:rsidRPr="004A3C0E">
                            <w:rPr>
                              <w:rFonts w:ascii="Arial" w:hAnsi="Arial" w:cs="Arial"/>
                              <w:b/>
                              <w:sz w:val="14"/>
                              <w:szCs w:val="14"/>
                            </w:rPr>
                            <w:t>Principal</w:t>
                          </w:r>
                          <w:r>
                            <w:rPr>
                              <w:rFonts w:ascii="Arial" w:hAnsi="Arial" w:cs="Arial"/>
                              <w:sz w:val="14"/>
                              <w:szCs w:val="14"/>
                            </w:rPr>
                            <w:t xml:space="preserve">: </w:t>
                          </w:r>
                          <w:r w:rsidR="008B0896">
                            <w:rPr>
                              <w:rFonts w:ascii="Arial" w:hAnsi="Arial" w:cs="Arial"/>
                              <w:sz w:val="14"/>
                              <w:szCs w:val="14"/>
                            </w:rPr>
                            <w:t xml:space="preserve">Mrs </w:t>
                          </w:r>
                          <w:proofErr w:type="spellStart"/>
                          <w:r w:rsidR="008B0896">
                            <w:rPr>
                              <w:rFonts w:ascii="Arial" w:hAnsi="Arial" w:cs="Arial"/>
                              <w:sz w:val="14"/>
                              <w:szCs w:val="14"/>
                            </w:rPr>
                            <w:t>E.Baker</w:t>
                          </w:r>
                          <w:proofErr w:type="spellEnd"/>
                          <w:r w:rsidR="008B0896">
                            <w:rPr>
                              <w:rFonts w:ascii="Arial" w:hAnsi="Arial" w:cs="Arial"/>
                              <w:sz w:val="14"/>
                              <w:szCs w:val="14"/>
                            </w:rPr>
                            <w:t xml:space="preserve"> BA </w:t>
                          </w:r>
                          <w:r w:rsidR="009C1FD7">
                            <w:rPr>
                              <w:rFonts w:ascii="Arial" w:hAnsi="Arial" w:cs="Arial"/>
                              <w:sz w:val="14"/>
                              <w:szCs w:val="14"/>
                            </w:rPr>
                            <w:t>(</w:t>
                          </w:r>
                          <w:r w:rsidR="008B0896">
                            <w:rPr>
                              <w:rFonts w:ascii="Arial" w:hAnsi="Arial" w:cs="Arial"/>
                              <w:sz w:val="14"/>
                              <w:szCs w:val="14"/>
                            </w:rPr>
                            <w:t>Hons</w:t>
                          </w:r>
                          <w:r w:rsidR="009C1FD7">
                            <w:rPr>
                              <w:rFonts w:ascii="Arial" w:hAnsi="Arial" w:cs="Arial"/>
                              <w:sz w:val="14"/>
                              <w:szCs w:val="14"/>
                            </w:rPr>
                            <w:t>)</w:t>
                          </w:r>
                          <w:r w:rsidR="008B0896">
                            <w:rPr>
                              <w:rFonts w:ascii="Arial" w:hAnsi="Arial" w:cs="Arial"/>
                              <w:sz w:val="14"/>
                              <w:szCs w:val="14"/>
                            </w:rPr>
                            <w:t xml:space="preserve"> NPQH</w:t>
                          </w:r>
                        </w:p>
                        <w:p w:rsidR="00400770" w:rsidRPr="00400770" w:rsidRDefault="00400770" w:rsidP="00400770">
                          <w:pPr>
                            <w:spacing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AE6FA" id="_x0000_t202" coordsize="21600,21600" o:spt="202" path="m,l,21600r21600,l21600,xe">
              <v:stroke joinstyle="miter"/>
              <v:path gradientshapeok="t" o:connecttype="rect"/>
            </v:shapetype>
            <v:shape id="Text Box 4" o:spid="_x0000_s1026" type="#_x0000_t202" style="position:absolute;margin-left:118.5pt;margin-top:-79.7pt;width:257.25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" filled="f" stroked="f" strokeweight=".5pt">
              <v:textbox>
                <w:txbxContent>
                  <w:p w:rsidR="00AA7856" w:rsidRPr="004A3C0E" w:rsidRDefault="00AA7856" w:rsidP="00A73674">
                    <w:pPr>
                      <w:spacing w:after="80" w:line="240" w:lineRule="auto"/>
                      <w:rPr>
                        <w:rFonts w:ascii="Arial" w:hAnsi="Arial" w:cs="Arial"/>
                        <w:sz w:val="14"/>
                        <w:szCs w:val="14"/>
                      </w:rPr>
                    </w:pPr>
                    <w:r w:rsidRPr="004A3C0E">
                      <w:rPr>
                        <w:rFonts w:ascii="Arial" w:hAnsi="Arial" w:cs="Arial"/>
                        <w:sz w:val="14"/>
                        <w:szCs w:val="14"/>
                      </w:rPr>
                      <w:t>Ormiston Rivers Academy</w:t>
                    </w:r>
                    <w:r w:rsidRPr="004A3C0E">
                      <w:rPr>
                        <w:rFonts w:ascii="Arial" w:hAnsi="Arial" w:cs="Arial"/>
                        <w:sz w:val="14"/>
                        <w:szCs w:val="14"/>
                      </w:rPr>
                      <w:tab/>
                    </w:r>
                  </w:p>
                  <w:p w:rsidR="00400770" w:rsidRPr="004A3C0E" w:rsidRDefault="00400770" w:rsidP="00A73674">
                    <w:pPr>
                      <w:spacing w:after="80" w:line="240" w:lineRule="auto"/>
                      <w:rPr>
                        <w:rFonts w:ascii="Arial" w:hAnsi="Arial" w:cs="Arial"/>
                        <w:sz w:val="14"/>
                        <w:szCs w:val="14"/>
                      </w:rPr>
                    </w:pPr>
                    <w:proofErr w:type="gramStart"/>
                    <w:r w:rsidRPr="004A3C0E">
                      <w:rPr>
                        <w:rFonts w:ascii="Arial" w:hAnsi="Arial" w:cs="Arial"/>
                        <w:sz w:val="14"/>
                        <w:szCs w:val="14"/>
                      </w:rPr>
                      <w:t>Southminster  Road</w:t>
                    </w:r>
                    <w:proofErr w:type="gramEnd"/>
                    <w:r w:rsidRPr="004A3C0E">
                      <w:rPr>
                        <w:rFonts w:ascii="Arial" w:hAnsi="Arial" w:cs="Arial"/>
                        <w:sz w:val="14"/>
                        <w:szCs w:val="14"/>
                      </w:rPr>
                      <w:tab/>
                    </w:r>
                    <w:r w:rsidRPr="004A3C0E">
                      <w:rPr>
                        <w:rFonts w:ascii="Arial" w:hAnsi="Arial" w:cs="Arial"/>
                        <w:sz w:val="14"/>
                        <w:szCs w:val="14"/>
                      </w:rPr>
                      <w:tab/>
                    </w:r>
                    <w:r w:rsidR="0007739A">
                      <w:rPr>
                        <w:rFonts w:ascii="Arial" w:hAnsi="Arial" w:cs="Arial"/>
                        <w:sz w:val="14"/>
                        <w:szCs w:val="14"/>
                      </w:rPr>
                      <w:t>t</w:t>
                    </w:r>
                    <w:r w:rsidR="004A3C0E" w:rsidRPr="004A3C0E">
                      <w:rPr>
                        <w:rFonts w:ascii="Arial" w:hAnsi="Arial" w:cs="Arial"/>
                        <w:sz w:val="14"/>
                        <w:szCs w:val="14"/>
                      </w:rPr>
                      <w:t xml:space="preserve"> : 01621 78</w:t>
                    </w:r>
                    <w:r w:rsidR="0007739A">
                      <w:rPr>
                        <w:rFonts w:ascii="Arial" w:hAnsi="Arial" w:cs="Arial"/>
                        <w:sz w:val="14"/>
                        <w:szCs w:val="14"/>
                      </w:rPr>
                      <w:t>2377</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Burnham on Crouch</w:t>
                    </w:r>
                    <w:r w:rsidR="004A3C0E" w:rsidRPr="004A3C0E">
                      <w:rPr>
                        <w:rFonts w:ascii="Arial" w:hAnsi="Arial" w:cs="Arial"/>
                        <w:sz w:val="14"/>
                        <w:szCs w:val="14"/>
                      </w:rPr>
                      <w:tab/>
                    </w:r>
                    <w:r w:rsidR="004A3C0E" w:rsidRPr="004A3C0E">
                      <w:rPr>
                        <w:rFonts w:ascii="Arial" w:hAnsi="Arial" w:cs="Arial"/>
                        <w:sz w:val="14"/>
                        <w:szCs w:val="14"/>
                      </w:rPr>
                      <w:tab/>
                      <w:t>e: info@ormistonriversacademy.co.uk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Essex</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r w:rsidR="004A3C0E" w:rsidRPr="004A3C0E">
                      <w:rPr>
                        <w:rFonts w:ascii="Arial" w:hAnsi="Arial" w:cs="Arial"/>
                        <w:sz w:val="14"/>
                        <w:szCs w:val="14"/>
                      </w:rPr>
                      <w:t>w: www.ormistonriversacademy.co.uk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CM0 8QB</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p>
                  <w:p w:rsidR="00400770" w:rsidRPr="004A3C0E" w:rsidRDefault="004A3C0E" w:rsidP="00400770">
                    <w:pPr>
                      <w:spacing w:line="240" w:lineRule="auto"/>
                      <w:rPr>
                        <w:rFonts w:ascii="Arial" w:hAnsi="Arial" w:cs="Arial"/>
                        <w:sz w:val="14"/>
                        <w:szCs w:val="14"/>
                      </w:rPr>
                    </w:pPr>
                    <w:r w:rsidRPr="004A3C0E">
                      <w:rPr>
                        <w:rFonts w:ascii="Arial" w:hAnsi="Arial" w:cs="Arial"/>
                        <w:b/>
                        <w:sz w:val="14"/>
                        <w:szCs w:val="14"/>
                      </w:rPr>
                      <w:t>Principal</w:t>
                    </w:r>
                    <w:r>
                      <w:rPr>
                        <w:rFonts w:ascii="Arial" w:hAnsi="Arial" w:cs="Arial"/>
                        <w:sz w:val="14"/>
                        <w:szCs w:val="14"/>
                      </w:rPr>
                      <w:t xml:space="preserve">: </w:t>
                    </w:r>
                    <w:r w:rsidR="008B0896">
                      <w:rPr>
                        <w:rFonts w:ascii="Arial" w:hAnsi="Arial" w:cs="Arial"/>
                        <w:sz w:val="14"/>
                        <w:szCs w:val="14"/>
                      </w:rPr>
                      <w:t xml:space="preserve">Mrs </w:t>
                    </w:r>
                    <w:proofErr w:type="spellStart"/>
                    <w:r w:rsidR="008B0896">
                      <w:rPr>
                        <w:rFonts w:ascii="Arial" w:hAnsi="Arial" w:cs="Arial"/>
                        <w:sz w:val="14"/>
                        <w:szCs w:val="14"/>
                      </w:rPr>
                      <w:t>E.Baker</w:t>
                    </w:r>
                    <w:proofErr w:type="spellEnd"/>
                    <w:r w:rsidR="008B0896">
                      <w:rPr>
                        <w:rFonts w:ascii="Arial" w:hAnsi="Arial" w:cs="Arial"/>
                        <w:sz w:val="14"/>
                        <w:szCs w:val="14"/>
                      </w:rPr>
                      <w:t xml:space="preserve"> BA </w:t>
                    </w:r>
                    <w:r w:rsidR="009C1FD7">
                      <w:rPr>
                        <w:rFonts w:ascii="Arial" w:hAnsi="Arial" w:cs="Arial"/>
                        <w:sz w:val="14"/>
                        <w:szCs w:val="14"/>
                      </w:rPr>
                      <w:t>(</w:t>
                    </w:r>
                    <w:r w:rsidR="008B0896">
                      <w:rPr>
                        <w:rFonts w:ascii="Arial" w:hAnsi="Arial" w:cs="Arial"/>
                        <w:sz w:val="14"/>
                        <w:szCs w:val="14"/>
                      </w:rPr>
                      <w:t>Hons</w:t>
                    </w:r>
                    <w:r w:rsidR="009C1FD7">
                      <w:rPr>
                        <w:rFonts w:ascii="Arial" w:hAnsi="Arial" w:cs="Arial"/>
                        <w:sz w:val="14"/>
                        <w:szCs w:val="14"/>
                      </w:rPr>
                      <w:t>)</w:t>
                    </w:r>
                    <w:r w:rsidR="008B0896">
                      <w:rPr>
                        <w:rFonts w:ascii="Arial" w:hAnsi="Arial" w:cs="Arial"/>
                        <w:sz w:val="14"/>
                        <w:szCs w:val="14"/>
                      </w:rPr>
                      <w:t xml:space="preserve"> NPQH</w:t>
                    </w:r>
                  </w:p>
                  <w:p w:rsidR="00400770" w:rsidRPr="00400770" w:rsidRDefault="00400770" w:rsidP="00400770">
                    <w:pPr>
                      <w:spacing w:line="240" w:lineRule="auto"/>
                      <w:rPr>
                        <w:rFonts w:ascii="Arial" w:hAnsi="Arial" w:cs="Arial"/>
                        <w:sz w:val="16"/>
                        <w:szCs w:val="16"/>
                      </w:rPr>
                    </w:pPr>
                  </w:p>
                </w:txbxContent>
              </v:textbox>
            </v:shape>
          </w:pict>
        </mc:Fallback>
      </mc:AlternateContent>
    </w:r>
    <w:r w:rsidR="00400770">
      <w:rPr>
        <w:noProof/>
      </w:rPr>
      <w:drawing>
        <wp:anchor distT="0" distB="0" distL="114300" distR="114300" simplePos="0" relativeHeight="251664384" behindDoc="1" locked="0" layoutInCell="1" allowOverlap="1" wp14:anchorId="32294C7F" wp14:editId="75687A87">
          <wp:simplePos x="0" y="0"/>
          <wp:positionH relativeFrom="column">
            <wp:posOffset>-704850</wp:posOffset>
          </wp:positionH>
          <wp:positionV relativeFrom="paragraph">
            <wp:posOffset>-1012190</wp:posOffset>
          </wp:positionV>
          <wp:extent cx="1967230" cy="952500"/>
          <wp:effectExtent l="0" t="0" r="0" b="0"/>
          <wp:wrapTight wrapText="bothSides">
            <wp:wrapPolygon edited="0">
              <wp:start x="0" y="0"/>
              <wp:lineTo x="0" y="21168"/>
              <wp:lineTo x="21335" y="21168"/>
              <wp:lineTo x="213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 Logo-high.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7230"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E68422"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E68422"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6076B4"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6076B4"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6076B4" w:themeColor="accent1"/>
      </w:rPr>
    </w:lvl>
  </w:abstractNum>
  <w:abstractNum w:abstractNumId="10" w15:restartNumberingAfterBreak="0">
    <w:nsid w:val="586609B5"/>
    <w:multiLevelType w:val="hybridMultilevel"/>
    <w:tmpl w:val="11CC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GrammaticalErrors/>
  <w:proofState w:spelling="clean" w:grammar="clean"/>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FC"/>
    <w:rsid w:val="000565A1"/>
    <w:rsid w:val="0007739A"/>
    <w:rsid w:val="000804DB"/>
    <w:rsid w:val="000D1435"/>
    <w:rsid w:val="00105F36"/>
    <w:rsid w:val="00124E7C"/>
    <w:rsid w:val="001262F4"/>
    <w:rsid w:val="00175E8F"/>
    <w:rsid w:val="001869FF"/>
    <w:rsid w:val="001F1ADA"/>
    <w:rsid w:val="00204E29"/>
    <w:rsid w:val="00283CC3"/>
    <w:rsid w:val="0029107C"/>
    <w:rsid w:val="002B1873"/>
    <w:rsid w:val="002C32BD"/>
    <w:rsid w:val="0034434E"/>
    <w:rsid w:val="0036147D"/>
    <w:rsid w:val="003B40DC"/>
    <w:rsid w:val="003D5A42"/>
    <w:rsid w:val="00400770"/>
    <w:rsid w:val="004252EC"/>
    <w:rsid w:val="00456943"/>
    <w:rsid w:val="00492144"/>
    <w:rsid w:val="004A3C0E"/>
    <w:rsid w:val="004A466B"/>
    <w:rsid w:val="004A6544"/>
    <w:rsid w:val="004C6398"/>
    <w:rsid w:val="004D4AB8"/>
    <w:rsid w:val="00501894"/>
    <w:rsid w:val="00581841"/>
    <w:rsid w:val="005B47EB"/>
    <w:rsid w:val="006736FC"/>
    <w:rsid w:val="00684FF9"/>
    <w:rsid w:val="0068715A"/>
    <w:rsid w:val="006D2BFA"/>
    <w:rsid w:val="006E6E28"/>
    <w:rsid w:val="0071514F"/>
    <w:rsid w:val="00724FA9"/>
    <w:rsid w:val="00743E22"/>
    <w:rsid w:val="0075308F"/>
    <w:rsid w:val="00774970"/>
    <w:rsid w:val="007A375E"/>
    <w:rsid w:val="007B0011"/>
    <w:rsid w:val="00801F05"/>
    <w:rsid w:val="00860849"/>
    <w:rsid w:val="00882721"/>
    <w:rsid w:val="008A3496"/>
    <w:rsid w:val="008B0896"/>
    <w:rsid w:val="008C3BB4"/>
    <w:rsid w:val="008F01CD"/>
    <w:rsid w:val="00901F98"/>
    <w:rsid w:val="00934ED9"/>
    <w:rsid w:val="009C1FD7"/>
    <w:rsid w:val="009D07FF"/>
    <w:rsid w:val="00A16EEB"/>
    <w:rsid w:val="00A65478"/>
    <w:rsid w:val="00A73674"/>
    <w:rsid w:val="00AA7856"/>
    <w:rsid w:val="00B54898"/>
    <w:rsid w:val="00B577B6"/>
    <w:rsid w:val="00C017BF"/>
    <w:rsid w:val="00C05BA9"/>
    <w:rsid w:val="00C10C5B"/>
    <w:rsid w:val="00C51E9B"/>
    <w:rsid w:val="00CA73CB"/>
    <w:rsid w:val="00CB5958"/>
    <w:rsid w:val="00D048F3"/>
    <w:rsid w:val="00D30929"/>
    <w:rsid w:val="00D377EF"/>
    <w:rsid w:val="00D75D26"/>
    <w:rsid w:val="00D81A34"/>
    <w:rsid w:val="00DC2E27"/>
    <w:rsid w:val="00DF7B79"/>
    <w:rsid w:val="00E208F0"/>
    <w:rsid w:val="00E31FA6"/>
    <w:rsid w:val="00E33C0F"/>
    <w:rsid w:val="00ED6531"/>
    <w:rsid w:val="00F40ADE"/>
    <w:rsid w:val="00F77165"/>
    <w:rsid w:val="00FA2AB5"/>
    <w:rsid w:val="00FB1CDA"/>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76B4DB7B"/>
  <w15:docId w15:val="{ADBE1E22-1E8A-4461-BD19-55D657C8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77EF"/>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rsid w:val="00D377EF"/>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rsid w:val="00D377EF"/>
    <w:pPr>
      <w:keepNext/>
      <w:keepLines/>
      <w:spacing w:before="20" w:after="0" w:line="240" w:lineRule="auto"/>
      <w:outlineLvl w:val="2"/>
    </w:pPr>
    <w:rPr>
      <w:rFonts w:asciiTheme="majorHAnsi" w:eastAsiaTheme="majorEastAsia" w:hAnsiTheme="majorHAnsi" w:cstheme="majorBidi"/>
      <w:bCs/>
      <w:i/>
      <w:color w:val="2F5897" w:themeColor="text2"/>
      <w:sz w:val="24"/>
    </w:rPr>
  </w:style>
  <w:style w:type="paragraph" w:styleId="Heading4">
    <w:name w:val="heading 4"/>
    <w:basedOn w:val="Normal"/>
    <w:next w:val="Normal"/>
    <w:link w:val="Heading4Char"/>
    <w:uiPriority w:val="9"/>
    <w:semiHidden/>
    <w:unhideWhenUsed/>
    <w:qFormat/>
    <w:rsid w:val="00D377EF"/>
    <w:pPr>
      <w:keepNext/>
      <w:keepLines/>
      <w:spacing w:before="200" w:after="0" w:line="264" w:lineRule="auto"/>
      <w:outlineLvl w:val="3"/>
    </w:pPr>
    <w:rPr>
      <w:rFonts w:asciiTheme="majorHAnsi" w:eastAsiaTheme="majorEastAsia" w:hAnsiTheme="majorHAnsi" w:cstheme="majorBidi"/>
      <w:bCs/>
      <w:i/>
      <w:iCs/>
      <w:color w:val="2F5897" w:themeColor="text2"/>
      <w:sz w:val="24"/>
    </w:rPr>
  </w:style>
  <w:style w:type="paragraph" w:styleId="Heading5">
    <w:name w:val="heading 5"/>
    <w:basedOn w:val="Normal"/>
    <w:next w:val="Normal"/>
    <w:link w:val="Heading5Char"/>
    <w:uiPriority w:val="9"/>
    <w:semiHidden/>
    <w:unhideWhenUsed/>
    <w:qFormat/>
    <w:rsid w:val="00D377EF"/>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D377EF"/>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rsid w:val="00D377EF"/>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rsid w:val="00D377EF"/>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D377EF"/>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7EF"/>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sid w:val="00D377EF"/>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sid w:val="00D377EF"/>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sid w:val="00D377EF"/>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sid w:val="00D377E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D377EF"/>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sid w:val="00D377EF"/>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sid w:val="00D377E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D377EF"/>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sid w:val="00D377EF"/>
    <w:rPr>
      <w:b/>
      <w:bCs/>
    </w:rPr>
  </w:style>
  <w:style w:type="character" w:styleId="Emphasis">
    <w:name w:val="Emphasis"/>
    <w:basedOn w:val="DefaultParagraphFont"/>
    <w:uiPriority w:val="20"/>
    <w:qFormat/>
    <w:rsid w:val="00D377EF"/>
    <w:rPr>
      <w:i/>
      <w:iCs/>
    </w:rPr>
  </w:style>
  <w:style w:type="character" w:customStyle="1" w:styleId="IntenseReferenceChar">
    <w:name w:val="Intense Reference Char"/>
    <w:basedOn w:val="DefaultParagraphFont"/>
    <w:uiPriority w:val="32"/>
    <w:rsid w:val="00D377EF"/>
    <w:rPr>
      <w:rFonts w:cs="Times New Roman"/>
      <w:b/>
      <w:color w:val="auto"/>
      <w:szCs w:val="20"/>
      <w:u w:val="single"/>
    </w:rPr>
  </w:style>
  <w:style w:type="character" w:customStyle="1" w:styleId="SubtleReferenceChar">
    <w:name w:val="Subtle Reference Char"/>
    <w:basedOn w:val="DefaultParagraphFont"/>
    <w:uiPriority w:val="31"/>
    <w:rsid w:val="00D377EF"/>
    <w:rPr>
      <w:rFonts w:cs="Times New Roman"/>
      <w:color w:val="auto"/>
      <w:szCs w:val="20"/>
      <w:u w:val="single"/>
    </w:rPr>
  </w:style>
  <w:style w:type="character" w:customStyle="1" w:styleId="BookTitleChar">
    <w:name w:val="Book Title Char"/>
    <w:basedOn w:val="DefaultParagraphFont"/>
    <w:uiPriority w:val="33"/>
    <w:rsid w:val="00D377EF"/>
    <w:rPr>
      <w:rFonts w:asciiTheme="majorHAnsi" w:hAnsiTheme="majorHAnsi" w:cs="Times New Roman"/>
      <w:b/>
      <w:i/>
      <w:color w:val="auto"/>
      <w:szCs w:val="20"/>
    </w:rPr>
  </w:style>
  <w:style w:type="character" w:customStyle="1" w:styleId="IntenseEmphasisChar">
    <w:name w:val="Intense Emphasis Char"/>
    <w:basedOn w:val="DefaultParagraphFont"/>
    <w:uiPriority w:val="21"/>
    <w:rsid w:val="00D377EF"/>
    <w:rPr>
      <w:rFonts w:cs="Times New Roman"/>
      <w:b/>
      <w:i/>
      <w:color w:val="auto"/>
      <w:szCs w:val="20"/>
    </w:rPr>
  </w:style>
  <w:style w:type="character" w:customStyle="1" w:styleId="SubtleEmphasisChar">
    <w:name w:val="Subtle Emphasis Char"/>
    <w:basedOn w:val="DefaultParagraphFont"/>
    <w:uiPriority w:val="19"/>
    <w:rsid w:val="00D377EF"/>
    <w:rPr>
      <w:rFonts w:cs="Times New Roman"/>
      <w:i/>
      <w:color w:val="auto"/>
      <w:szCs w:val="20"/>
    </w:rPr>
  </w:style>
  <w:style w:type="paragraph" w:styleId="Quote">
    <w:name w:val="Quote"/>
    <w:basedOn w:val="Normal"/>
    <w:next w:val="Normal"/>
    <w:link w:val="QuoteChar"/>
    <w:uiPriority w:val="29"/>
    <w:qFormat/>
    <w:rsid w:val="00D377EF"/>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sid w:val="00D377EF"/>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rsid w:val="00D377EF"/>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rPr>
  </w:style>
  <w:style w:type="table" w:styleId="TableGrid">
    <w:name w:val="Table Grid"/>
    <w:basedOn w:val="TableNormal"/>
    <w:uiPriority w:val="1"/>
    <w:rsid w:val="00D377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377EF"/>
    <w:pPr>
      <w:tabs>
        <w:tab w:val="center" w:pos="4320"/>
        <w:tab w:val="right" w:pos="8640"/>
      </w:tabs>
    </w:pPr>
  </w:style>
  <w:style w:type="character" w:customStyle="1" w:styleId="HeaderChar">
    <w:name w:val="Header Char"/>
    <w:basedOn w:val="DefaultParagraphFont"/>
    <w:link w:val="Header"/>
    <w:uiPriority w:val="99"/>
    <w:rsid w:val="00D377EF"/>
    <w:rPr>
      <w:rFonts w:cs="Times New Roman"/>
      <w:color w:val="auto"/>
      <w:szCs w:val="20"/>
      <w:lang w:eastAsia="ja-JP" w:bidi="he-IL"/>
    </w:rPr>
  </w:style>
  <w:style w:type="paragraph" w:styleId="Footer">
    <w:name w:val="footer"/>
    <w:basedOn w:val="Normal"/>
    <w:link w:val="FooterChar"/>
    <w:uiPriority w:val="99"/>
    <w:unhideWhenUsed/>
    <w:rsid w:val="00D377EF"/>
    <w:pPr>
      <w:tabs>
        <w:tab w:val="center" w:pos="4320"/>
        <w:tab w:val="right" w:pos="8640"/>
      </w:tabs>
    </w:pPr>
  </w:style>
  <w:style w:type="character" w:customStyle="1" w:styleId="FooterChar">
    <w:name w:val="Footer Char"/>
    <w:basedOn w:val="DefaultParagraphFont"/>
    <w:link w:val="Footer"/>
    <w:uiPriority w:val="99"/>
    <w:rsid w:val="00D377EF"/>
    <w:rPr>
      <w:rFonts w:cs="Times New Roman"/>
      <w:color w:val="auto"/>
      <w:szCs w:val="20"/>
    </w:rPr>
  </w:style>
  <w:style w:type="paragraph" w:styleId="BalloonText">
    <w:name w:val="Balloon Text"/>
    <w:basedOn w:val="Normal"/>
    <w:link w:val="BalloonTextChar"/>
    <w:uiPriority w:val="99"/>
    <w:semiHidden/>
    <w:unhideWhenUsed/>
    <w:rsid w:val="00D377EF"/>
    <w:rPr>
      <w:rFonts w:ascii="Tahoma" w:hAnsi="Tahoma" w:cs="Tahoma"/>
      <w:sz w:val="16"/>
      <w:szCs w:val="16"/>
    </w:rPr>
  </w:style>
  <w:style w:type="character" w:customStyle="1" w:styleId="BalloonTextChar">
    <w:name w:val="Balloon Text Char"/>
    <w:basedOn w:val="DefaultParagraphFont"/>
    <w:link w:val="BalloonText"/>
    <w:uiPriority w:val="99"/>
    <w:semiHidden/>
    <w:rsid w:val="00D377EF"/>
    <w:rPr>
      <w:rFonts w:ascii="Tahoma" w:hAnsi="Tahoma" w:cs="Tahoma"/>
      <w:color w:val="auto"/>
      <w:sz w:val="16"/>
      <w:szCs w:val="16"/>
    </w:rPr>
  </w:style>
  <w:style w:type="paragraph" w:styleId="Caption">
    <w:name w:val="caption"/>
    <w:basedOn w:val="Normal"/>
    <w:next w:val="Normal"/>
    <w:uiPriority w:val="35"/>
    <w:unhideWhenUsed/>
    <w:qFormat/>
    <w:rsid w:val="00D377EF"/>
    <w:pPr>
      <w:spacing w:line="240" w:lineRule="auto"/>
    </w:pPr>
    <w:rPr>
      <w:b/>
      <w:bCs/>
      <w:color w:val="2F5897" w:themeColor="text2"/>
      <w:sz w:val="18"/>
      <w:szCs w:val="18"/>
    </w:rPr>
  </w:style>
  <w:style w:type="paragraph" w:styleId="NoSpacing">
    <w:name w:val="No Spacing"/>
    <w:link w:val="NoSpacingChar"/>
    <w:uiPriority w:val="1"/>
    <w:qFormat/>
    <w:rsid w:val="00D377EF"/>
    <w:pPr>
      <w:spacing w:after="0" w:line="240" w:lineRule="auto"/>
    </w:pPr>
  </w:style>
  <w:style w:type="paragraph" w:styleId="BlockText">
    <w:name w:val="Block Text"/>
    <w:aliases w:val="Block Quote"/>
    <w:uiPriority w:val="40"/>
    <w:rsid w:val="00D377EF"/>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rsid w:val="00D377EF"/>
    <w:pPr>
      <w:numPr>
        <w:numId w:val="16"/>
      </w:numPr>
      <w:spacing w:after="0"/>
      <w:contextualSpacing/>
    </w:pPr>
  </w:style>
  <w:style w:type="paragraph" w:styleId="ListBullet2">
    <w:name w:val="List Bullet 2"/>
    <w:basedOn w:val="Normal"/>
    <w:uiPriority w:val="6"/>
    <w:unhideWhenUsed/>
    <w:rsid w:val="00D377EF"/>
    <w:pPr>
      <w:numPr>
        <w:numId w:val="17"/>
      </w:numPr>
      <w:spacing w:after="0"/>
    </w:pPr>
  </w:style>
  <w:style w:type="paragraph" w:styleId="ListBullet3">
    <w:name w:val="List Bullet 3"/>
    <w:basedOn w:val="Normal"/>
    <w:uiPriority w:val="6"/>
    <w:unhideWhenUsed/>
    <w:rsid w:val="00D377EF"/>
    <w:pPr>
      <w:numPr>
        <w:numId w:val="18"/>
      </w:numPr>
      <w:spacing w:after="0"/>
    </w:pPr>
  </w:style>
  <w:style w:type="paragraph" w:styleId="ListBullet4">
    <w:name w:val="List Bullet 4"/>
    <w:basedOn w:val="Normal"/>
    <w:uiPriority w:val="6"/>
    <w:unhideWhenUsed/>
    <w:rsid w:val="00D377EF"/>
    <w:pPr>
      <w:numPr>
        <w:numId w:val="19"/>
      </w:numPr>
      <w:spacing w:after="0"/>
    </w:pPr>
  </w:style>
  <w:style w:type="paragraph" w:styleId="ListBullet5">
    <w:name w:val="List Bullet 5"/>
    <w:basedOn w:val="Normal"/>
    <w:uiPriority w:val="6"/>
    <w:unhideWhenUsed/>
    <w:rsid w:val="00D377EF"/>
    <w:pPr>
      <w:numPr>
        <w:numId w:val="20"/>
      </w:numPr>
      <w:spacing w:after="0"/>
    </w:pPr>
  </w:style>
  <w:style w:type="paragraph" w:styleId="TOC1">
    <w:name w:val="toc 1"/>
    <w:basedOn w:val="Normal"/>
    <w:next w:val="Normal"/>
    <w:autoRedefine/>
    <w:uiPriority w:val="99"/>
    <w:semiHidden/>
    <w:unhideWhenUsed/>
    <w:rsid w:val="00D377EF"/>
    <w:pPr>
      <w:tabs>
        <w:tab w:val="right" w:leader="dot" w:pos="8630"/>
      </w:tabs>
      <w:spacing w:after="40" w:line="240" w:lineRule="auto"/>
    </w:pPr>
    <w:rPr>
      <w:smallCaps/>
      <w:noProof/>
      <w:color w:val="9C5252" w:themeColor="accent2"/>
    </w:rPr>
  </w:style>
  <w:style w:type="paragraph" w:styleId="TOC2">
    <w:name w:val="toc 2"/>
    <w:basedOn w:val="Normal"/>
    <w:next w:val="Normal"/>
    <w:autoRedefine/>
    <w:uiPriority w:val="99"/>
    <w:semiHidden/>
    <w:unhideWhenUsed/>
    <w:rsid w:val="00D377EF"/>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D377EF"/>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D377EF"/>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D377EF"/>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D377EF"/>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D377EF"/>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D377EF"/>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D377EF"/>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D377EF"/>
    <w:rPr>
      <w:color w:val="auto"/>
      <w:u w:val="single"/>
    </w:rPr>
  </w:style>
  <w:style w:type="character" w:styleId="BookTitle">
    <w:name w:val="Book Title"/>
    <w:basedOn w:val="DefaultParagraphFont"/>
    <w:uiPriority w:val="33"/>
    <w:qFormat/>
    <w:rsid w:val="00D377EF"/>
    <w:rPr>
      <w:b/>
      <w:bCs/>
      <w:caps w:val="0"/>
      <w:smallCaps/>
      <w:spacing w:val="10"/>
    </w:rPr>
  </w:style>
  <w:style w:type="character" w:styleId="IntenseEmphasis">
    <w:name w:val="Intense Emphasis"/>
    <w:basedOn w:val="DefaultParagraphFont"/>
    <w:uiPriority w:val="21"/>
    <w:qFormat/>
    <w:rsid w:val="00D377EF"/>
    <w:rPr>
      <w:b w:val="0"/>
      <w:bCs/>
      <w:i/>
      <w:iCs/>
      <w:caps w:val="0"/>
      <w:smallCaps w:val="0"/>
      <w:color w:val="000000"/>
    </w:rPr>
  </w:style>
  <w:style w:type="character" w:styleId="IntenseReference">
    <w:name w:val="Intense Reference"/>
    <w:basedOn w:val="DefaultParagraphFont"/>
    <w:uiPriority w:val="32"/>
    <w:qFormat/>
    <w:rsid w:val="00D377EF"/>
    <w:rPr>
      <w:b/>
      <w:bCs/>
      <w:caps w:val="0"/>
      <w:smallCaps/>
      <w:color w:val="auto"/>
      <w:spacing w:val="5"/>
      <w:u w:val="single"/>
    </w:rPr>
  </w:style>
  <w:style w:type="character" w:styleId="SubtleEmphasis">
    <w:name w:val="Subtle Emphasis"/>
    <w:basedOn w:val="DefaultParagraphFont"/>
    <w:uiPriority w:val="19"/>
    <w:qFormat/>
    <w:rsid w:val="00D377EF"/>
    <w:rPr>
      <w:i/>
      <w:iCs/>
      <w:color w:val="auto"/>
    </w:rPr>
  </w:style>
  <w:style w:type="character" w:styleId="SubtleReference">
    <w:name w:val="Subtle Reference"/>
    <w:basedOn w:val="DefaultParagraphFont"/>
    <w:uiPriority w:val="31"/>
    <w:qFormat/>
    <w:rsid w:val="00D377EF"/>
    <w:rPr>
      <w:smallCaps/>
      <w:color w:val="auto"/>
      <w:u w:val="single"/>
    </w:rPr>
  </w:style>
  <w:style w:type="paragraph" w:styleId="Closing">
    <w:name w:val="Closing"/>
    <w:basedOn w:val="Normal"/>
    <w:link w:val="ClosingChar"/>
    <w:uiPriority w:val="5"/>
    <w:unhideWhenUsed/>
    <w:rsid w:val="00D377EF"/>
    <w:pPr>
      <w:spacing w:before="480" w:after="960"/>
      <w:contextualSpacing/>
    </w:pPr>
  </w:style>
  <w:style w:type="character" w:customStyle="1" w:styleId="ClosingChar">
    <w:name w:val="Closing Char"/>
    <w:basedOn w:val="DefaultParagraphFont"/>
    <w:link w:val="Closing"/>
    <w:uiPriority w:val="5"/>
    <w:rsid w:val="00D377EF"/>
    <w:rPr>
      <w:rFonts w:cs="Times New Roman"/>
      <w:color w:val="auto"/>
      <w:szCs w:val="20"/>
      <w:lang w:eastAsia="ja-JP" w:bidi="he-IL"/>
    </w:rPr>
  </w:style>
  <w:style w:type="paragraph" w:customStyle="1" w:styleId="RecipientAddress">
    <w:name w:val="Recipient Address"/>
    <w:basedOn w:val="NoSpacing"/>
    <w:uiPriority w:val="3"/>
    <w:rsid w:val="00D377EF"/>
    <w:pPr>
      <w:spacing w:after="360"/>
      <w:contextualSpacing/>
    </w:pPr>
  </w:style>
  <w:style w:type="paragraph" w:styleId="Salutation">
    <w:name w:val="Salutation"/>
    <w:basedOn w:val="NoSpacing"/>
    <w:next w:val="Normal"/>
    <w:link w:val="SalutationChar"/>
    <w:uiPriority w:val="4"/>
    <w:unhideWhenUsed/>
    <w:rsid w:val="00D377EF"/>
    <w:pPr>
      <w:spacing w:before="480" w:after="320"/>
      <w:contextualSpacing/>
    </w:pPr>
    <w:rPr>
      <w:b/>
    </w:rPr>
  </w:style>
  <w:style w:type="character" w:customStyle="1" w:styleId="SalutationChar">
    <w:name w:val="Salutation Char"/>
    <w:basedOn w:val="DefaultParagraphFont"/>
    <w:link w:val="Salutation"/>
    <w:uiPriority w:val="4"/>
    <w:rsid w:val="00D377EF"/>
    <w:rPr>
      <w:rFonts w:cs="Times New Roman"/>
      <w:b/>
      <w:color w:val="auto"/>
      <w:szCs w:val="20"/>
      <w:lang w:eastAsia="ja-JP" w:bidi="he-IL"/>
    </w:rPr>
  </w:style>
  <w:style w:type="paragraph" w:customStyle="1" w:styleId="SenderAddress">
    <w:name w:val="Sender Address"/>
    <w:basedOn w:val="NoSpacing"/>
    <w:uiPriority w:val="2"/>
    <w:rsid w:val="00D377EF"/>
    <w:pPr>
      <w:spacing w:after="360"/>
      <w:contextualSpacing/>
    </w:pPr>
  </w:style>
  <w:style w:type="paragraph" w:styleId="Subtitle">
    <w:name w:val="Subtitle"/>
    <w:basedOn w:val="Normal"/>
    <w:next w:val="Normal"/>
    <w:link w:val="SubtitleChar"/>
    <w:uiPriority w:val="11"/>
    <w:qFormat/>
    <w:rsid w:val="00D377EF"/>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sid w:val="00D377EF"/>
    <w:rPr>
      <w:rFonts w:eastAsiaTheme="majorEastAsia" w:cstheme="majorBidi"/>
      <w:iCs/>
      <w:color w:val="000000"/>
      <w:spacing w:val="15"/>
      <w:sz w:val="24"/>
      <w:szCs w:val="24"/>
    </w:rPr>
  </w:style>
  <w:style w:type="paragraph" w:styleId="Title">
    <w:name w:val="Title"/>
    <w:basedOn w:val="Normal"/>
    <w:next w:val="Normal"/>
    <w:link w:val="TitleChar"/>
    <w:uiPriority w:val="10"/>
    <w:qFormat/>
    <w:rsid w:val="00D377EF"/>
    <w:pPr>
      <w:spacing w:after="300" w:line="240" w:lineRule="auto"/>
      <w:contextualSpacing/>
    </w:pPr>
    <w:rPr>
      <w:rFonts w:asciiTheme="majorHAnsi" w:eastAsiaTheme="majorEastAsia" w:hAnsiTheme="majorHAnsi" w:cstheme="majorBidi"/>
      <w:color w:val="000000"/>
      <w:spacing w:val="5"/>
      <w:kern w:val="28"/>
      <w:sz w:val="56"/>
      <w:szCs w:val="56"/>
    </w:rPr>
  </w:style>
  <w:style w:type="character" w:customStyle="1" w:styleId="TitleChar">
    <w:name w:val="Title Char"/>
    <w:basedOn w:val="DefaultParagraphFont"/>
    <w:link w:val="Title"/>
    <w:uiPriority w:val="10"/>
    <w:rsid w:val="00D377EF"/>
    <w:rPr>
      <w:rFonts w:asciiTheme="majorHAnsi" w:eastAsiaTheme="majorEastAsia" w:hAnsiTheme="majorHAnsi" w:cstheme="majorBidi"/>
      <w:color w:val="000000"/>
      <w:spacing w:val="5"/>
      <w:kern w:val="28"/>
      <w:sz w:val="56"/>
      <w:szCs w:val="56"/>
    </w:rPr>
  </w:style>
  <w:style w:type="paragraph" w:styleId="Date">
    <w:name w:val="Date"/>
    <w:basedOn w:val="Normal"/>
    <w:next w:val="Normal"/>
    <w:link w:val="DateChar"/>
    <w:uiPriority w:val="99"/>
    <w:semiHidden/>
    <w:unhideWhenUsed/>
    <w:rsid w:val="00D377EF"/>
  </w:style>
  <w:style w:type="character" w:customStyle="1" w:styleId="DateChar">
    <w:name w:val="Date Char"/>
    <w:basedOn w:val="DefaultParagraphFont"/>
    <w:link w:val="Date"/>
    <w:uiPriority w:val="99"/>
    <w:semiHidden/>
    <w:rsid w:val="00D377EF"/>
    <w:rPr>
      <w:rFonts w:cs="Times New Roman"/>
      <w:color w:val="auto"/>
      <w:szCs w:val="20"/>
      <w:lang w:eastAsia="ja-JP" w:bidi="he-IL"/>
    </w:rPr>
  </w:style>
  <w:style w:type="character" w:styleId="PlaceholderText">
    <w:name w:val="Placeholder Text"/>
    <w:basedOn w:val="DefaultParagraphFont"/>
    <w:uiPriority w:val="99"/>
    <w:unhideWhenUsed/>
    <w:rsid w:val="00D377EF"/>
    <w:rPr>
      <w:color w:val="808080"/>
    </w:rPr>
  </w:style>
  <w:style w:type="paragraph" w:styleId="Signature">
    <w:name w:val="Signature"/>
    <w:basedOn w:val="Normal"/>
    <w:link w:val="SignatureChar"/>
    <w:uiPriority w:val="99"/>
    <w:unhideWhenUsed/>
    <w:rsid w:val="00D377EF"/>
    <w:pPr>
      <w:contextualSpacing/>
    </w:pPr>
  </w:style>
  <w:style w:type="character" w:customStyle="1" w:styleId="SignatureChar">
    <w:name w:val="Signature Char"/>
    <w:basedOn w:val="DefaultParagraphFont"/>
    <w:link w:val="Signature"/>
    <w:uiPriority w:val="99"/>
    <w:rsid w:val="00D377EF"/>
    <w:rPr>
      <w:rFonts w:cs="Times New Roman"/>
      <w:color w:val="auto"/>
      <w:szCs w:val="20"/>
      <w:lang w:eastAsia="ja-JP" w:bidi="he-IL"/>
    </w:rPr>
  </w:style>
  <w:style w:type="table" w:customStyle="1" w:styleId="Style6">
    <w:name w:val="Style 6"/>
    <w:basedOn w:val="TableNormal"/>
    <w:uiPriority w:val="26"/>
    <w:rsid w:val="00D377EF"/>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rsid w:val="00D377EF"/>
    <w:pPr>
      <w:spacing w:before="720"/>
      <w:contextualSpacing/>
    </w:pPr>
  </w:style>
  <w:style w:type="character" w:customStyle="1" w:styleId="NoSpacingChar">
    <w:name w:val="No Spacing Char"/>
    <w:basedOn w:val="DefaultParagraphFont"/>
    <w:link w:val="NoSpacing"/>
    <w:uiPriority w:val="1"/>
    <w:rsid w:val="00D377EF"/>
  </w:style>
  <w:style w:type="paragraph" w:styleId="ListParagraph">
    <w:name w:val="List Paragraph"/>
    <w:basedOn w:val="Normal"/>
    <w:uiPriority w:val="34"/>
    <w:qFormat/>
    <w:rsid w:val="00D377EF"/>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sid w:val="00D377EF"/>
    <w:rPr>
      <w:rFonts w:asciiTheme="majorHAnsi" w:eastAsiaTheme="majorEastAsia" w:hAnsiTheme="majorHAnsi"/>
      <w:bCs/>
      <w:i/>
      <w:iCs/>
      <w:color w:val="auto"/>
      <w:sz w:val="24"/>
      <w:shd w:val="clear" w:color="auto" w:fill="6076B4" w:themeFill="accent1"/>
      <w:lang w:bidi="hi-IN"/>
    </w:rPr>
  </w:style>
  <w:style w:type="paragraph" w:styleId="TOCHeading">
    <w:name w:val="TOC Heading"/>
    <w:basedOn w:val="Heading1"/>
    <w:next w:val="Normal"/>
    <w:uiPriority w:val="39"/>
    <w:semiHidden/>
    <w:unhideWhenUsed/>
    <w:qFormat/>
    <w:rsid w:val="00D377EF"/>
    <w:pPr>
      <w:spacing w:before="480" w:line="276" w:lineRule="auto"/>
      <w:outlineLvl w:val="9"/>
    </w:pPr>
    <w:rPr>
      <w:b/>
      <w:i w:val="0"/>
      <w:sz w:val="28"/>
      <w:szCs w:val="28"/>
    </w:rPr>
  </w:style>
  <w:style w:type="paragraph" w:styleId="NormalWeb">
    <w:name w:val="Normal (Web)"/>
    <w:basedOn w:val="Normal"/>
    <w:uiPriority w:val="99"/>
    <w:unhideWhenUsed/>
    <w:rsid w:val="00801F05"/>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77595">
      <w:bodyDiv w:val="1"/>
      <w:marLeft w:val="0"/>
      <w:marRight w:val="0"/>
      <w:marTop w:val="0"/>
      <w:marBottom w:val="0"/>
      <w:divBdr>
        <w:top w:val="none" w:sz="0" w:space="0" w:color="auto"/>
        <w:left w:val="none" w:sz="0" w:space="0" w:color="auto"/>
        <w:bottom w:val="none" w:sz="0" w:space="0" w:color="auto"/>
        <w:right w:val="none" w:sz="0" w:space="0" w:color="auto"/>
      </w:divBdr>
    </w:div>
    <w:div w:id="143131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baker@ormistonriversacademy.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rmistonriversacademy.co.uk/home-study-and-revis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b:Sources xmlns:b="http://schemas.microsoft.com/office/word/2004/10/bibliography" xmlns="http://schemas.microsoft.com/office/word/2004/10/bibliography"/>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4.xml><?xml version="1.0" encoding="utf-8"?>
<ds:datastoreItem xmlns:ds="http://schemas.openxmlformats.org/officeDocument/2006/customXml" ds:itemID="{E9208669-F857-4A3B-8CF6-4B61AA570081}">
  <ds:schemaRefs>
    <ds:schemaRef ds:uri="http://schemas.microsoft.com/sharepoint/v3/contenttype/forms"/>
  </ds:schemaRefs>
</ds:datastoreItem>
</file>

<file path=customXml/itemProps5.xml><?xml version="1.0" encoding="utf-8"?>
<ds:datastoreItem xmlns:ds="http://schemas.openxmlformats.org/officeDocument/2006/customXml" ds:itemID="{90FF1B40-9AEC-4B7D-B988-0012453D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Ormiston Rivers Academy</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A.Mahoney</dc:creator>
  <cp:lastModifiedBy>Julie Damps</cp:lastModifiedBy>
  <cp:revision>2</cp:revision>
  <cp:lastPrinted>2017-05-19T10:28:00Z</cp:lastPrinted>
  <dcterms:created xsi:type="dcterms:W3CDTF">2020-03-25T14:02:00Z</dcterms:created>
  <dcterms:modified xsi:type="dcterms:W3CDTF">2020-03-25T14:02:00Z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TC017730559991</vt:lpwstr>
  </property>
</Properties>
</file>