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C9" w:rsidRPr="00B149C9" w:rsidRDefault="00B149C9" w:rsidP="00B149C9">
      <w:pPr>
        <w:spacing w:after="0" w:line="240" w:lineRule="auto"/>
        <w:rPr>
          <w:rFonts w:ascii="Arial" w:eastAsia="Times New Roman" w:hAnsi="Arial" w:cs="Arial"/>
          <w:color w:val="000000"/>
          <w:sz w:val="24"/>
          <w:szCs w:val="24"/>
        </w:rPr>
      </w:pPr>
      <w:r w:rsidRPr="00B149C9">
        <w:rPr>
          <w:rFonts w:ascii="Arial" w:eastAsia="Times New Roman" w:hAnsi="Arial" w:cs="Arial"/>
          <w:color w:val="000000"/>
          <w:sz w:val="24"/>
          <w:szCs w:val="24"/>
        </w:rPr>
        <w:t>To Parents/Carers of Year 6 Students</w:t>
      </w:r>
    </w:p>
    <w:p w:rsidR="00B149C9" w:rsidRPr="00B149C9" w:rsidRDefault="00B149C9" w:rsidP="00B149C9">
      <w:pPr>
        <w:spacing w:after="0" w:line="240" w:lineRule="auto"/>
        <w:rPr>
          <w:rFonts w:ascii="Arial" w:eastAsia="Times New Roman" w:hAnsi="Arial" w:cs="Arial"/>
          <w:color w:val="000000"/>
          <w:sz w:val="24"/>
          <w:szCs w:val="24"/>
        </w:rPr>
      </w:pPr>
    </w:p>
    <w:p w:rsidR="00B149C9" w:rsidRPr="00B149C9" w:rsidRDefault="00B149C9" w:rsidP="00B149C9">
      <w:pPr>
        <w:spacing w:after="0" w:line="240" w:lineRule="auto"/>
        <w:rPr>
          <w:rFonts w:ascii="Arial" w:eastAsia="Times New Roman" w:hAnsi="Arial" w:cs="Arial"/>
          <w:color w:val="000000"/>
          <w:sz w:val="24"/>
          <w:szCs w:val="24"/>
        </w:rPr>
      </w:pPr>
    </w:p>
    <w:p w:rsidR="00B149C9" w:rsidRPr="00B149C9" w:rsidRDefault="00B149C9" w:rsidP="00B149C9">
      <w:pPr>
        <w:spacing w:after="0" w:line="240" w:lineRule="auto"/>
        <w:rPr>
          <w:rFonts w:ascii="Arial" w:eastAsia="Times New Roman" w:hAnsi="Arial" w:cs="Arial"/>
          <w:color w:val="000000"/>
          <w:sz w:val="24"/>
          <w:szCs w:val="24"/>
        </w:rPr>
      </w:pPr>
    </w:p>
    <w:p w:rsidR="00B149C9" w:rsidRPr="00B149C9" w:rsidRDefault="00B149C9" w:rsidP="00B149C9">
      <w:pPr>
        <w:spacing w:after="0" w:line="240" w:lineRule="auto"/>
        <w:rPr>
          <w:rFonts w:ascii="Arial" w:eastAsia="Times New Roman" w:hAnsi="Arial" w:cs="Arial"/>
          <w:color w:val="000000"/>
          <w:sz w:val="24"/>
          <w:szCs w:val="24"/>
        </w:rPr>
      </w:pPr>
      <w:r w:rsidRPr="00B149C9">
        <w:rPr>
          <w:rFonts w:ascii="Arial" w:eastAsia="Times New Roman" w:hAnsi="Arial" w:cs="Arial"/>
          <w:color w:val="000000"/>
          <w:sz w:val="24"/>
          <w:szCs w:val="24"/>
        </w:rPr>
        <w:t>4</w:t>
      </w:r>
      <w:r w:rsidRPr="00B149C9">
        <w:rPr>
          <w:rFonts w:ascii="Arial" w:eastAsia="Times New Roman" w:hAnsi="Arial" w:cs="Arial"/>
          <w:color w:val="000000"/>
          <w:sz w:val="24"/>
          <w:szCs w:val="24"/>
          <w:vertAlign w:val="superscript"/>
        </w:rPr>
        <w:t>th</w:t>
      </w:r>
      <w:r w:rsidRPr="00B149C9">
        <w:rPr>
          <w:rFonts w:ascii="Arial" w:eastAsia="Times New Roman" w:hAnsi="Arial" w:cs="Arial"/>
          <w:color w:val="000000"/>
          <w:sz w:val="24"/>
          <w:szCs w:val="24"/>
        </w:rPr>
        <w:t xml:space="preserve"> October 2019</w:t>
      </w:r>
    </w:p>
    <w:p w:rsidR="00B149C9" w:rsidRPr="00B149C9" w:rsidRDefault="00B149C9" w:rsidP="00B149C9">
      <w:pPr>
        <w:spacing w:after="0" w:line="240" w:lineRule="auto"/>
        <w:rPr>
          <w:rFonts w:ascii="Arial" w:eastAsia="Times New Roman" w:hAnsi="Arial" w:cs="Arial"/>
          <w:color w:val="000000"/>
          <w:sz w:val="24"/>
          <w:szCs w:val="24"/>
        </w:rPr>
      </w:pPr>
    </w:p>
    <w:p w:rsidR="00B149C9" w:rsidRPr="00B149C9" w:rsidRDefault="00B149C9" w:rsidP="00B149C9">
      <w:pPr>
        <w:spacing w:after="0" w:line="240" w:lineRule="auto"/>
        <w:rPr>
          <w:rFonts w:ascii="Arial" w:eastAsia="Times New Roman" w:hAnsi="Arial" w:cs="Arial"/>
          <w:color w:val="000000"/>
          <w:sz w:val="24"/>
          <w:szCs w:val="24"/>
        </w:rPr>
      </w:pPr>
    </w:p>
    <w:p w:rsidR="00B149C9" w:rsidRPr="00B149C9" w:rsidRDefault="00B149C9" w:rsidP="00B149C9">
      <w:pPr>
        <w:spacing w:after="0" w:line="240" w:lineRule="auto"/>
        <w:rPr>
          <w:rFonts w:ascii="Arial" w:eastAsia="Times New Roman" w:hAnsi="Arial" w:cs="Arial"/>
          <w:color w:val="000000"/>
          <w:sz w:val="24"/>
          <w:szCs w:val="24"/>
        </w:rPr>
      </w:pP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Dear Parent/Carer of Year 6 student,</w:t>
      </w:r>
    </w:p>
    <w:p w:rsidR="00B149C9" w:rsidRPr="00B149C9" w:rsidRDefault="00B149C9" w:rsidP="00B149C9">
      <w:pPr>
        <w:spacing w:after="0" w:line="240" w:lineRule="auto"/>
        <w:rPr>
          <w:rFonts w:ascii="Arial" w:eastAsia="Times New Roman" w:hAnsi="Arial" w:cs="Arial"/>
          <w:sz w:val="24"/>
          <w:szCs w:val="24"/>
        </w:rPr>
      </w:pP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I hope you enjoyed your visit to Ormiston Rivers Academy earlier</w:t>
      </w:r>
      <w:proofErr w:type="gramStart"/>
      <w:r w:rsidRPr="00B149C9">
        <w:rPr>
          <w:rFonts w:ascii="Arial" w:eastAsia="Times New Roman" w:hAnsi="Arial" w:cs="Arial"/>
          <w:color w:val="000000"/>
          <w:sz w:val="24"/>
          <w:szCs w:val="24"/>
        </w:rPr>
        <w:t>  this</w:t>
      </w:r>
      <w:proofErr w:type="gramEnd"/>
      <w:r w:rsidRPr="00B149C9">
        <w:rPr>
          <w:rFonts w:ascii="Arial" w:eastAsia="Times New Roman" w:hAnsi="Arial" w:cs="Arial"/>
          <w:color w:val="000000"/>
          <w:sz w:val="24"/>
          <w:szCs w:val="24"/>
        </w:rPr>
        <w:t xml:space="preserve"> month. Just a </w:t>
      </w:r>
      <w:proofErr w:type="gramStart"/>
      <w:r w:rsidRPr="00B149C9">
        <w:rPr>
          <w:rFonts w:ascii="Arial" w:eastAsia="Times New Roman" w:hAnsi="Arial" w:cs="Arial"/>
          <w:color w:val="000000"/>
          <w:sz w:val="24"/>
          <w:szCs w:val="24"/>
        </w:rPr>
        <w:t>quick  reminder</w:t>
      </w:r>
      <w:proofErr w:type="gramEnd"/>
      <w:r w:rsidRPr="00B149C9">
        <w:rPr>
          <w:rFonts w:ascii="Arial" w:eastAsia="Times New Roman" w:hAnsi="Arial" w:cs="Arial"/>
          <w:color w:val="000000"/>
          <w:sz w:val="24"/>
          <w:szCs w:val="24"/>
        </w:rPr>
        <w:t xml:space="preserve"> that the deadline to apply for a Year 7 place for September 2020  is 31st October 2019.</w:t>
      </w:r>
    </w:p>
    <w:p w:rsidR="00B149C9" w:rsidRPr="00B149C9" w:rsidRDefault="00B149C9" w:rsidP="00B149C9">
      <w:pPr>
        <w:spacing w:after="0" w:line="240" w:lineRule="auto"/>
        <w:rPr>
          <w:rFonts w:ascii="Arial" w:eastAsia="Times New Roman" w:hAnsi="Arial" w:cs="Arial"/>
          <w:sz w:val="24"/>
          <w:szCs w:val="24"/>
        </w:rPr>
      </w:pP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 xml:space="preserve">The applications can be done online via </w:t>
      </w:r>
      <w:hyperlink r:id="rId12" w:history="1">
        <w:r w:rsidRPr="00B149C9">
          <w:rPr>
            <w:rFonts w:ascii="Arial" w:eastAsia="Times New Roman" w:hAnsi="Arial" w:cs="Arial"/>
            <w:color w:val="1155CC"/>
            <w:sz w:val="24"/>
            <w:szCs w:val="24"/>
            <w:u w:val="single"/>
          </w:rPr>
          <w:t>https://www.gov.uk/apply-for-secondary-school-place</w:t>
        </w:r>
      </w:hyperlink>
    </w:p>
    <w:p w:rsidR="00B149C9" w:rsidRDefault="00B149C9" w:rsidP="00B149C9">
      <w:pPr>
        <w:spacing w:after="0" w:line="240" w:lineRule="auto"/>
        <w:rPr>
          <w:rFonts w:ascii="Arial" w:eastAsia="Times New Roman" w:hAnsi="Arial" w:cs="Arial"/>
          <w:color w:val="000000"/>
          <w:sz w:val="24"/>
          <w:szCs w:val="24"/>
        </w:rPr>
      </w:pPr>
    </w:p>
    <w:p w:rsidR="00B149C9" w:rsidRPr="00B149C9" w:rsidRDefault="00B149C9" w:rsidP="00B149C9">
      <w:pPr>
        <w:spacing w:after="0" w:line="240" w:lineRule="auto"/>
        <w:rPr>
          <w:rFonts w:ascii="Arial" w:eastAsia="Times New Roman" w:hAnsi="Arial" w:cs="Arial"/>
          <w:sz w:val="24"/>
          <w:szCs w:val="24"/>
        </w:rPr>
      </w:pPr>
      <w:r>
        <w:rPr>
          <w:rFonts w:ascii="Arial" w:eastAsia="Times New Roman" w:hAnsi="Arial" w:cs="Arial"/>
          <w:color w:val="000000"/>
          <w:sz w:val="24"/>
          <w:szCs w:val="24"/>
        </w:rPr>
        <w:t>Alternatively,</w:t>
      </w:r>
      <w:r w:rsidRPr="00B149C9">
        <w:rPr>
          <w:rFonts w:ascii="Arial" w:eastAsia="Times New Roman" w:hAnsi="Arial" w:cs="Arial"/>
          <w:color w:val="000000"/>
          <w:sz w:val="24"/>
          <w:szCs w:val="24"/>
        </w:rPr>
        <w:t xml:space="preserve"> you can contact Essex County Council if you need a paper copy. </w:t>
      </w:r>
    </w:p>
    <w:p w:rsidR="00B149C9" w:rsidRPr="00B149C9" w:rsidRDefault="00B149C9" w:rsidP="00B149C9">
      <w:pPr>
        <w:spacing w:after="0" w:line="240" w:lineRule="auto"/>
        <w:rPr>
          <w:rFonts w:ascii="Arial" w:eastAsia="Times New Roman" w:hAnsi="Arial" w:cs="Arial"/>
          <w:sz w:val="24"/>
          <w:szCs w:val="24"/>
        </w:rPr>
      </w:pP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I strongly advise you to list all 6 schools in order of choice and complete your application by the deadline, as if the deadline is missed, you are very unlikely to be given your first choice and could potentially be allocated a school outside the area.</w:t>
      </w:r>
    </w:p>
    <w:p w:rsidR="00B149C9" w:rsidRPr="00B149C9" w:rsidRDefault="00B149C9" w:rsidP="00B149C9">
      <w:pPr>
        <w:spacing w:after="0" w:line="240" w:lineRule="auto"/>
        <w:rPr>
          <w:rFonts w:ascii="Arial" w:eastAsia="Times New Roman" w:hAnsi="Arial" w:cs="Arial"/>
          <w:sz w:val="24"/>
          <w:szCs w:val="24"/>
        </w:rPr>
      </w:pP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I hope that this information is helpful to you, and that Ormiston Rivers Academy will be your first choice.</w:t>
      </w:r>
    </w:p>
    <w:p w:rsidR="00B149C9" w:rsidRPr="00B149C9" w:rsidRDefault="00B149C9" w:rsidP="00B149C9">
      <w:pPr>
        <w:spacing w:after="0" w:line="240" w:lineRule="auto"/>
        <w:rPr>
          <w:rFonts w:ascii="Arial" w:eastAsia="Times New Roman" w:hAnsi="Arial" w:cs="Arial"/>
          <w:sz w:val="24"/>
          <w:szCs w:val="24"/>
        </w:rPr>
      </w:pP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Kind regards.</w:t>
      </w:r>
    </w:p>
    <w:p w:rsidR="00B149C9" w:rsidRPr="00B149C9" w:rsidRDefault="00B149C9" w:rsidP="00B149C9">
      <w:pPr>
        <w:spacing w:after="0" w:line="240" w:lineRule="auto"/>
        <w:rPr>
          <w:rFonts w:ascii="Arial" w:eastAsia="Times New Roman" w:hAnsi="Arial" w:cs="Arial"/>
          <w:sz w:val="24"/>
          <w:szCs w:val="24"/>
        </w:rPr>
      </w:pP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Yours faithfully,</w:t>
      </w:r>
    </w:p>
    <w:p w:rsidR="00B149C9" w:rsidRDefault="00B149C9" w:rsidP="00B149C9">
      <w:pPr>
        <w:spacing w:after="240" w:line="240" w:lineRule="auto"/>
        <w:rPr>
          <w:rFonts w:ascii="Arial" w:eastAsia="Times New Roman" w:hAnsi="Arial" w:cs="Arial"/>
          <w:sz w:val="24"/>
          <w:szCs w:val="24"/>
        </w:rPr>
      </w:pPr>
      <w:r w:rsidRPr="00B149C9">
        <w:rPr>
          <w:rFonts w:ascii="Arial" w:eastAsia="Times New Roman" w:hAnsi="Arial" w:cs="Arial"/>
          <w:sz w:val="24"/>
          <w:szCs w:val="24"/>
        </w:rPr>
        <w:br/>
      </w:r>
      <w:r w:rsidRPr="000B165A">
        <w:rPr>
          <w:noProof/>
        </w:rPr>
        <w:drawing>
          <wp:anchor distT="0" distB="0" distL="114300" distR="114300" simplePos="0" relativeHeight="251659264" behindDoc="0" locked="0" layoutInCell="1" allowOverlap="1" wp14:anchorId="3ACF8714" wp14:editId="467DE5E7">
            <wp:simplePos x="0" y="0"/>
            <wp:positionH relativeFrom="column">
              <wp:posOffset>0</wp:posOffset>
            </wp:positionH>
            <wp:positionV relativeFrom="paragraph">
              <wp:posOffset>174625</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3"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9C9">
        <w:rPr>
          <w:rFonts w:ascii="Arial" w:eastAsia="Times New Roman" w:hAnsi="Arial" w:cs="Arial"/>
          <w:sz w:val="24"/>
          <w:szCs w:val="24"/>
        </w:rPr>
        <w:br/>
      </w:r>
      <w:bookmarkStart w:id="0" w:name="_GoBack"/>
      <w:bookmarkEnd w:id="0"/>
    </w:p>
    <w:p w:rsidR="00B149C9" w:rsidRPr="00B149C9" w:rsidRDefault="00B149C9" w:rsidP="00B149C9">
      <w:pPr>
        <w:spacing w:after="240" w:line="240" w:lineRule="auto"/>
        <w:rPr>
          <w:rFonts w:ascii="Arial" w:eastAsia="Times New Roman" w:hAnsi="Arial" w:cs="Arial"/>
          <w:sz w:val="24"/>
          <w:szCs w:val="24"/>
        </w:rPr>
      </w:pPr>
      <w:r w:rsidRPr="00B149C9">
        <w:rPr>
          <w:rFonts w:ascii="Arial" w:eastAsia="Times New Roman" w:hAnsi="Arial" w:cs="Arial"/>
          <w:sz w:val="24"/>
          <w:szCs w:val="24"/>
        </w:rPr>
        <w:br/>
      </w:r>
    </w:p>
    <w:p w:rsidR="00B149C9" w:rsidRPr="00B149C9" w:rsidRDefault="00B149C9" w:rsidP="00B149C9">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Mrs </w:t>
      </w:r>
      <w:r w:rsidRPr="00B149C9">
        <w:rPr>
          <w:rFonts w:ascii="Arial" w:eastAsia="Times New Roman" w:hAnsi="Arial" w:cs="Arial"/>
          <w:color w:val="000000"/>
          <w:sz w:val="24"/>
          <w:szCs w:val="24"/>
        </w:rPr>
        <w:t>E</w:t>
      </w:r>
      <w:r>
        <w:rPr>
          <w:rFonts w:ascii="Arial" w:eastAsia="Times New Roman" w:hAnsi="Arial" w:cs="Arial"/>
          <w:color w:val="000000"/>
          <w:sz w:val="24"/>
          <w:szCs w:val="24"/>
        </w:rPr>
        <w:t>.</w:t>
      </w:r>
      <w:r w:rsidRPr="00B149C9">
        <w:rPr>
          <w:rFonts w:ascii="Arial" w:eastAsia="Times New Roman" w:hAnsi="Arial" w:cs="Arial"/>
          <w:color w:val="000000"/>
          <w:sz w:val="24"/>
          <w:szCs w:val="24"/>
        </w:rPr>
        <w:t xml:space="preserve"> Baker</w:t>
      </w:r>
    </w:p>
    <w:p w:rsidR="00B149C9" w:rsidRPr="00B149C9" w:rsidRDefault="00B149C9" w:rsidP="00B149C9">
      <w:pPr>
        <w:spacing w:after="0" w:line="240" w:lineRule="auto"/>
        <w:rPr>
          <w:rFonts w:ascii="Arial" w:eastAsia="Times New Roman" w:hAnsi="Arial" w:cs="Arial"/>
          <w:sz w:val="24"/>
          <w:szCs w:val="24"/>
        </w:rPr>
      </w:pPr>
      <w:r w:rsidRPr="00B149C9">
        <w:rPr>
          <w:rFonts w:ascii="Arial" w:eastAsia="Times New Roman" w:hAnsi="Arial" w:cs="Arial"/>
          <w:color w:val="000000"/>
          <w:sz w:val="24"/>
          <w:szCs w:val="24"/>
        </w:rPr>
        <w:t>Principal</w:t>
      </w:r>
    </w:p>
    <w:p w:rsidR="00F40ADE" w:rsidRPr="00B149C9" w:rsidRDefault="00F40ADE" w:rsidP="002C32BD">
      <w:pPr>
        <w:rPr>
          <w:rFonts w:ascii="Arial" w:hAnsi="Arial" w:cs="Arial"/>
          <w:sz w:val="24"/>
          <w:szCs w:val="24"/>
        </w:rPr>
      </w:pPr>
    </w:p>
    <w:sectPr w:rsidR="00F40ADE" w:rsidRPr="00B149C9" w:rsidSect="008F01CD">
      <w:footerReference w:type="default" r:id="rId14"/>
      <w:headerReference w:type="first" r:id="rId15"/>
      <w:footerReference w:type="first" r:id="rId16"/>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A7856"/>
    <w:rsid w:val="00B149C9"/>
    <w:rsid w:val="00B54898"/>
    <w:rsid w:val="00B577B6"/>
    <w:rsid w:val="00C017BF"/>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B42554F"/>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apply-for-secondary-school-pl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DB920D54-4DEA-4645-BF3D-E0CE260B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2019-10-04T09:20:00Z</dcterms:created>
  <dcterms:modified xsi:type="dcterms:W3CDTF">2019-10-04T09:20:00Z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