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A9">
        <w:rPr>
          <w:rFonts w:ascii="Arial" w:eastAsia="Times New Roman" w:hAnsi="Arial" w:cs="Arial"/>
          <w:color w:val="000000"/>
        </w:rPr>
        <w:t>To all Parents/Carers,</w:t>
      </w:r>
    </w:p>
    <w:p w:rsidR="008030A9" w:rsidRPr="008030A9" w:rsidRDefault="008030A9" w:rsidP="008030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A9">
        <w:rPr>
          <w:rFonts w:ascii="Arial" w:eastAsia="Times New Roman" w:hAnsi="Arial" w:cs="Arial"/>
          <w:color w:val="000000"/>
        </w:rPr>
        <w:t>23rd September 2019</w:t>
      </w:r>
    </w:p>
    <w:p w:rsidR="008030A9" w:rsidRPr="008030A9" w:rsidRDefault="008030A9" w:rsidP="008030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A9">
        <w:rPr>
          <w:rFonts w:ascii="Arial" w:eastAsia="Times New Roman" w:hAnsi="Arial" w:cs="Arial"/>
          <w:color w:val="000000"/>
        </w:rPr>
        <w:t>Dear Parents/Carers,</w:t>
      </w: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A9">
        <w:rPr>
          <w:rFonts w:ascii="Arial" w:eastAsia="Times New Roman" w:hAnsi="Arial" w:cs="Arial"/>
          <w:color w:val="000000"/>
        </w:rPr>
        <w:t>At Ormiston Rivers Academy,</w:t>
      </w:r>
      <w:proofErr w:type="gramStart"/>
      <w:r w:rsidRPr="008030A9">
        <w:rPr>
          <w:rFonts w:ascii="Arial" w:eastAsia="Times New Roman" w:hAnsi="Arial" w:cs="Arial"/>
          <w:color w:val="000000"/>
        </w:rPr>
        <w:t>  we</w:t>
      </w:r>
      <w:proofErr w:type="gramEnd"/>
      <w:r w:rsidRPr="008030A9">
        <w:rPr>
          <w:rFonts w:ascii="Arial" w:eastAsia="Times New Roman" w:hAnsi="Arial" w:cs="Arial"/>
          <w:color w:val="000000"/>
        </w:rPr>
        <w:t xml:space="preserve"> strive to provide a safe learning environment for all students. Due to some of our pupils suffering with life threatening nut allergies, we need to be a nut free school. </w:t>
      </w: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A9">
        <w:rPr>
          <w:rFonts w:ascii="Arial" w:eastAsia="Times New Roman" w:hAnsi="Arial" w:cs="Arial"/>
          <w:color w:val="000000"/>
        </w:rPr>
        <w:t>We ask that you assist us in providing our students with a safe school environment. It is important that there is strict avoidance of all nuts and nut containing products (peanuts, walnuts, pecans, almonds, peanut butter, almond butter, Nutella, etc.) to avoid a life-threatening allergic reaction. To reduce the chance of this occurring, please be mindful of the following:</w:t>
      </w: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A9">
        <w:rPr>
          <w:rFonts w:ascii="Arial" w:eastAsia="Times New Roman" w:hAnsi="Arial" w:cs="Arial"/>
          <w:color w:val="000000"/>
        </w:rPr>
        <w:t> 1. If your child has eaten peanuts/nuts before coming to school, please be sure your child’s hands and face have been thoroughly washed before entering the school.</w:t>
      </w: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A9">
        <w:rPr>
          <w:rFonts w:ascii="Arial" w:eastAsia="Times New Roman" w:hAnsi="Arial" w:cs="Arial"/>
          <w:color w:val="000000"/>
        </w:rPr>
        <w:t> 2. Please do not allow your child to bring any food items containing nuts or nut products into the school or store them in their bags for after school consumption. </w:t>
      </w: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A9">
        <w:rPr>
          <w:rFonts w:ascii="Arial" w:eastAsia="Times New Roman" w:hAnsi="Arial" w:cs="Arial"/>
          <w:color w:val="000000"/>
        </w:rPr>
        <w:t>3. When planning your child’s lunch, we ask that no foods containing nuts or nut products be brought into the school under any circumstances. </w:t>
      </w: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A9">
        <w:rPr>
          <w:rFonts w:ascii="Arial" w:eastAsia="Times New Roman" w:hAnsi="Arial" w:cs="Arial"/>
          <w:color w:val="000000"/>
        </w:rPr>
        <w:t>Your understanding and support in helping us to provide a “NUT FREE ZONE” within Rivers, and in keeping our students safe and well is greatly appreciated. </w:t>
      </w: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0A9" w:rsidRDefault="008030A9" w:rsidP="008030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030A9">
        <w:rPr>
          <w:rFonts w:ascii="Arial" w:eastAsia="Times New Roman" w:hAnsi="Arial" w:cs="Arial"/>
          <w:color w:val="000000"/>
        </w:rPr>
        <w:t>Yours faithfully,</w:t>
      </w: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0A9" w:rsidRPr="008030A9" w:rsidRDefault="008030A9" w:rsidP="008030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A9">
        <w:rPr>
          <w:rFonts w:ascii="Times New Roman" w:eastAsia="Times New Roman" w:hAnsi="Times New Roman" w:cs="Times New Roman"/>
          <w:sz w:val="24"/>
          <w:szCs w:val="24"/>
        </w:rPr>
        <w:br/>
      </w:r>
      <w:r w:rsidRPr="000B165A">
        <w:rPr>
          <w:noProof/>
        </w:rPr>
        <w:drawing>
          <wp:anchor distT="0" distB="0" distL="114300" distR="114300" simplePos="0" relativeHeight="251659264" behindDoc="0" locked="0" layoutInCell="1" allowOverlap="1" wp14:anchorId="63062FBD" wp14:editId="7F6262DD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1362075" cy="514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er Emma signatur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703" r="69749" b="90952"/>
                    <a:stretch/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0A9">
        <w:rPr>
          <w:rFonts w:ascii="Times New Roman" w:eastAsia="Times New Roman" w:hAnsi="Times New Roman" w:cs="Times New Roman"/>
          <w:sz w:val="24"/>
          <w:szCs w:val="24"/>
        </w:rPr>
        <w:br/>
      </w:r>
      <w:r w:rsidRPr="008030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30A9" w:rsidRDefault="008030A9" w:rsidP="008030A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030A9">
        <w:rPr>
          <w:rFonts w:ascii="Arial" w:eastAsia="Times New Roman" w:hAnsi="Arial" w:cs="Arial"/>
          <w:color w:val="000000"/>
        </w:rPr>
        <w:t>Mrs Emma Baker</w:t>
      </w:r>
    </w:p>
    <w:p w:rsidR="008030A9" w:rsidRPr="008030A9" w:rsidRDefault="008030A9" w:rsidP="008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A9">
        <w:rPr>
          <w:rFonts w:ascii="Arial" w:eastAsia="Times New Roman" w:hAnsi="Arial" w:cs="Arial"/>
          <w:color w:val="000000"/>
          <w:u w:val="single"/>
        </w:rPr>
        <w:t>Principal</w:t>
      </w:r>
    </w:p>
    <w:p w:rsidR="00F40ADE" w:rsidRPr="002C32BD" w:rsidRDefault="00F40ADE" w:rsidP="002C32BD"/>
    <w:sectPr w:rsidR="00F40ADE" w:rsidRPr="002C32BD" w:rsidSect="008F01CD"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984" w:footer="73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28" w:rsidRDefault="006E6E28">
      <w:pPr>
        <w:spacing w:after="0" w:line="240" w:lineRule="auto"/>
      </w:pPr>
      <w:r>
        <w:separator/>
      </w:r>
    </w:p>
  </w:endnote>
  <w:endnote w:type="continuationSeparator" w:id="0">
    <w:p w:rsidR="006E6E28" w:rsidRDefault="006E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28" w:rsidRDefault="006E6E2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28" w:rsidRDefault="00E31FA6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-619125</wp:posOffset>
          </wp:positionH>
          <wp:positionV relativeFrom="page">
            <wp:posOffset>8572500</wp:posOffset>
          </wp:positionV>
          <wp:extent cx="7018020" cy="2089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full size April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020" cy="208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E28"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28" w:rsidRDefault="006E6E28">
      <w:pPr>
        <w:spacing w:after="0" w:line="240" w:lineRule="auto"/>
      </w:pPr>
      <w:r>
        <w:separator/>
      </w:r>
    </w:p>
  </w:footnote>
  <w:footnote w:type="continuationSeparator" w:id="0">
    <w:p w:rsidR="006E6E28" w:rsidRDefault="006E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28" w:rsidRDefault="004A3C0E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4722E9E" wp14:editId="2B732483">
          <wp:simplePos x="0" y="0"/>
          <wp:positionH relativeFrom="column">
            <wp:posOffset>5348605</wp:posOffset>
          </wp:positionH>
          <wp:positionV relativeFrom="paragraph">
            <wp:posOffset>-964565</wp:posOffset>
          </wp:positionV>
          <wp:extent cx="1089025" cy="647700"/>
          <wp:effectExtent l="0" t="0" r="0" b="0"/>
          <wp:wrapTight wrapText="bothSides">
            <wp:wrapPolygon edited="0">
              <wp:start x="0" y="0"/>
              <wp:lineTo x="0" y="20965"/>
              <wp:lineTo x="21159" y="20965"/>
              <wp:lineTo x="2115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_OAT_ACADEMY_BLUE_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85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FB4816" wp14:editId="7E097BAF">
              <wp:simplePos x="0" y="0"/>
              <wp:positionH relativeFrom="column">
                <wp:posOffset>1362075</wp:posOffset>
              </wp:positionH>
              <wp:positionV relativeFrom="paragraph">
                <wp:posOffset>-964565</wp:posOffset>
              </wp:positionV>
              <wp:extent cx="0" cy="85725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5725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22A95A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-75.95pt" to="107.2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" strokecolor="#0070c0"/>
          </w:pict>
        </mc:Fallback>
      </mc:AlternateContent>
    </w:r>
    <w:r w:rsidR="00AA785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DAE6FA" wp14:editId="04DBEF26">
              <wp:simplePos x="0" y="0"/>
              <wp:positionH relativeFrom="column">
                <wp:posOffset>1504950</wp:posOffset>
              </wp:positionH>
              <wp:positionV relativeFrom="paragraph">
                <wp:posOffset>-1012190</wp:posOffset>
              </wp:positionV>
              <wp:extent cx="3267075" cy="1219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7075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7856" w:rsidRPr="004A3C0E" w:rsidRDefault="00AA7856" w:rsidP="00A73674">
                          <w:pPr>
                            <w:spacing w:after="8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Ormiston Rivers Academy</w:t>
                          </w:r>
                          <w:r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400770" w:rsidRPr="004A3C0E" w:rsidRDefault="00400770" w:rsidP="00A73674">
                          <w:pPr>
                            <w:spacing w:after="8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Southminster  Road</w:t>
                          </w:r>
                          <w:proofErr w:type="gramEnd"/>
                          <w:r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07739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 w:rsidR="004A3C0E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: 01621 78</w:t>
                          </w:r>
                          <w:r w:rsidR="0007739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2377</w:t>
                          </w:r>
                        </w:p>
                        <w:p w:rsidR="00400770" w:rsidRPr="004A3C0E" w:rsidRDefault="00400770" w:rsidP="00A73674">
                          <w:pPr>
                            <w:spacing w:after="8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Burnham on Crouch</w:t>
                          </w:r>
                          <w:r w:rsidR="004A3C0E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4A3C0E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e: info@ormistonriversacademy.co.uk</w:t>
                          </w:r>
                        </w:p>
                        <w:p w:rsidR="00400770" w:rsidRPr="004A3C0E" w:rsidRDefault="00400770" w:rsidP="00A73674">
                          <w:pPr>
                            <w:spacing w:after="8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Essex</w:t>
                          </w:r>
                          <w:r w:rsidR="00A73674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A73674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A73674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4A3C0E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w: www.ormistonriversacademy.co.uk</w:t>
                          </w:r>
                        </w:p>
                        <w:p w:rsidR="00400770" w:rsidRPr="004A3C0E" w:rsidRDefault="00400770" w:rsidP="00A73674">
                          <w:pPr>
                            <w:spacing w:after="8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CM0 8QB</w:t>
                          </w:r>
                          <w:r w:rsidR="00A73674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A73674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A73674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400770" w:rsidRPr="004A3C0E" w:rsidRDefault="004A3C0E" w:rsidP="00400770">
                          <w:pPr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A3C0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Principal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: </w:t>
                          </w:r>
                          <w:r w:rsidR="008B08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Mrs </w:t>
                          </w:r>
                          <w:proofErr w:type="spellStart"/>
                          <w:r w:rsidR="008B08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E.Baker</w:t>
                          </w:r>
                          <w:proofErr w:type="spellEnd"/>
                          <w:r w:rsidR="008B08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BA </w:t>
                          </w:r>
                          <w:r w:rsidR="009C1FD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</w:t>
                          </w:r>
                          <w:r w:rsidR="008B08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Hons</w:t>
                          </w:r>
                          <w:r w:rsidR="009C1FD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)</w:t>
                          </w:r>
                          <w:r w:rsidR="008B08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NPQH</w:t>
                          </w:r>
                        </w:p>
                        <w:p w:rsidR="00400770" w:rsidRPr="00400770" w:rsidRDefault="00400770" w:rsidP="00400770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AE6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8.5pt;margin-top:-79.7pt;width:257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" filled="f" stroked="f" strokeweight=".5pt">
              <v:textbox>
                <w:txbxContent>
                  <w:p w:rsidR="00AA7856" w:rsidRPr="004A3C0E" w:rsidRDefault="00AA7856" w:rsidP="00A73674">
                    <w:pPr>
                      <w:spacing w:after="8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A3C0E">
                      <w:rPr>
                        <w:rFonts w:ascii="Arial" w:hAnsi="Arial" w:cs="Arial"/>
                        <w:sz w:val="14"/>
                        <w:szCs w:val="14"/>
                      </w:rPr>
                      <w:t>Ormiston Rivers Academy</w:t>
                    </w:r>
                    <w:r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</w:p>
                  <w:p w:rsidR="00400770" w:rsidRPr="004A3C0E" w:rsidRDefault="00400770" w:rsidP="00A73674">
                    <w:pPr>
                      <w:spacing w:after="8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gramStart"/>
                    <w:r w:rsidRPr="004A3C0E">
                      <w:rPr>
                        <w:rFonts w:ascii="Arial" w:hAnsi="Arial" w:cs="Arial"/>
                        <w:sz w:val="14"/>
                        <w:szCs w:val="14"/>
                      </w:rPr>
                      <w:t>Southminster  Road</w:t>
                    </w:r>
                    <w:proofErr w:type="gramEnd"/>
                    <w:r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07739A">
                      <w:rPr>
                        <w:rFonts w:ascii="Arial" w:hAnsi="Arial" w:cs="Arial"/>
                        <w:sz w:val="14"/>
                        <w:szCs w:val="14"/>
                      </w:rPr>
                      <w:t>t</w:t>
                    </w:r>
                    <w:r w:rsidR="004A3C0E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: 01621 78</w:t>
                    </w:r>
                    <w:r w:rsidR="0007739A">
                      <w:rPr>
                        <w:rFonts w:ascii="Arial" w:hAnsi="Arial" w:cs="Arial"/>
                        <w:sz w:val="14"/>
                        <w:szCs w:val="14"/>
                      </w:rPr>
                      <w:t>2377</w:t>
                    </w:r>
                  </w:p>
                  <w:p w:rsidR="00400770" w:rsidRPr="004A3C0E" w:rsidRDefault="00400770" w:rsidP="00A73674">
                    <w:pPr>
                      <w:spacing w:after="8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A3C0E">
                      <w:rPr>
                        <w:rFonts w:ascii="Arial" w:hAnsi="Arial" w:cs="Arial"/>
                        <w:sz w:val="14"/>
                        <w:szCs w:val="14"/>
                      </w:rPr>
                      <w:t>Burnham on Crouch</w:t>
                    </w:r>
                    <w:r w:rsidR="004A3C0E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4A3C0E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e: info@ormistonriversacademy.co.uk</w:t>
                    </w:r>
                  </w:p>
                  <w:p w:rsidR="00400770" w:rsidRPr="004A3C0E" w:rsidRDefault="00400770" w:rsidP="00A73674">
                    <w:pPr>
                      <w:spacing w:after="8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A3C0E">
                      <w:rPr>
                        <w:rFonts w:ascii="Arial" w:hAnsi="Arial" w:cs="Arial"/>
                        <w:sz w:val="14"/>
                        <w:szCs w:val="14"/>
                      </w:rPr>
                      <w:t>Essex</w:t>
                    </w:r>
                    <w:r w:rsidR="00A73674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A73674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A73674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4A3C0E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>w: www.ormistonriversacademy.co.uk</w:t>
                    </w:r>
                  </w:p>
                  <w:p w:rsidR="00400770" w:rsidRPr="004A3C0E" w:rsidRDefault="00400770" w:rsidP="00A73674">
                    <w:pPr>
                      <w:spacing w:after="8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A3C0E">
                      <w:rPr>
                        <w:rFonts w:ascii="Arial" w:hAnsi="Arial" w:cs="Arial"/>
                        <w:sz w:val="14"/>
                        <w:szCs w:val="14"/>
                      </w:rPr>
                      <w:t>CM0 8QB</w:t>
                    </w:r>
                    <w:r w:rsidR="00A73674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A73674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A73674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</w:p>
                  <w:p w:rsidR="00400770" w:rsidRPr="004A3C0E" w:rsidRDefault="004A3C0E" w:rsidP="00400770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A3C0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Principal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: </w:t>
                    </w:r>
                    <w:r w:rsidR="008B0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Mrs </w:t>
                    </w:r>
                    <w:proofErr w:type="spellStart"/>
                    <w:r w:rsidR="008B0896">
                      <w:rPr>
                        <w:rFonts w:ascii="Arial" w:hAnsi="Arial" w:cs="Arial"/>
                        <w:sz w:val="14"/>
                        <w:szCs w:val="14"/>
                      </w:rPr>
                      <w:t>E.Baker</w:t>
                    </w:r>
                    <w:proofErr w:type="spellEnd"/>
                    <w:r w:rsidR="008B0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BA </w:t>
                    </w:r>
                    <w:r w:rsidR="009C1FD7">
                      <w:rPr>
                        <w:rFonts w:ascii="Arial" w:hAnsi="Arial" w:cs="Arial"/>
                        <w:sz w:val="14"/>
                        <w:szCs w:val="14"/>
                      </w:rPr>
                      <w:t>(</w:t>
                    </w:r>
                    <w:r w:rsidR="008B0896">
                      <w:rPr>
                        <w:rFonts w:ascii="Arial" w:hAnsi="Arial" w:cs="Arial"/>
                        <w:sz w:val="14"/>
                        <w:szCs w:val="14"/>
                      </w:rPr>
                      <w:t>Hons</w:t>
                    </w:r>
                    <w:r w:rsidR="009C1FD7">
                      <w:rPr>
                        <w:rFonts w:ascii="Arial" w:hAnsi="Arial" w:cs="Arial"/>
                        <w:sz w:val="14"/>
                        <w:szCs w:val="14"/>
                      </w:rPr>
                      <w:t>)</w:t>
                    </w:r>
                    <w:r w:rsidR="008B0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NPQH</w:t>
                    </w:r>
                  </w:p>
                  <w:p w:rsidR="00400770" w:rsidRPr="00400770" w:rsidRDefault="00400770" w:rsidP="00400770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00770">
      <w:rPr>
        <w:noProof/>
      </w:rPr>
      <w:drawing>
        <wp:anchor distT="0" distB="0" distL="114300" distR="114300" simplePos="0" relativeHeight="251664384" behindDoc="1" locked="0" layoutInCell="1" allowOverlap="1" wp14:anchorId="32294C7F" wp14:editId="75687A87">
          <wp:simplePos x="0" y="0"/>
          <wp:positionH relativeFrom="column">
            <wp:posOffset>-704850</wp:posOffset>
          </wp:positionH>
          <wp:positionV relativeFrom="paragraph">
            <wp:posOffset>-1012190</wp:posOffset>
          </wp:positionV>
          <wp:extent cx="1967230" cy="952500"/>
          <wp:effectExtent l="0" t="0" r="0" b="0"/>
          <wp:wrapTight wrapText="bothSides">
            <wp:wrapPolygon edited="0">
              <wp:start x="0" y="0"/>
              <wp:lineTo x="0" y="21168"/>
              <wp:lineTo x="21335" y="21168"/>
              <wp:lineTo x="2133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 Logo-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abstractNum w:abstractNumId="10" w15:restartNumberingAfterBreak="0">
    <w:nsid w:val="586609B5"/>
    <w:multiLevelType w:val="hybridMultilevel"/>
    <w:tmpl w:val="11CC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FC"/>
    <w:rsid w:val="000565A1"/>
    <w:rsid w:val="0007739A"/>
    <w:rsid w:val="000804DB"/>
    <w:rsid w:val="000D1435"/>
    <w:rsid w:val="00105F36"/>
    <w:rsid w:val="00124E7C"/>
    <w:rsid w:val="001262F4"/>
    <w:rsid w:val="00175E8F"/>
    <w:rsid w:val="001869FF"/>
    <w:rsid w:val="001F1ADA"/>
    <w:rsid w:val="00204E29"/>
    <w:rsid w:val="00283CC3"/>
    <w:rsid w:val="0029107C"/>
    <w:rsid w:val="002B1873"/>
    <w:rsid w:val="002C32BD"/>
    <w:rsid w:val="0034434E"/>
    <w:rsid w:val="0036147D"/>
    <w:rsid w:val="003B40DC"/>
    <w:rsid w:val="003D5A42"/>
    <w:rsid w:val="00400770"/>
    <w:rsid w:val="004252EC"/>
    <w:rsid w:val="00456943"/>
    <w:rsid w:val="00492144"/>
    <w:rsid w:val="004A3C0E"/>
    <w:rsid w:val="004A466B"/>
    <w:rsid w:val="004A6544"/>
    <w:rsid w:val="004C6398"/>
    <w:rsid w:val="004D4AB8"/>
    <w:rsid w:val="00501894"/>
    <w:rsid w:val="00581841"/>
    <w:rsid w:val="005B47EB"/>
    <w:rsid w:val="006736FC"/>
    <w:rsid w:val="00684FF9"/>
    <w:rsid w:val="0068715A"/>
    <w:rsid w:val="006D2BFA"/>
    <w:rsid w:val="006E6E28"/>
    <w:rsid w:val="0071514F"/>
    <w:rsid w:val="00724FA9"/>
    <w:rsid w:val="00743E22"/>
    <w:rsid w:val="0075308F"/>
    <w:rsid w:val="007A375E"/>
    <w:rsid w:val="007B0011"/>
    <w:rsid w:val="00801F05"/>
    <w:rsid w:val="008030A9"/>
    <w:rsid w:val="00860849"/>
    <w:rsid w:val="00882721"/>
    <w:rsid w:val="008A3496"/>
    <w:rsid w:val="008B0896"/>
    <w:rsid w:val="008C3BB4"/>
    <w:rsid w:val="008F01CD"/>
    <w:rsid w:val="00901F98"/>
    <w:rsid w:val="00934ED9"/>
    <w:rsid w:val="009C1FD7"/>
    <w:rsid w:val="009D07FF"/>
    <w:rsid w:val="00A16EEB"/>
    <w:rsid w:val="00A65478"/>
    <w:rsid w:val="00A73674"/>
    <w:rsid w:val="00AA7856"/>
    <w:rsid w:val="00B54898"/>
    <w:rsid w:val="00B577B6"/>
    <w:rsid w:val="00C017BF"/>
    <w:rsid w:val="00C05BA9"/>
    <w:rsid w:val="00C10C5B"/>
    <w:rsid w:val="00C51E9B"/>
    <w:rsid w:val="00CA73CB"/>
    <w:rsid w:val="00CB5958"/>
    <w:rsid w:val="00D048F3"/>
    <w:rsid w:val="00D30929"/>
    <w:rsid w:val="00D377EF"/>
    <w:rsid w:val="00D75D26"/>
    <w:rsid w:val="00D81A34"/>
    <w:rsid w:val="00DC2E27"/>
    <w:rsid w:val="00DF7B79"/>
    <w:rsid w:val="00E208F0"/>
    <w:rsid w:val="00E31FA6"/>
    <w:rsid w:val="00E33C0F"/>
    <w:rsid w:val="00ED6531"/>
    <w:rsid w:val="00F40ADE"/>
    <w:rsid w:val="00F77165"/>
    <w:rsid w:val="00FA2AB5"/>
    <w:rsid w:val="00F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34BD83A1"/>
  <w15:docId w15:val="{ADBE1E22-1E8A-4461-BD19-55D657C8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7E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7E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77E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77EF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77EF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77EF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77EF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77EF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77EF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7EF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7EF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7EF"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77EF"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77E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77EF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77EF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77E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77E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D377EF"/>
    <w:rPr>
      <w:b/>
      <w:bCs/>
    </w:rPr>
  </w:style>
  <w:style w:type="character" w:styleId="Emphasis">
    <w:name w:val="Emphasis"/>
    <w:basedOn w:val="DefaultParagraphFont"/>
    <w:uiPriority w:val="20"/>
    <w:qFormat/>
    <w:rsid w:val="00D377EF"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sid w:val="00D377EF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sid w:val="00D377EF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sid w:val="00D377EF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sid w:val="00D377EF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sid w:val="00D377EF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377EF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377EF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7EF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</w:rPr>
  </w:style>
  <w:style w:type="table" w:styleId="TableGrid">
    <w:name w:val="Table Grid"/>
    <w:basedOn w:val="TableNormal"/>
    <w:uiPriority w:val="1"/>
    <w:rsid w:val="00D37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37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EF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D37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7EF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EF"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377EF"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D377EF"/>
    <w:pPr>
      <w:spacing w:after="0" w:line="240" w:lineRule="auto"/>
    </w:pPr>
  </w:style>
  <w:style w:type="paragraph" w:styleId="BlockText">
    <w:name w:val="Block Text"/>
    <w:aliases w:val="Block Quote"/>
    <w:uiPriority w:val="40"/>
    <w:rsid w:val="00D377EF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rsid w:val="00D377EF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rsid w:val="00D377EF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rsid w:val="00D377EF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rsid w:val="00D377EF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rsid w:val="00D377EF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D377EF"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377EF"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sid w:val="00D377EF"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sid w:val="00D377EF"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D377EF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377EF"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D377EF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D377EF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rsid w:val="00D377EF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D377EF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D377EF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rsid w:val="00D377EF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377EF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77EF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77E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7EF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77EF"/>
  </w:style>
  <w:style w:type="character" w:customStyle="1" w:styleId="DateChar">
    <w:name w:val="Date Char"/>
    <w:basedOn w:val="DefaultParagraphFont"/>
    <w:link w:val="Date"/>
    <w:uiPriority w:val="99"/>
    <w:semiHidden/>
    <w:rsid w:val="00D377EF"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D377EF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D377EF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D377EF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sid w:val="00D377EF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rsid w:val="00D377EF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377EF"/>
  </w:style>
  <w:style w:type="paragraph" w:styleId="ListParagraph">
    <w:name w:val="List Paragraph"/>
    <w:basedOn w:val="Normal"/>
    <w:uiPriority w:val="34"/>
    <w:qFormat/>
    <w:rsid w:val="00D377EF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7EF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77EF"/>
    <w:pPr>
      <w:spacing w:before="480" w:line="276" w:lineRule="auto"/>
      <w:outlineLvl w:val="9"/>
    </w:pPr>
    <w:rPr>
      <w:b/>
      <w:i w:val="0"/>
      <w:sz w:val="28"/>
      <w:szCs w:val="28"/>
    </w:rPr>
  </w:style>
  <w:style w:type="paragraph" w:styleId="NormalWeb">
    <w:name w:val="Normal (Web)"/>
    <w:basedOn w:val="Normal"/>
    <w:uiPriority w:val="99"/>
    <w:unhideWhenUsed/>
    <w:rsid w:val="00801F0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8669-F857-4A3B-8CF6-4B61AA570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AE2AEB11-E1FC-4D21-9607-B05764C9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Rivers Academy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A.Mahoney</dc:creator>
  <cp:lastModifiedBy>Julie Damps</cp:lastModifiedBy>
  <cp:revision>2</cp:revision>
  <cp:lastPrinted>2017-05-19T10:28:00Z</cp:lastPrinted>
  <dcterms:created xsi:type="dcterms:W3CDTF">2019-09-23T14:01:00Z</dcterms:created>
  <dcterms:modified xsi:type="dcterms:W3CDTF">2019-09-23T14:01:00Z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TC017730559991</vt:lpwstr>
  </property>
</Properties>
</file>