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958" w:rsidRDefault="00995958" w:rsidP="00995958">
      <w:pPr>
        <w:spacing w:after="0" w:line="240" w:lineRule="auto"/>
        <w:rPr>
          <w:rFonts w:ascii="Arial" w:hAnsi="Arial" w:cs="Arial"/>
          <w:color w:val="222222"/>
          <w:shd w:val="clear" w:color="auto" w:fill="FFFFFF"/>
        </w:rPr>
      </w:pPr>
      <w:r>
        <w:rPr>
          <w:rFonts w:ascii="Arial" w:hAnsi="Arial" w:cs="Arial"/>
          <w:color w:val="222222"/>
          <w:shd w:val="clear" w:color="auto" w:fill="FFFFFF"/>
        </w:rPr>
        <w:t>27</w:t>
      </w:r>
      <w:r w:rsidRPr="00995958">
        <w:rPr>
          <w:rFonts w:ascii="Arial" w:hAnsi="Arial" w:cs="Arial"/>
          <w:color w:val="222222"/>
          <w:shd w:val="clear" w:color="auto" w:fill="FFFFFF"/>
          <w:vertAlign w:val="superscript"/>
        </w:rPr>
        <w:t>th</w:t>
      </w:r>
      <w:r>
        <w:rPr>
          <w:rFonts w:ascii="Arial" w:hAnsi="Arial" w:cs="Arial"/>
          <w:color w:val="222222"/>
          <w:shd w:val="clear" w:color="auto" w:fill="FFFFFF"/>
        </w:rPr>
        <w:t xml:space="preserve"> April 2020</w:t>
      </w:r>
    </w:p>
    <w:p w:rsidR="00995958" w:rsidRDefault="00995958" w:rsidP="00995958">
      <w:pPr>
        <w:spacing w:after="0" w:line="240" w:lineRule="auto"/>
        <w:rPr>
          <w:rFonts w:ascii="Arial" w:hAnsi="Arial" w:cs="Arial"/>
          <w:color w:val="222222"/>
          <w:shd w:val="clear" w:color="auto" w:fill="FFFFFF"/>
        </w:rPr>
      </w:pPr>
    </w:p>
    <w:p w:rsidR="00995958" w:rsidRDefault="00995958" w:rsidP="00995958">
      <w:pPr>
        <w:spacing w:after="0" w:line="240" w:lineRule="auto"/>
        <w:rPr>
          <w:rFonts w:ascii="Arial" w:hAnsi="Arial" w:cs="Arial"/>
          <w:color w:val="222222"/>
          <w:shd w:val="clear" w:color="auto" w:fill="FFFFFF"/>
        </w:rPr>
      </w:pPr>
      <w:r>
        <w:rPr>
          <w:rFonts w:ascii="Arial" w:hAnsi="Arial" w:cs="Arial"/>
          <w:color w:val="222222"/>
          <w:shd w:val="clear" w:color="auto" w:fill="FFFFFF"/>
        </w:rPr>
        <w:t>Dear Parents/Carers,</w:t>
      </w:r>
    </w:p>
    <w:p w:rsidR="00995958" w:rsidRDefault="00995958" w:rsidP="00995958">
      <w:pPr>
        <w:spacing w:after="0" w:line="240" w:lineRule="auto"/>
        <w:rPr>
          <w:rFonts w:ascii="Arial" w:hAnsi="Arial" w:cs="Arial"/>
          <w:color w:val="222222"/>
          <w:shd w:val="clear" w:color="auto" w:fill="FFFFFF"/>
        </w:rPr>
      </w:pPr>
    </w:p>
    <w:p w:rsidR="00995958" w:rsidRDefault="00995958" w:rsidP="00995958">
      <w:pPr>
        <w:spacing w:after="0" w:line="240" w:lineRule="auto"/>
        <w:rPr>
          <w:rFonts w:ascii="Arial" w:hAnsi="Arial" w:cs="Arial"/>
          <w:color w:val="222222"/>
          <w:shd w:val="clear" w:color="auto" w:fill="FFFFFF"/>
        </w:rPr>
      </w:pPr>
      <w:r>
        <w:rPr>
          <w:rFonts w:ascii="Arial" w:hAnsi="Arial" w:cs="Arial"/>
          <w:color w:val="222222"/>
          <w:shd w:val="clear" w:color="auto" w:fill="FFFFFF"/>
        </w:rPr>
        <w:t>Welcome back to the start of possibly the strangest summer term any of us has ever experienced.</w:t>
      </w:r>
      <w:r>
        <w:rPr>
          <w:rFonts w:ascii="Arial" w:hAnsi="Arial" w:cs="Arial"/>
          <w:color w:val="222222"/>
        </w:rPr>
        <w:br/>
      </w:r>
      <w:r>
        <w:rPr>
          <w:rFonts w:ascii="Arial" w:hAnsi="Arial" w:cs="Arial"/>
          <w:color w:val="222222"/>
        </w:rPr>
        <w:br/>
      </w:r>
      <w:r>
        <w:rPr>
          <w:rFonts w:ascii="Arial" w:hAnsi="Arial" w:cs="Arial"/>
          <w:color w:val="222222"/>
          <w:shd w:val="clear" w:color="auto" w:fill="FFFFFF"/>
        </w:rPr>
        <w:t>Much has been happening over the last few weeks in the academy and I wanted to take this opportunity to update you.</w:t>
      </w:r>
      <w:r>
        <w:rPr>
          <w:rFonts w:ascii="Arial" w:hAnsi="Arial" w:cs="Arial"/>
          <w:color w:val="222222"/>
        </w:rPr>
        <w:br/>
      </w:r>
      <w:r>
        <w:rPr>
          <w:rFonts w:ascii="Arial" w:hAnsi="Arial" w:cs="Arial"/>
          <w:color w:val="222222"/>
        </w:rPr>
        <w:br/>
      </w:r>
      <w:r>
        <w:rPr>
          <w:rFonts w:ascii="Arial" w:hAnsi="Arial" w:cs="Arial"/>
          <w:color w:val="222222"/>
          <w:shd w:val="clear" w:color="auto" w:fill="FFFFFF"/>
        </w:rPr>
        <w:t>A massive thank you to all parents for your help in keeping students engaged in learning at home. In total 95% of students accessed learning either online or using paper copies of work that we have sent home. Well over half of all students are regularly completing work and engaging with staff for all their lessons. This is much better than the national picture as reported in some newspapers. I know how hard this situation can be with a child of my own, so I really appreciate your efforts in this regard. It will have a massive impact on ensuring that our students don’t fall behind!</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academy was open over the Easter holidays to provide childcare for key workers. Many thanks to the staff for their help in supervision duties and organising activities during this period. The Free School Meal voucher system is now up and running and should provide further support to the community</w:t>
      </w:r>
      <w:r>
        <w:rPr>
          <w:rFonts w:ascii="Arial" w:hAnsi="Arial" w:cs="Arial"/>
          <w:color w:val="222222"/>
        </w:rPr>
        <w:br/>
      </w:r>
      <w:r>
        <w:rPr>
          <w:rFonts w:ascii="Arial" w:hAnsi="Arial" w:cs="Arial"/>
          <w:color w:val="222222"/>
        </w:rPr>
        <w:br/>
      </w:r>
      <w:r>
        <w:rPr>
          <w:rFonts w:ascii="Arial" w:hAnsi="Arial" w:cs="Arial"/>
          <w:color w:val="222222"/>
          <w:shd w:val="clear" w:color="auto" w:fill="FFFFFF"/>
        </w:rPr>
        <w:t>Year 11 are still very much part of the academy. We are beginning to set up online Google Classrooms to start helping Year 11 students prepare for September.  Further information will be shared shortly but you will see on our website that there is a dedicated area now for this and a countdown.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We will be sending out a survey for both parents and students to complete shortly. We would like to know how you are doing and what we can do better to try and support you over these difficult days. I would be grateful if you could please fill it in. A link will be </w:t>
      </w:r>
      <w:r w:rsidR="00BC5679">
        <w:rPr>
          <w:rFonts w:ascii="Arial" w:hAnsi="Arial" w:cs="Arial"/>
          <w:color w:val="222222"/>
          <w:shd w:val="clear" w:color="auto" w:fill="FFFFFF"/>
        </w:rPr>
        <w:t>e-mailed to you.</w:t>
      </w:r>
      <w:r>
        <w:rPr>
          <w:rFonts w:ascii="Arial" w:hAnsi="Arial" w:cs="Arial"/>
          <w:color w:val="222222"/>
        </w:rPr>
        <w:br/>
      </w:r>
      <w:r>
        <w:rPr>
          <w:rFonts w:ascii="Arial" w:hAnsi="Arial" w:cs="Arial"/>
          <w:color w:val="222222"/>
        </w:rPr>
        <w:br/>
      </w:r>
      <w:r>
        <w:rPr>
          <w:rFonts w:ascii="Arial" w:hAnsi="Arial" w:cs="Arial"/>
          <w:color w:val="222222"/>
          <w:shd w:val="clear" w:color="auto" w:fill="FFFFFF"/>
        </w:rPr>
        <w:t>There has been a lot of speculation in the newspapers about when schools are going to reopen. In all honesty, we have no idea! What we are doing is planning how we reopen safely whenever we are given the go-ahead to do so. The Government will no doubt issue some guidance on this in due course but it is important for all in our community to understand that when schools do reopen they will have to find ways of following social distancing. This means that they will have to be organised very differently. We are currently looking at what that might look like at Rivers.</w:t>
      </w:r>
      <w:r>
        <w:rPr>
          <w:rFonts w:ascii="Arial" w:hAnsi="Arial" w:cs="Arial"/>
          <w:color w:val="222222"/>
        </w:rPr>
        <w:br/>
      </w:r>
      <w:r>
        <w:rPr>
          <w:rFonts w:ascii="Arial" w:hAnsi="Arial" w:cs="Arial"/>
          <w:color w:val="222222"/>
        </w:rPr>
        <w:br/>
      </w:r>
      <w:r>
        <w:rPr>
          <w:rFonts w:ascii="Arial" w:hAnsi="Arial" w:cs="Arial"/>
          <w:color w:val="222222"/>
          <w:shd w:val="clear" w:color="auto" w:fill="FFFFFF"/>
        </w:rPr>
        <w:t>Please keep in touch with the academy through the surveys, website, email or Facebook. If there are any questions that you would like us to try and answer, please get in contact and we will do our best to help.</w:t>
      </w:r>
      <w:r>
        <w:rPr>
          <w:rFonts w:ascii="Arial" w:hAnsi="Arial" w:cs="Arial"/>
          <w:color w:val="222222"/>
        </w:rPr>
        <w:br/>
      </w:r>
      <w:r>
        <w:rPr>
          <w:rFonts w:ascii="Arial" w:hAnsi="Arial" w:cs="Arial"/>
          <w:color w:val="222222"/>
        </w:rPr>
        <w:br/>
      </w:r>
      <w:r>
        <w:rPr>
          <w:rFonts w:ascii="Arial" w:hAnsi="Arial" w:cs="Arial"/>
          <w:color w:val="222222"/>
          <w:shd w:val="clear" w:color="auto" w:fill="FFFFFF"/>
        </w:rPr>
        <w:t>Take care and stay safe</w:t>
      </w:r>
      <w:r>
        <w:rPr>
          <w:rFonts w:ascii="Arial" w:hAnsi="Arial" w:cs="Arial"/>
          <w:color w:val="222222"/>
          <w:shd w:val="clear" w:color="auto" w:fill="FFFFFF"/>
        </w:rPr>
        <w:t>.</w:t>
      </w:r>
    </w:p>
    <w:p w:rsidR="00BC5679" w:rsidRDefault="00BC5679" w:rsidP="00995958">
      <w:pPr>
        <w:spacing w:after="0" w:line="240" w:lineRule="auto"/>
        <w:rPr>
          <w:rFonts w:ascii="Arial" w:hAnsi="Arial" w:cs="Arial"/>
          <w:color w:val="222222"/>
        </w:rPr>
      </w:pPr>
      <w:r w:rsidRPr="00595FEE">
        <w:rPr>
          <w:rFonts w:ascii="Arial" w:hAnsi="Arial" w:cs="Arial"/>
          <w:noProof/>
          <w:sz w:val="24"/>
          <w:szCs w:val="24"/>
        </w:rPr>
        <w:drawing>
          <wp:anchor distT="0" distB="0" distL="114300" distR="114300" simplePos="0" relativeHeight="251659264" behindDoc="0" locked="0" layoutInCell="1" allowOverlap="1" wp14:anchorId="6AAD6992" wp14:editId="19B80259">
            <wp:simplePos x="0" y="0"/>
            <wp:positionH relativeFrom="column">
              <wp:posOffset>95250</wp:posOffset>
            </wp:positionH>
            <wp:positionV relativeFrom="paragraph">
              <wp:posOffset>-1270</wp:posOffset>
            </wp:positionV>
            <wp:extent cx="136207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 Emma signature.jpg"/>
                    <pic:cNvPicPr/>
                  </pic:nvPicPr>
                  <pic:blipFill rotWithShape="1">
                    <a:blip r:embed="rId12" cstate="print">
                      <a:extLst>
                        <a:ext uri="{28A0092B-C50C-407E-A947-70E740481C1C}">
                          <a14:useLocalDpi xmlns:a14="http://schemas.microsoft.com/office/drawing/2010/main" val="0"/>
                        </a:ext>
                      </a:extLst>
                    </a:blip>
                    <a:srcRect l="6483" t="2703" r="69749" b="90952"/>
                    <a:stretch/>
                  </pic:blipFill>
                  <pic:spPr bwMode="auto">
                    <a:xfrm>
                      <a:off x="0" y="0"/>
                      <a:ext cx="1362075"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5679" w:rsidRDefault="00BC5679" w:rsidP="00995958">
      <w:pPr>
        <w:spacing w:after="0" w:line="240" w:lineRule="auto"/>
        <w:rPr>
          <w:rFonts w:ascii="Arial" w:hAnsi="Arial" w:cs="Arial"/>
          <w:color w:val="222222"/>
        </w:rPr>
      </w:pPr>
      <w:bookmarkStart w:id="0" w:name="_GoBack"/>
      <w:bookmarkEnd w:id="0"/>
    </w:p>
    <w:p w:rsidR="00BC5679" w:rsidRDefault="00BC5679" w:rsidP="00995958">
      <w:pPr>
        <w:spacing w:after="0" w:line="240" w:lineRule="auto"/>
        <w:rPr>
          <w:rFonts w:ascii="Arial" w:hAnsi="Arial" w:cs="Arial"/>
          <w:color w:val="222222"/>
        </w:rPr>
      </w:pPr>
    </w:p>
    <w:p w:rsidR="00995958" w:rsidRDefault="00995958" w:rsidP="00995958">
      <w:pPr>
        <w:spacing w:after="0" w:line="240" w:lineRule="auto"/>
        <w:rPr>
          <w:rFonts w:ascii="Arial" w:hAnsi="Arial" w:cs="Arial"/>
          <w:color w:val="222222"/>
          <w:shd w:val="clear" w:color="auto" w:fill="FFFFFF"/>
        </w:rPr>
      </w:pPr>
      <w:r>
        <w:rPr>
          <w:rFonts w:ascii="Arial" w:hAnsi="Arial" w:cs="Arial"/>
          <w:color w:val="222222"/>
          <w:shd w:val="clear" w:color="auto" w:fill="FFFFFF"/>
        </w:rPr>
        <w:t>Mrs</w:t>
      </w:r>
      <w:r>
        <w:rPr>
          <w:rFonts w:ascii="Arial" w:hAnsi="Arial" w:cs="Arial"/>
          <w:color w:val="222222"/>
          <w:shd w:val="clear" w:color="auto" w:fill="FFFFFF"/>
        </w:rPr>
        <w:t xml:space="preserve"> Emma</w:t>
      </w:r>
      <w:r>
        <w:rPr>
          <w:rFonts w:ascii="Arial" w:hAnsi="Arial" w:cs="Arial"/>
          <w:color w:val="222222"/>
          <w:shd w:val="clear" w:color="auto" w:fill="FFFFFF"/>
        </w:rPr>
        <w:t xml:space="preserve"> Baker</w:t>
      </w:r>
    </w:p>
    <w:p w:rsidR="00995958" w:rsidRPr="00995958" w:rsidRDefault="00995958" w:rsidP="00995958">
      <w:pPr>
        <w:spacing w:after="0" w:line="240" w:lineRule="auto"/>
        <w:rPr>
          <w:rFonts w:ascii="Arial" w:hAnsi="Arial" w:cs="Arial"/>
          <w:color w:val="222222"/>
          <w:shd w:val="clear" w:color="auto" w:fill="FFFFFF"/>
        </w:rPr>
      </w:pPr>
      <w:r>
        <w:rPr>
          <w:rFonts w:ascii="Arial" w:hAnsi="Arial" w:cs="Arial"/>
          <w:color w:val="222222"/>
          <w:shd w:val="clear" w:color="auto" w:fill="FFFFFF"/>
        </w:rPr>
        <w:t>Principal</w:t>
      </w:r>
    </w:p>
    <w:sectPr w:rsidR="00995958" w:rsidRPr="00995958" w:rsidSect="008F01CD">
      <w:footerReference w:type="default" r:id="rId13"/>
      <w:headerReference w:type="first" r:id="rId14"/>
      <w:footerReference w:type="first" r:id="rId15"/>
      <w:pgSz w:w="11907" w:h="16839" w:code="9"/>
      <w:pgMar w:top="1440" w:right="1440" w:bottom="1440" w:left="1440" w:header="1984" w:footer="73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2E7" w:rsidRDefault="005122E7">
      <w:pPr>
        <w:spacing w:after="0" w:line="240" w:lineRule="auto"/>
      </w:pPr>
      <w:r>
        <w:separator/>
      </w:r>
    </w:p>
  </w:endnote>
  <w:endnote w:type="continuationSeparator" w:id="0">
    <w:p w:rsidR="005122E7" w:rsidRDefault="0051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28" w:rsidRDefault="006E6E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28" w:rsidRDefault="00E31FA6">
    <w:pPr>
      <w:pStyle w:val="Footer"/>
    </w:pPr>
    <w:r>
      <w:rPr>
        <w:noProof/>
      </w:rPr>
      <w:drawing>
        <wp:anchor distT="0" distB="0" distL="114300" distR="114300" simplePos="0" relativeHeight="251668480" behindDoc="1" locked="0" layoutInCell="1" allowOverlap="1">
          <wp:simplePos x="0" y="0"/>
          <wp:positionH relativeFrom="column">
            <wp:posOffset>-619125</wp:posOffset>
          </wp:positionH>
          <wp:positionV relativeFrom="page">
            <wp:posOffset>8572500</wp:posOffset>
          </wp:positionV>
          <wp:extent cx="7018020" cy="2089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ull size April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8020" cy="2089150"/>
                  </a:xfrm>
                  <a:prstGeom prst="rect">
                    <a:avLst/>
                  </a:prstGeom>
                </pic:spPr>
              </pic:pic>
            </a:graphicData>
          </a:graphic>
          <wp14:sizeRelH relativeFrom="margin">
            <wp14:pctWidth>0</wp14:pctWidth>
          </wp14:sizeRelH>
          <wp14:sizeRelV relativeFrom="margin">
            <wp14:pctHeight>0</wp14:pctHeight>
          </wp14:sizeRelV>
        </wp:anchor>
      </w:drawing>
    </w:r>
    <w:r w:rsidR="006E6E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2E7" w:rsidRDefault="005122E7">
      <w:pPr>
        <w:spacing w:after="0" w:line="240" w:lineRule="auto"/>
      </w:pPr>
      <w:r>
        <w:separator/>
      </w:r>
    </w:p>
  </w:footnote>
  <w:footnote w:type="continuationSeparator" w:id="0">
    <w:p w:rsidR="005122E7" w:rsidRDefault="00512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28" w:rsidRDefault="004A3C0E">
    <w:pPr>
      <w:pStyle w:val="Header"/>
    </w:pPr>
    <w:r>
      <w:rPr>
        <w:noProof/>
      </w:rPr>
      <w:drawing>
        <wp:anchor distT="0" distB="0" distL="114300" distR="114300" simplePos="0" relativeHeight="251666432" behindDoc="1" locked="0" layoutInCell="1" allowOverlap="1" wp14:anchorId="04722E9E" wp14:editId="2B732483">
          <wp:simplePos x="0" y="0"/>
          <wp:positionH relativeFrom="column">
            <wp:posOffset>5348605</wp:posOffset>
          </wp:positionH>
          <wp:positionV relativeFrom="paragraph">
            <wp:posOffset>-964565</wp:posOffset>
          </wp:positionV>
          <wp:extent cx="1089025" cy="647700"/>
          <wp:effectExtent l="0" t="0" r="0" b="0"/>
          <wp:wrapTight wrapText="bothSides">
            <wp:wrapPolygon edited="0">
              <wp:start x="0" y="0"/>
              <wp:lineTo x="0" y="20965"/>
              <wp:lineTo x="21159" y="20965"/>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OAT_ACADEMY_BLUE_200px.jpg"/>
                  <pic:cNvPicPr/>
                </pic:nvPicPr>
                <pic:blipFill>
                  <a:blip r:embed="rId1">
                    <a:extLst>
                      <a:ext uri="{28A0092B-C50C-407E-A947-70E740481C1C}">
                        <a14:useLocalDpi xmlns:a14="http://schemas.microsoft.com/office/drawing/2010/main" val="0"/>
                      </a:ext>
                    </a:extLst>
                  </a:blip>
                  <a:stretch>
                    <a:fillRect/>
                  </a:stretch>
                </pic:blipFill>
                <pic:spPr>
                  <a:xfrm>
                    <a:off x="0" y="0"/>
                    <a:ext cx="1089025" cy="647700"/>
                  </a:xfrm>
                  <a:prstGeom prst="rect">
                    <a:avLst/>
                  </a:prstGeom>
                </pic:spPr>
              </pic:pic>
            </a:graphicData>
          </a:graphic>
          <wp14:sizeRelH relativeFrom="page">
            <wp14:pctWidth>0</wp14:pctWidth>
          </wp14:sizeRelH>
          <wp14:sizeRelV relativeFrom="page">
            <wp14:pctHeight>0</wp14:pctHeight>
          </wp14:sizeRelV>
        </wp:anchor>
      </w:drawing>
    </w:r>
    <w:r w:rsidR="00AA7856">
      <w:rPr>
        <w:noProof/>
      </w:rPr>
      <mc:AlternateContent>
        <mc:Choice Requires="wps">
          <w:drawing>
            <wp:anchor distT="0" distB="0" distL="114300" distR="114300" simplePos="0" relativeHeight="251667456" behindDoc="0" locked="0" layoutInCell="1" allowOverlap="1" wp14:anchorId="77FB4816" wp14:editId="7E097BAF">
              <wp:simplePos x="0" y="0"/>
              <wp:positionH relativeFrom="column">
                <wp:posOffset>1362075</wp:posOffset>
              </wp:positionH>
              <wp:positionV relativeFrom="paragraph">
                <wp:posOffset>-964565</wp:posOffset>
              </wp:positionV>
              <wp:extent cx="0" cy="8572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572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2A95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25pt,-75.95pt" to="10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" strokecolor="#0070c0"/>
          </w:pict>
        </mc:Fallback>
      </mc:AlternateContent>
    </w:r>
    <w:r w:rsidR="00AA7856">
      <w:rPr>
        <w:noProof/>
      </w:rPr>
      <mc:AlternateContent>
        <mc:Choice Requires="wps">
          <w:drawing>
            <wp:anchor distT="0" distB="0" distL="114300" distR="114300" simplePos="0" relativeHeight="251665408" behindDoc="0" locked="0" layoutInCell="1" allowOverlap="1" wp14:anchorId="4CDAE6FA" wp14:editId="04DBEF26">
              <wp:simplePos x="0" y="0"/>
              <wp:positionH relativeFrom="column">
                <wp:posOffset>1504950</wp:posOffset>
              </wp:positionH>
              <wp:positionV relativeFrom="paragraph">
                <wp:posOffset>-1012190</wp:posOffset>
              </wp:positionV>
              <wp:extent cx="3267075"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70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E6FA" id="_x0000_t202" coordsize="21600,21600" o:spt="202" path="m,l,21600r21600,l21600,xe">
              <v:stroke joinstyle="miter"/>
              <v:path gradientshapeok="t" o:connecttype="rect"/>
            </v:shapetype>
            <v:shape id="Text Box 4" o:spid="_x0000_s1026" type="#_x0000_t202" style="position:absolute;margin-left:118.5pt;margin-top:-79.7pt;width:257.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" filled="f" stroked="f" strokeweight=".5pt">
              <v:textbo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v:textbox>
            </v:shape>
          </w:pict>
        </mc:Fallback>
      </mc:AlternateContent>
    </w:r>
    <w:r w:rsidR="00400770">
      <w:rPr>
        <w:noProof/>
      </w:rPr>
      <w:drawing>
        <wp:anchor distT="0" distB="0" distL="114300" distR="114300" simplePos="0" relativeHeight="251664384" behindDoc="1" locked="0" layoutInCell="1" allowOverlap="1" wp14:anchorId="32294C7F" wp14:editId="75687A87">
          <wp:simplePos x="0" y="0"/>
          <wp:positionH relativeFrom="column">
            <wp:posOffset>-704850</wp:posOffset>
          </wp:positionH>
          <wp:positionV relativeFrom="paragraph">
            <wp:posOffset>-1012190</wp:posOffset>
          </wp:positionV>
          <wp:extent cx="1967230" cy="952500"/>
          <wp:effectExtent l="0" t="0" r="0" b="0"/>
          <wp:wrapTight wrapText="bothSides">
            <wp:wrapPolygon edited="0">
              <wp:start x="0" y="0"/>
              <wp:lineTo x="0" y="21168"/>
              <wp:lineTo x="21335" y="21168"/>
              <wp:lineTo x="21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 Logo-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723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1BC51760"/>
    <w:multiLevelType w:val="hybridMultilevel"/>
    <w:tmpl w:val="80C0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F4CFF"/>
    <w:multiLevelType w:val="multilevel"/>
    <w:tmpl w:val="4666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18241E2"/>
    <w:multiLevelType w:val="hybridMultilevel"/>
    <w:tmpl w:val="99968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6609B5"/>
    <w:multiLevelType w:val="hybridMultilevel"/>
    <w:tmpl w:val="11C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FC"/>
    <w:rsid w:val="00031F35"/>
    <w:rsid w:val="000565A1"/>
    <w:rsid w:val="00060428"/>
    <w:rsid w:val="0007739A"/>
    <w:rsid w:val="000804DB"/>
    <w:rsid w:val="000D1435"/>
    <w:rsid w:val="00105F36"/>
    <w:rsid w:val="00124E7C"/>
    <w:rsid w:val="001262F4"/>
    <w:rsid w:val="00175E8F"/>
    <w:rsid w:val="001869FF"/>
    <w:rsid w:val="001F1ADA"/>
    <w:rsid w:val="00204E29"/>
    <w:rsid w:val="00283CC3"/>
    <w:rsid w:val="0029107C"/>
    <w:rsid w:val="002B1873"/>
    <w:rsid w:val="002C32BD"/>
    <w:rsid w:val="0034434E"/>
    <w:rsid w:val="0036147D"/>
    <w:rsid w:val="00397161"/>
    <w:rsid w:val="003B40DC"/>
    <w:rsid w:val="003D5A42"/>
    <w:rsid w:val="00400770"/>
    <w:rsid w:val="004252EC"/>
    <w:rsid w:val="00456943"/>
    <w:rsid w:val="00492144"/>
    <w:rsid w:val="004A3C0E"/>
    <w:rsid w:val="004A466B"/>
    <w:rsid w:val="004A6544"/>
    <w:rsid w:val="004C6398"/>
    <w:rsid w:val="004D4AB8"/>
    <w:rsid w:val="00501894"/>
    <w:rsid w:val="005122E7"/>
    <w:rsid w:val="00581841"/>
    <w:rsid w:val="005B47EB"/>
    <w:rsid w:val="005C16AE"/>
    <w:rsid w:val="006736FC"/>
    <w:rsid w:val="00684FF9"/>
    <w:rsid w:val="0068715A"/>
    <w:rsid w:val="006D2BFA"/>
    <w:rsid w:val="006E2DA5"/>
    <w:rsid w:val="006E6E28"/>
    <w:rsid w:val="0071514F"/>
    <w:rsid w:val="00724FA9"/>
    <w:rsid w:val="00743E22"/>
    <w:rsid w:val="0075308F"/>
    <w:rsid w:val="007A375E"/>
    <w:rsid w:val="007B0011"/>
    <w:rsid w:val="00801F05"/>
    <w:rsid w:val="00853417"/>
    <w:rsid w:val="00860849"/>
    <w:rsid w:val="00882721"/>
    <w:rsid w:val="008A3496"/>
    <w:rsid w:val="008B0896"/>
    <w:rsid w:val="008C3BB4"/>
    <w:rsid w:val="008F01CD"/>
    <w:rsid w:val="00901F98"/>
    <w:rsid w:val="00916F84"/>
    <w:rsid w:val="00934ED9"/>
    <w:rsid w:val="00995958"/>
    <w:rsid w:val="009C1FD7"/>
    <w:rsid w:val="009C4AE9"/>
    <w:rsid w:val="009D07FF"/>
    <w:rsid w:val="00A16EEB"/>
    <w:rsid w:val="00A31DC5"/>
    <w:rsid w:val="00A65478"/>
    <w:rsid w:val="00A73674"/>
    <w:rsid w:val="00AA0911"/>
    <w:rsid w:val="00AA7856"/>
    <w:rsid w:val="00B3346C"/>
    <w:rsid w:val="00B54898"/>
    <w:rsid w:val="00B577B6"/>
    <w:rsid w:val="00B93C40"/>
    <w:rsid w:val="00BC5679"/>
    <w:rsid w:val="00C017BF"/>
    <w:rsid w:val="00C05BA9"/>
    <w:rsid w:val="00C10C5B"/>
    <w:rsid w:val="00C50E03"/>
    <w:rsid w:val="00C51E9B"/>
    <w:rsid w:val="00CA73CB"/>
    <w:rsid w:val="00CB1109"/>
    <w:rsid w:val="00CB5958"/>
    <w:rsid w:val="00D03F7E"/>
    <w:rsid w:val="00D048F3"/>
    <w:rsid w:val="00D1782A"/>
    <w:rsid w:val="00D30929"/>
    <w:rsid w:val="00D377EF"/>
    <w:rsid w:val="00D75D26"/>
    <w:rsid w:val="00D81A34"/>
    <w:rsid w:val="00DC2E27"/>
    <w:rsid w:val="00DF7B79"/>
    <w:rsid w:val="00E208F0"/>
    <w:rsid w:val="00E31FA6"/>
    <w:rsid w:val="00E33C0F"/>
    <w:rsid w:val="00EC4840"/>
    <w:rsid w:val="00ED6531"/>
    <w:rsid w:val="00EE5FBB"/>
    <w:rsid w:val="00F40ADE"/>
    <w:rsid w:val="00F77165"/>
    <w:rsid w:val="00FA2AB5"/>
    <w:rsid w:val="00FB1CD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E64E8"/>
  <w15:docId w15:val="{ADBE1E22-1E8A-4461-BD19-55D657C8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7EF"/>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D377EF"/>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D377EF"/>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rsid w:val="00D377EF"/>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rsid w:val="00D377EF"/>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377EF"/>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D377EF"/>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D377EF"/>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377EF"/>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EF"/>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D377EF"/>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D377EF"/>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D377EF"/>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D377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377EF"/>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D377EF"/>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D377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377EF"/>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D377EF"/>
    <w:rPr>
      <w:b/>
      <w:bCs/>
    </w:rPr>
  </w:style>
  <w:style w:type="character" w:styleId="Emphasis">
    <w:name w:val="Emphasis"/>
    <w:basedOn w:val="DefaultParagraphFont"/>
    <w:uiPriority w:val="20"/>
    <w:qFormat/>
    <w:rsid w:val="00D377EF"/>
    <w:rPr>
      <w:i/>
      <w:iCs/>
    </w:rPr>
  </w:style>
  <w:style w:type="character" w:customStyle="1" w:styleId="IntenseReferenceChar">
    <w:name w:val="Intense Reference Char"/>
    <w:basedOn w:val="DefaultParagraphFont"/>
    <w:uiPriority w:val="32"/>
    <w:rsid w:val="00D377EF"/>
    <w:rPr>
      <w:rFonts w:cs="Times New Roman"/>
      <w:b/>
      <w:color w:val="auto"/>
      <w:szCs w:val="20"/>
      <w:u w:val="single"/>
    </w:rPr>
  </w:style>
  <w:style w:type="character" w:customStyle="1" w:styleId="SubtleReferenceChar">
    <w:name w:val="Subtle Reference Char"/>
    <w:basedOn w:val="DefaultParagraphFont"/>
    <w:uiPriority w:val="31"/>
    <w:rsid w:val="00D377EF"/>
    <w:rPr>
      <w:rFonts w:cs="Times New Roman"/>
      <w:color w:val="auto"/>
      <w:szCs w:val="20"/>
      <w:u w:val="single"/>
    </w:rPr>
  </w:style>
  <w:style w:type="character" w:customStyle="1" w:styleId="BookTitleChar">
    <w:name w:val="Book Title Char"/>
    <w:basedOn w:val="DefaultParagraphFont"/>
    <w:uiPriority w:val="33"/>
    <w:rsid w:val="00D377EF"/>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D377EF"/>
    <w:rPr>
      <w:rFonts w:cs="Times New Roman"/>
      <w:b/>
      <w:i/>
      <w:color w:val="auto"/>
      <w:szCs w:val="20"/>
    </w:rPr>
  </w:style>
  <w:style w:type="character" w:customStyle="1" w:styleId="SubtleEmphasisChar">
    <w:name w:val="Subtle Emphasis Char"/>
    <w:basedOn w:val="DefaultParagraphFont"/>
    <w:uiPriority w:val="19"/>
    <w:rsid w:val="00D377EF"/>
    <w:rPr>
      <w:rFonts w:cs="Times New Roman"/>
      <w:i/>
      <w:color w:val="auto"/>
      <w:szCs w:val="20"/>
    </w:rPr>
  </w:style>
  <w:style w:type="paragraph" w:styleId="Quote">
    <w:name w:val="Quote"/>
    <w:basedOn w:val="Normal"/>
    <w:next w:val="Normal"/>
    <w:link w:val="QuoteChar"/>
    <w:uiPriority w:val="29"/>
    <w:qFormat/>
    <w:rsid w:val="00D377EF"/>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D377EF"/>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D377EF"/>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D377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377EF"/>
    <w:pPr>
      <w:tabs>
        <w:tab w:val="center" w:pos="4320"/>
        <w:tab w:val="right" w:pos="8640"/>
      </w:tabs>
    </w:pPr>
  </w:style>
  <w:style w:type="character" w:customStyle="1" w:styleId="HeaderChar">
    <w:name w:val="Header Char"/>
    <w:basedOn w:val="DefaultParagraphFont"/>
    <w:link w:val="Header"/>
    <w:uiPriority w:val="99"/>
    <w:rsid w:val="00D377EF"/>
    <w:rPr>
      <w:rFonts w:cs="Times New Roman"/>
      <w:color w:val="auto"/>
      <w:szCs w:val="20"/>
      <w:lang w:eastAsia="ja-JP" w:bidi="he-IL"/>
    </w:rPr>
  </w:style>
  <w:style w:type="paragraph" w:styleId="Footer">
    <w:name w:val="footer"/>
    <w:basedOn w:val="Normal"/>
    <w:link w:val="FooterChar"/>
    <w:uiPriority w:val="99"/>
    <w:unhideWhenUsed/>
    <w:rsid w:val="00D377EF"/>
    <w:pPr>
      <w:tabs>
        <w:tab w:val="center" w:pos="4320"/>
        <w:tab w:val="right" w:pos="8640"/>
      </w:tabs>
    </w:pPr>
  </w:style>
  <w:style w:type="character" w:customStyle="1" w:styleId="FooterChar">
    <w:name w:val="Footer Char"/>
    <w:basedOn w:val="DefaultParagraphFont"/>
    <w:link w:val="Footer"/>
    <w:uiPriority w:val="99"/>
    <w:rsid w:val="00D377EF"/>
    <w:rPr>
      <w:rFonts w:cs="Times New Roman"/>
      <w:color w:val="auto"/>
      <w:szCs w:val="20"/>
    </w:rPr>
  </w:style>
  <w:style w:type="paragraph" w:styleId="BalloonText">
    <w:name w:val="Balloon Text"/>
    <w:basedOn w:val="Normal"/>
    <w:link w:val="BalloonTextChar"/>
    <w:uiPriority w:val="99"/>
    <w:semiHidden/>
    <w:unhideWhenUsed/>
    <w:rsid w:val="00D377EF"/>
    <w:rPr>
      <w:rFonts w:ascii="Tahoma" w:hAnsi="Tahoma" w:cs="Tahoma"/>
      <w:sz w:val="16"/>
      <w:szCs w:val="16"/>
    </w:rPr>
  </w:style>
  <w:style w:type="character" w:customStyle="1" w:styleId="BalloonTextChar">
    <w:name w:val="Balloon Text Char"/>
    <w:basedOn w:val="DefaultParagraphFont"/>
    <w:link w:val="BalloonText"/>
    <w:uiPriority w:val="99"/>
    <w:semiHidden/>
    <w:rsid w:val="00D377EF"/>
    <w:rPr>
      <w:rFonts w:ascii="Tahoma" w:hAnsi="Tahoma" w:cs="Tahoma"/>
      <w:color w:val="auto"/>
      <w:sz w:val="16"/>
      <w:szCs w:val="16"/>
    </w:rPr>
  </w:style>
  <w:style w:type="paragraph" w:styleId="Caption">
    <w:name w:val="caption"/>
    <w:basedOn w:val="Normal"/>
    <w:next w:val="Normal"/>
    <w:uiPriority w:val="35"/>
    <w:unhideWhenUsed/>
    <w:qFormat/>
    <w:rsid w:val="00D377EF"/>
    <w:pPr>
      <w:spacing w:line="240" w:lineRule="auto"/>
    </w:pPr>
    <w:rPr>
      <w:b/>
      <w:bCs/>
      <w:color w:val="2F5897" w:themeColor="text2"/>
      <w:sz w:val="18"/>
      <w:szCs w:val="18"/>
    </w:rPr>
  </w:style>
  <w:style w:type="paragraph" w:styleId="NoSpacing">
    <w:name w:val="No Spacing"/>
    <w:link w:val="NoSpacingChar"/>
    <w:uiPriority w:val="1"/>
    <w:qFormat/>
    <w:rsid w:val="00D377EF"/>
    <w:pPr>
      <w:spacing w:after="0" w:line="240" w:lineRule="auto"/>
    </w:pPr>
  </w:style>
  <w:style w:type="paragraph" w:styleId="BlockText">
    <w:name w:val="Block Text"/>
    <w:aliases w:val="Block Quote"/>
    <w:uiPriority w:val="40"/>
    <w:rsid w:val="00D377EF"/>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D377EF"/>
    <w:pPr>
      <w:numPr>
        <w:numId w:val="16"/>
      </w:numPr>
      <w:spacing w:after="0"/>
      <w:contextualSpacing/>
    </w:pPr>
  </w:style>
  <w:style w:type="paragraph" w:styleId="ListBullet2">
    <w:name w:val="List Bullet 2"/>
    <w:basedOn w:val="Normal"/>
    <w:uiPriority w:val="6"/>
    <w:unhideWhenUsed/>
    <w:rsid w:val="00D377EF"/>
    <w:pPr>
      <w:numPr>
        <w:numId w:val="17"/>
      </w:numPr>
      <w:spacing w:after="0"/>
    </w:pPr>
  </w:style>
  <w:style w:type="paragraph" w:styleId="ListBullet3">
    <w:name w:val="List Bullet 3"/>
    <w:basedOn w:val="Normal"/>
    <w:uiPriority w:val="6"/>
    <w:unhideWhenUsed/>
    <w:rsid w:val="00D377EF"/>
    <w:pPr>
      <w:numPr>
        <w:numId w:val="18"/>
      </w:numPr>
      <w:spacing w:after="0"/>
    </w:pPr>
  </w:style>
  <w:style w:type="paragraph" w:styleId="ListBullet4">
    <w:name w:val="List Bullet 4"/>
    <w:basedOn w:val="Normal"/>
    <w:uiPriority w:val="6"/>
    <w:unhideWhenUsed/>
    <w:rsid w:val="00D377EF"/>
    <w:pPr>
      <w:numPr>
        <w:numId w:val="19"/>
      </w:numPr>
      <w:spacing w:after="0"/>
    </w:pPr>
  </w:style>
  <w:style w:type="paragraph" w:styleId="ListBullet5">
    <w:name w:val="List Bullet 5"/>
    <w:basedOn w:val="Normal"/>
    <w:uiPriority w:val="6"/>
    <w:unhideWhenUsed/>
    <w:rsid w:val="00D377EF"/>
    <w:pPr>
      <w:numPr>
        <w:numId w:val="20"/>
      </w:numPr>
      <w:spacing w:after="0"/>
    </w:pPr>
  </w:style>
  <w:style w:type="paragraph" w:styleId="TOC1">
    <w:name w:val="toc 1"/>
    <w:basedOn w:val="Normal"/>
    <w:next w:val="Normal"/>
    <w:autoRedefine/>
    <w:uiPriority w:val="99"/>
    <w:semiHidden/>
    <w:unhideWhenUsed/>
    <w:rsid w:val="00D377EF"/>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rsid w:val="00D377E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D377E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D377E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D377E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D377E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D377E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D377E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D377EF"/>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D377EF"/>
    <w:rPr>
      <w:color w:val="auto"/>
      <w:u w:val="single"/>
    </w:rPr>
  </w:style>
  <w:style w:type="character" w:styleId="BookTitle">
    <w:name w:val="Book Title"/>
    <w:basedOn w:val="DefaultParagraphFont"/>
    <w:uiPriority w:val="33"/>
    <w:qFormat/>
    <w:rsid w:val="00D377EF"/>
    <w:rPr>
      <w:b/>
      <w:bCs/>
      <w:caps w:val="0"/>
      <w:smallCaps/>
      <w:spacing w:val="10"/>
    </w:rPr>
  </w:style>
  <w:style w:type="character" w:styleId="IntenseEmphasis">
    <w:name w:val="Intense Emphasis"/>
    <w:basedOn w:val="DefaultParagraphFont"/>
    <w:uiPriority w:val="21"/>
    <w:qFormat/>
    <w:rsid w:val="00D377EF"/>
    <w:rPr>
      <w:b w:val="0"/>
      <w:bCs/>
      <w:i/>
      <w:iCs/>
      <w:caps w:val="0"/>
      <w:smallCaps w:val="0"/>
      <w:color w:val="000000"/>
    </w:rPr>
  </w:style>
  <w:style w:type="character" w:styleId="IntenseReference">
    <w:name w:val="Intense Reference"/>
    <w:basedOn w:val="DefaultParagraphFont"/>
    <w:uiPriority w:val="32"/>
    <w:qFormat/>
    <w:rsid w:val="00D377EF"/>
    <w:rPr>
      <w:b/>
      <w:bCs/>
      <w:caps w:val="0"/>
      <w:smallCaps/>
      <w:color w:val="auto"/>
      <w:spacing w:val="5"/>
      <w:u w:val="single"/>
    </w:rPr>
  </w:style>
  <w:style w:type="character" w:styleId="SubtleEmphasis">
    <w:name w:val="Subtle Emphasis"/>
    <w:basedOn w:val="DefaultParagraphFont"/>
    <w:uiPriority w:val="19"/>
    <w:qFormat/>
    <w:rsid w:val="00D377EF"/>
    <w:rPr>
      <w:i/>
      <w:iCs/>
      <w:color w:val="auto"/>
    </w:rPr>
  </w:style>
  <w:style w:type="character" w:styleId="SubtleReference">
    <w:name w:val="Subtle Reference"/>
    <w:basedOn w:val="DefaultParagraphFont"/>
    <w:uiPriority w:val="31"/>
    <w:qFormat/>
    <w:rsid w:val="00D377EF"/>
    <w:rPr>
      <w:smallCaps/>
      <w:color w:val="auto"/>
      <w:u w:val="single"/>
    </w:rPr>
  </w:style>
  <w:style w:type="paragraph" w:styleId="Closing">
    <w:name w:val="Closing"/>
    <w:basedOn w:val="Normal"/>
    <w:link w:val="ClosingChar"/>
    <w:uiPriority w:val="5"/>
    <w:unhideWhenUsed/>
    <w:rsid w:val="00D377EF"/>
    <w:pPr>
      <w:spacing w:before="480" w:after="960"/>
      <w:contextualSpacing/>
    </w:pPr>
  </w:style>
  <w:style w:type="character" w:customStyle="1" w:styleId="ClosingChar">
    <w:name w:val="Closing Char"/>
    <w:basedOn w:val="DefaultParagraphFont"/>
    <w:link w:val="Closing"/>
    <w:uiPriority w:val="5"/>
    <w:rsid w:val="00D377EF"/>
    <w:rPr>
      <w:rFonts w:cs="Times New Roman"/>
      <w:color w:val="auto"/>
      <w:szCs w:val="20"/>
      <w:lang w:eastAsia="ja-JP" w:bidi="he-IL"/>
    </w:rPr>
  </w:style>
  <w:style w:type="paragraph" w:customStyle="1" w:styleId="RecipientAddress">
    <w:name w:val="Recipient Address"/>
    <w:basedOn w:val="NoSpacing"/>
    <w:uiPriority w:val="3"/>
    <w:rsid w:val="00D377EF"/>
    <w:pPr>
      <w:spacing w:after="360"/>
      <w:contextualSpacing/>
    </w:pPr>
  </w:style>
  <w:style w:type="paragraph" w:styleId="Salutation">
    <w:name w:val="Salutation"/>
    <w:basedOn w:val="NoSpacing"/>
    <w:next w:val="Normal"/>
    <w:link w:val="SalutationChar"/>
    <w:uiPriority w:val="4"/>
    <w:unhideWhenUsed/>
    <w:rsid w:val="00D377EF"/>
    <w:pPr>
      <w:spacing w:before="480" w:after="320"/>
      <w:contextualSpacing/>
    </w:pPr>
    <w:rPr>
      <w:b/>
    </w:rPr>
  </w:style>
  <w:style w:type="character" w:customStyle="1" w:styleId="SalutationChar">
    <w:name w:val="Salutation Char"/>
    <w:basedOn w:val="DefaultParagraphFont"/>
    <w:link w:val="Salutation"/>
    <w:uiPriority w:val="4"/>
    <w:rsid w:val="00D377EF"/>
    <w:rPr>
      <w:rFonts w:cs="Times New Roman"/>
      <w:b/>
      <w:color w:val="auto"/>
      <w:szCs w:val="20"/>
      <w:lang w:eastAsia="ja-JP" w:bidi="he-IL"/>
    </w:rPr>
  </w:style>
  <w:style w:type="paragraph" w:customStyle="1" w:styleId="SenderAddress">
    <w:name w:val="Sender Address"/>
    <w:basedOn w:val="NoSpacing"/>
    <w:uiPriority w:val="2"/>
    <w:rsid w:val="00D377EF"/>
    <w:pPr>
      <w:spacing w:after="360"/>
      <w:contextualSpacing/>
    </w:pPr>
  </w:style>
  <w:style w:type="paragraph" w:styleId="Subtitle">
    <w:name w:val="Subtitle"/>
    <w:basedOn w:val="Normal"/>
    <w:next w:val="Normal"/>
    <w:link w:val="SubtitleChar"/>
    <w:uiPriority w:val="11"/>
    <w:qFormat/>
    <w:rsid w:val="00D377EF"/>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D377EF"/>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D377EF"/>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D377EF"/>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D377EF"/>
  </w:style>
  <w:style w:type="character" w:customStyle="1" w:styleId="DateChar">
    <w:name w:val="Date Char"/>
    <w:basedOn w:val="DefaultParagraphFont"/>
    <w:link w:val="Date"/>
    <w:uiPriority w:val="99"/>
    <w:semiHidden/>
    <w:rsid w:val="00D377EF"/>
    <w:rPr>
      <w:rFonts w:cs="Times New Roman"/>
      <w:color w:val="auto"/>
      <w:szCs w:val="20"/>
      <w:lang w:eastAsia="ja-JP" w:bidi="he-IL"/>
    </w:rPr>
  </w:style>
  <w:style w:type="character" w:styleId="PlaceholderText">
    <w:name w:val="Placeholder Text"/>
    <w:basedOn w:val="DefaultParagraphFont"/>
    <w:uiPriority w:val="99"/>
    <w:unhideWhenUsed/>
    <w:rsid w:val="00D377EF"/>
    <w:rPr>
      <w:color w:val="808080"/>
    </w:rPr>
  </w:style>
  <w:style w:type="paragraph" w:styleId="Signature">
    <w:name w:val="Signature"/>
    <w:basedOn w:val="Normal"/>
    <w:link w:val="SignatureChar"/>
    <w:uiPriority w:val="99"/>
    <w:unhideWhenUsed/>
    <w:rsid w:val="00D377EF"/>
    <w:pPr>
      <w:contextualSpacing/>
    </w:pPr>
  </w:style>
  <w:style w:type="character" w:customStyle="1" w:styleId="SignatureChar">
    <w:name w:val="Signature Char"/>
    <w:basedOn w:val="DefaultParagraphFont"/>
    <w:link w:val="Signature"/>
    <w:uiPriority w:val="99"/>
    <w:rsid w:val="00D377EF"/>
    <w:rPr>
      <w:rFonts w:cs="Times New Roman"/>
      <w:color w:val="auto"/>
      <w:szCs w:val="20"/>
      <w:lang w:eastAsia="ja-JP" w:bidi="he-IL"/>
    </w:rPr>
  </w:style>
  <w:style w:type="table" w:customStyle="1" w:styleId="Style6">
    <w:name w:val="Style 6"/>
    <w:basedOn w:val="TableNormal"/>
    <w:uiPriority w:val="26"/>
    <w:rsid w:val="00D377EF"/>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D377EF"/>
    <w:pPr>
      <w:spacing w:before="720"/>
      <w:contextualSpacing/>
    </w:pPr>
  </w:style>
  <w:style w:type="character" w:customStyle="1" w:styleId="NoSpacingChar">
    <w:name w:val="No Spacing Char"/>
    <w:basedOn w:val="DefaultParagraphFont"/>
    <w:link w:val="NoSpacing"/>
    <w:uiPriority w:val="1"/>
    <w:rsid w:val="00D377EF"/>
  </w:style>
  <w:style w:type="paragraph" w:styleId="ListParagraph">
    <w:name w:val="List Paragraph"/>
    <w:basedOn w:val="Normal"/>
    <w:qFormat/>
    <w:rsid w:val="00D377EF"/>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D377EF"/>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D377EF"/>
    <w:pPr>
      <w:spacing w:before="480" w:line="276" w:lineRule="auto"/>
      <w:outlineLvl w:val="9"/>
    </w:pPr>
    <w:rPr>
      <w:b/>
      <w:i w:val="0"/>
      <w:sz w:val="28"/>
      <w:szCs w:val="28"/>
    </w:rPr>
  </w:style>
  <w:style w:type="paragraph" w:styleId="NormalWeb">
    <w:name w:val="Normal (Web)"/>
    <w:basedOn w:val="Normal"/>
    <w:uiPriority w:val="99"/>
    <w:unhideWhenUsed/>
    <w:rsid w:val="00801F0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16448">
      <w:bodyDiv w:val="1"/>
      <w:marLeft w:val="0"/>
      <w:marRight w:val="0"/>
      <w:marTop w:val="0"/>
      <w:marBottom w:val="0"/>
      <w:divBdr>
        <w:top w:val="none" w:sz="0" w:space="0" w:color="auto"/>
        <w:left w:val="none" w:sz="0" w:space="0" w:color="auto"/>
        <w:bottom w:val="none" w:sz="0" w:space="0" w:color="auto"/>
        <w:right w:val="none" w:sz="0" w:space="0" w:color="auto"/>
      </w:divBdr>
      <w:divsChild>
        <w:div w:id="212017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186032">
              <w:marLeft w:val="0"/>
              <w:marRight w:val="0"/>
              <w:marTop w:val="0"/>
              <w:marBottom w:val="0"/>
              <w:divBdr>
                <w:top w:val="none" w:sz="0" w:space="0" w:color="auto"/>
                <w:left w:val="none" w:sz="0" w:space="0" w:color="auto"/>
                <w:bottom w:val="none" w:sz="0" w:space="0" w:color="auto"/>
                <w:right w:val="none" w:sz="0" w:space="0" w:color="auto"/>
              </w:divBdr>
              <w:divsChild>
                <w:div w:id="1596599300">
                  <w:marLeft w:val="0"/>
                  <w:marRight w:val="0"/>
                  <w:marTop w:val="0"/>
                  <w:marBottom w:val="0"/>
                  <w:divBdr>
                    <w:top w:val="none" w:sz="0" w:space="0" w:color="auto"/>
                    <w:left w:val="none" w:sz="0" w:space="0" w:color="auto"/>
                    <w:bottom w:val="none" w:sz="0" w:space="0" w:color="auto"/>
                    <w:right w:val="none" w:sz="0" w:space="0" w:color="auto"/>
                  </w:divBdr>
                  <w:divsChild>
                    <w:div w:id="383018617">
                      <w:marLeft w:val="0"/>
                      <w:marRight w:val="0"/>
                      <w:marTop w:val="0"/>
                      <w:marBottom w:val="0"/>
                      <w:divBdr>
                        <w:top w:val="none" w:sz="0" w:space="0" w:color="auto"/>
                        <w:left w:val="none" w:sz="0" w:space="0" w:color="auto"/>
                        <w:bottom w:val="none" w:sz="0" w:space="0" w:color="auto"/>
                        <w:right w:val="none" w:sz="0" w:space="0" w:color="auto"/>
                      </w:divBdr>
                      <w:divsChild>
                        <w:div w:id="1592083250">
                          <w:marLeft w:val="0"/>
                          <w:marRight w:val="0"/>
                          <w:marTop w:val="0"/>
                          <w:marBottom w:val="0"/>
                          <w:divBdr>
                            <w:top w:val="none" w:sz="0" w:space="0" w:color="auto"/>
                            <w:left w:val="none" w:sz="0" w:space="0" w:color="auto"/>
                            <w:bottom w:val="none" w:sz="0" w:space="0" w:color="auto"/>
                            <w:right w:val="none" w:sz="0" w:space="0" w:color="auto"/>
                          </w:divBdr>
                        </w:div>
                        <w:div w:id="6255334">
                          <w:marLeft w:val="0"/>
                          <w:marRight w:val="0"/>
                          <w:marTop w:val="0"/>
                          <w:marBottom w:val="0"/>
                          <w:divBdr>
                            <w:top w:val="none" w:sz="0" w:space="0" w:color="auto"/>
                            <w:left w:val="none" w:sz="0" w:space="0" w:color="auto"/>
                            <w:bottom w:val="none" w:sz="0" w:space="0" w:color="auto"/>
                            <w:right w:val="none" w:sz="0" w:space="0" w:color="auto"/>
                          </w:divBdr>
                        </w:div>
                        <w:div w:id="130558960">
                          <w:marLeft w:val="0"/>
                          <w:marRight w:val="0"/>
                          <w:marTop w:val="0"/>
                          <w:marBottom w:val="0"/>
                          <w:divBdr>
                            <w:top w:val="none" w:sz="0" w:space="0" w:color="auto"/>
                            <w:left w:val="none" w:sz="0" w:space="0" w:color="auto"/>
                            <w:bottom w:val="none" w:sz="0" w:space="0" w:color="auto"/>
                            <w:right w:val="none" w:sz="0" w:space="0" w:color="auto"/>
                          </w:divBdr>
                        </w:div>
                        <w:div w:id="424687217">
                          <w:marLeft w:val="0"/>
                          <w:marRight w:val="0"/>
                          <w:marTop w:val="0"/>
                          <w:marBottom w:val="0"/>
                          <w:divBdr>
                            <w:top w:val="none" w:sz="0" w:space="0" w:color="auto"/>
                            <w:left w:val="none" w:sz="0" w:space="0" w:color="auto"/>
                            <w:bottom w:val="none" w:sz="0" w:space="0" w:color="auto"/>
                            <w:right w:val="none" w:sz="0" w:space="0" w:color="auto"/>
                          </w:divBdr>
                        </w:div>
                        <w:div w:id="698167801">
                          <w:marLeft w:val="0"/>
                          <w:marRight w:val="0"/>
                          <w:marTop w:val="0"/>
                          <w:marBottom w:val="0"/>
                          <w:divBdr>
                            <w:top w:val="none" w:sz="0" w:space="0" w:color="auto"/>
                            <w:left w:val="none" w:sz="0" w:space="0" w:color="auto"/>
                            <w:bottom w:val="none" w:sz="0" w:space="0" w:color="auto"/>
                            <w:right w:val="none" w:sz="0" w:space="0" w:color="auto"/>
                          </w:divBdr>
                        </w:div>
                        <w:div w:id="689450990">
                          <w:marLeft w:val="0"/>
                          <w:marRight w:val="0"/>
                          <w:marTop w:val="0"/>
                          <w:marBottom w:val="0"/>
                          <w:divBdr>
                            <w:top w:val="none" w:sz="0" w:space="0" w:color="auto"/>
                            <w:left w:val="none" w:sz="0" w:space="0" w:color="auto"/>
                            <w:bottom w:val="none" w:sz="0" w:space="0" w:color="auto"/>
                            <w:right w:val="none" w:sz="0" w:space="0" w:color="auto"/>
                          </w:divBdr>
                        </w:div>
                        <w:div w:id="1467815720">
                          <w:marLeft w:val="0"/>
                          <w:marRight w:val="0"/>
                          <w:marTop w:val="0"/>
                          <w:marBottom w:val="0"/>
                          <w:divBdr>
                            <w:top w:val="none" w:sz="0" w:space="0" w:color="auto"/>
                            <w:left w:val="none" w:sz="0" w:space="0" w:color="auto"/>
                            <w:bottom w:val="none" w:sz="0" w:space="0" w:color="auto"/>
                            <w:right w:val="none" w:sz="0" w:space="0" w:color="auto"/>
                          </w:divBdr>
                        </w:div>
                        <w:div w:id="1635866556">
                          <w:marLeft w:val="0"/>
                          <w:marRight w:val="0"/>
                          <w:marTop w:val="0"/>
                          <w:marBottom w:val="0"/>
                          <w:divBdr>
                            <w:top w:val="none" w:sz="0" w:space="0" w:color="auto"/>
                            <w:left w:val="none" w:sz="0" w:space="0" w:color="auto"/>
                            <w:bottom w:val="none" w:sz="0" w:space="0" w:color="auto"/>
                            <w:right w:val="none" w:sz="0" w:space="0" w:color="auto"/>
                          </w:divBdr>
                        </w:div>
                        <w:div w:id="2018342685">
                          <w:marLeft w:val="0"/>
                          <w:marRight w:val="0"/>
                          <w:marTop w:val="0"/>
                          <w:marBottom w:val="0"/>
                          <w:divBdr>
                            <w:top w:val="none" w:sz="0" w:space="0" w:color="auto"/>
                            <w:left w:val="none" w:sz="0" w:space="0" w:color="auto"/>
                            <w:bottom w:val="none" w:sz="0" w:space="0" w:color="auto"/>
                            <w:right w:val="none" w:sz="0" w:space="0" w:color="auto"/>
                          </w:divBdr>
                        </w:div>
                        <w:div w:id="1283921935">
                          <w:marLeft w:val="0"/>
                          <w:marRight w:val="0"/>
                          <w:marTop w:val="0"/>
                          <w:marBottom w:val="0"/>
                          <w:divBdr>
                            <w:top w:val="none" w:sz="0" w:space="0" w:color="auto"/>
                            <w:left w:val="none" w:sz="0" w:space="0" w:color="auto"/>
                            <w:bottom w:val="none" w:sz="0" w:space="0" w:color="auto"/>
                            <w:right w:val="none" w:sz="0" w:space="0" w:color="auto"/>
                          </w:divBdr>
                        </w:div>
                        <w:div w:id="85806801">
                          <w:marLeft w:val="0"/>
                          <w:marRight w:val="0"/>
                          <w:marTop w:val="0"/>
                          <w:marBottom w:val="0"/>
                          <w:divBdr>
                            <w:top w:val="none" w:sz="0" w:space="0" w:color="auto"/>
                            <w:left w:val="none" w:sz="0" w:space="0" w:color="auto"/>
                            <w:bottom w:val="none" w:sz="0" w:space="0" w:color="auto"/>
                            <w:right w:val="none" w:sz="0" w:space="0" w:color="auto"/>
                          </w:divBdr>
                        </w:div>
                        <w:div w:id="971449155">
                          <w:marLeft w:val="0"/>
                          <w:marRight w:val="0"/>
                          <w:marTop w:val="0"/>
                          <w:marBottom w:val="0"/>
                          <w:divBdr>
                            <w:top w:val="none" w:sz="0" w:space="0" w:color="auto"/>
                            <w:left w:val="none" w:sz="0" w:space="0" w:color="auto"/>
                            <w:bottom w:val="none" w:sz="0" w:space="0" w:color="auto"/>
                            <w:right w:val="none" w:sz="0" w:space="0" w:color="auto"/>
                          </w:divBdr>
                        </w:div>
                        <w:div w:id="1599752641">
                          <w:marLeft w:val="0"/>
                          <w:marRight w:val="0"/>
                          <w:marTop w:val="0"/>
                          <w:marBottom w:val="0"/>
                          <w:divBdr>
                            <w:top w:val="none" w:sz="0" w:space="0" w:color="auto"/>
                            <w:left w:val="none" w:sz="0" w:space="0" w:color="auto"/>
                            <w:bottom w:val="none" w:sz="0" w:space="0" w:color="auto"/>
                            <w:right w:val="none" w:sz="0" w:space="0" w:color="auto"/>
                          </w:divBdr>
                        </w:div>
                        <w:div w:id="409040535">
                          <w:marLeft w:val="0"/>
                          <w:marRight w:val="0"/>
                          <w:marTop w:val="0"/>
                          <w:marBottom w:val="0"/>
                          <w:divBdr>
                            <w:top w:val="none" w:sz="0" w:space="0" w:color="auto"/>
                            <w:left w:val="none" w:sz="0" w:space="0" w:color="auto"/>
                            <w:bottom w:val="none" w:sz="0" w:space="0" w:color="auto"/>
                            <w:right w:val="none" w:sz="0" w:space="0" w:color="auto"/>
                          </w:divBdr>
                        </w:div>
                        <w:div w:id="510098270">
                          <w:marLeft w:val="0"/>
                          <w:marRight w:val="0"/>
                          <w:marTop w:val="0"/>
                          <w:marBottom w:val="0"/>
                          <w:divBdr>
                            <w:top w:val="none" w:sz="0" w:space="0" w:color="auto"/>
                            <w:left w:val="none" w:sz="0" w:space="0" w:color="auto"/>
                            <w:bottom w:val="none" w:sz="0" w:space="0" w:color="auto"/>
                            <w:right w:val="none" w:sz="0" w:space="0" w:color="auto"/>
                          </w:divBdr>
                        </w:div>
                        <w:div w:id="1695960177">
                          <w:marLeft w:val="0"/>
                          <w:marRight w:val="0"/>
                          <w:marTop w:val="0"/>
                          <w:marBottom w:val="0"/>
                          <w:divBdr>
                            <w:top w:val="none" w:sz="0" w:space="0" w:color="auto"/>
                            <w:left w:val="none" w:sz="0" w:space="0" w:color="auto"/>
                            <w:bottom w:val="none" w:sz="0" w:space="0" w:color="auto"/>
                            <w:right w:val="none" w:sz="0" w:space="0" w:color="auto"/>
                          </w:divBdr>
                        </w:div>
                        <w:div w:id="742723102">
                          <w:marLeft w:val="0"/>
                          <w:marRight w:val="0"/>
                          <w:marTop w:val="0"/>
                          <w:marBottom w:val="0"/>
                          <w:divBdr>
                            <w:top w:val="none" w:sz="0" w:space="0" w:color="auto"/>
                            <w:left w:val="none" w:sz="0" w:space="0" w:color="auto"/>
                            <w:bottom w:val="none" w:sz="0" w:space="0" w:color="auto"/>
                            <w:right w:val="none" w:sz="0" w:space="0" w:color="auto"/>
                          </w:divBdr>
                        </w:div>
                        <w:div w:id="451484764">
                          <w:marLeft w:val="0"/>
                          <w:marRight w:val="0"/>
                          <w:marTop w:val="0"/>
                          <w:marBottom w:val="0"/>
                          <w:divBdr>
                            <w:top w:val="none" w:sz="0" w:space="0" w:color="auto"/>
                            <w:left w:val="none" w:sz="0" w:space="0" w:color="auto"/>
                            <w:bottom w:val="none" w:sz="0" w:space="0" w:color="auto"/>
                            <w:right w:val="none" w:sz="0" w:space="0" w:color="auto"/>
                          </w:divBdr>
                        </w:div>
                        <w:div w:id="21335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microsoft.com/office/word/2004/10/bibliography" xmlns="http://schemas.microsoft.com/office/word/2004/10/bibliography"/>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F6689121-82D8-4D48-BC14-087C475F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A.Mahoney</dc:creator>
  <cp:lastModifiedBy>Julie Damps</cp:lastModifiedBy>
  <cp:revision>3</cp:revision>
  <cp:lastPrinted>2017-05-19T10:28:00Z</cp:lastPrinted>
  <dcterms:created xsi:type="dcterms:W3CDTF">2020-04-27T11:39:00Z</dcterms:created>
  <dcterms:modified xsi:type="dcterms:W3CDTF">2020-04-27T11:41:00Z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