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7C" w:rsidRPr="003D5A42" w:rsidRDefault="00801F05" w:rsidP="003D5A42">
      <w:pPr>
        <w:spacing w:after="0" w:line="240" w:lineRule="auto"/>
        <w:rPr>
          <w:rFonts w:ascii="Arial" w:hAnsi="Arial" w:cs="Arial"/>
          <w:sz w:val="24"/>
          <w:szCs w:val="24"/>
        </w:rPr>
      </w:pPr>
      <w:r w:rsidRPr="003D5A42">
        <w:rPr>
          <w:rFonts w:ascii="Arial" w:hAnsi="Arial" w:cs="Arial"/>
          <w:sz w:val="24"/>
          <w:szCs w:val="24"/>
        </w:rPr>
        <w:tab/>
      </w:r>
      <w:r w:rsidRPr="003D5A42">
        <w:rPr>
          <w:rFonts w:ascii="Arial" w:hAnsi="Arial" w:cs="Arial"/>
          <w:sz w:val="24"/>
          <w:szCs w:val="24"/>
        </w:rPr>
        <w:tab/>
      </w:r>
      <w:r w:rsidRPr="003D5A42">
        <w:rPr>
          <w:rFonts w:ascii="Arial" w:hAnsi="Arial" w:cs="Arial"/>
          <w:sz w:val="24"/>
          <w:szCs w:val="24"/>
        </w:rPr>
        <w:tab/>
      </w:r>
      <w:r w:rsidRPr="003D5A42">
        <w:rPr>
          <w:rFonts w:ascii="Arial" w:hAnsi="Arial" w:cs="Arial"/>
          <w:sz w:val="24"/>
          <w:szCs w:val="24"/>
        </w:rPr>
        <w:tab/>
      </w:r>
      <w:r w:rsidRPr="003D5A42">
        <w:rPr>
          <w:rFonts w:ascii="Arial" w:hAnsi="Arial" w:cs="Arial"/>
          <w:sz w:val="24"/>
          <w:szCs w:val="24"/>
        </w:rPr>
        <w:tab/>
      </w:r>
      <w:r w:rsidRPr="003D5A42">
        <w:rPr>
          <w:rFonts w:ascii="Arial" w:hAnsi="Arial" w:cs="Arial"/>
          <w:sz w:val="24"/>
          <w:szCs w:val="24"/>
        </w:rPr>
        <w:tab/>
      </w:r>
      <w:r w:rsidRPr="003D5A42">
        <w:rPr>
          <w:rFonts w:ascii="Arial" w:hAnsi="Arial" w:cs="Arial"/>
          <w:sz w:val="24"/>
          <w:szCs w:val="24"/>
        </w:rPr>
        <w:tab/>
      </w:r>
      <w:r w:rsidRPr="003D5A42">
        <w:rPr>
          <w:rFonts w:ascii="Arial" w:hAnsi="Arial" w:cs="Arial"/>
          <w:sz w:val="24"/>
          <w:szCs w:val="24"/>
        </w:rPr>
        <w:tab/>
      </w:r>
      <w:r w:rsidRPr="003D5A42">
        <w:rPr>
          <w:rFonts w:ascii="Arial" w:hAnsi="Arial" w:cs="Arial"/>
          <w:sz w:val="24"/>
          <w:szCs w:val="24"/>
        </w:rPr>
        <w:tab/>
      </w:r>
      <w:r w:rsidRPr="003D5A42">
        <w:rPr>
          <w:rFonts w:ascii="Arial" w:hAnsi="Arial" w:cs="Arial"/>
          <w:sz w:val="24"/>
          <w:szCs w:val="24"/>
        </w:rPr>
        <w:tab/>
      </w:r>
      <w:r w:rsidRPr="003D5A42">
        <w:rPr>
          <w:rFonts w:ascii="Arial" w:hAnsi="Arial" w:cs="Arial"/>
          <w:sz w:val="24"/>
          <w:szCs w:val="24"/>
        </w:rPr>
        <w:tab/>
      </w:r>
    </w:p>
    <w:p w:rsidR="009873B3" w:rsidRPr="004E1DEE" w:rsidRDefault="009873B3" w:rsidP="009873B3">
      <w:pPr>
        <w:ind w:left="7200" w:firstLine="720"/>
        <w:rPr>
          <w:rFonts w:ascii="Calibri" w:hAnsi="Calibri" w:cs="Arial"/>
          <w:sz w:val="24"/>
          <w:szCs w:val="24"/>
        </w:rPr>
      </w:pPr>
      <w:r w:rsidRPr="004E1DEE">
        <w:rPr>
          <w:rFonts w:ascii="Calibri" w:hAnsi="Calibri" w:cs="Arial"/>
          <w:sz w:val="24"/>
          <w:szCs w:val="24"/>
        </w:rPr>
        <w:t>1</w:t>
      </w:r>
      <w:r>
        <w:rPr>
          <w:rFonts w:ascii="Calibri" w:hAnsi="Calibri" w:cs="Arial"/>
          <w:sz w:val="24"/>
          <w:szCs w:val="24"/>
          <w:vertAlign w:val="superscript"/>
        </w:rPr>
        <w:t>s</w:t>
      </w:r>
      <w:r w:rsidRPr="004E1DEE">
        <w:rPr>
          <w:rFonts w:ascii="Calibri" w:hAnsi="Calibri" w:cs="Arial"/>
          <w:sz w:val="24"/>
          <w:szCs w:val="24"/>
          <w:vertAlign w:val="superscript"/>
        </w:rPr>
        <w:t>h</w:t>
      </w:r>
      <w:r w:rsidRPr="004E1DEE">
        <w:rPr>
          <w:rFonts w:ascii="Calibri" w:hAnsi="Calibri" w:cs="Arial"/>
          <w:sz w:val="24"/>
          <w:szCs w:val="24"/>
        </w:rPr>
        <w:t xml:space="preserve"> </w:t>
      </w:r>
      <w:r>
        <w:rPr>
          <w:rFonts w:ascii="Calibri" w:hAnsi="Calibri" w:cs="Arial"/>
          <w:sz w:val="24"/>
          <w:szCs w:val="24"/>
        </w:rPr>
        <w:t>September 2019</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normaltextrun"/>
          <w:rFonts w:ascii="Calibri" w:hAnsi="Calibri"/>
          <w:sz w:val="24"/>
          <w:szCs w:val="24"/>
          <w:lang w:val="en-US"/>
        </w:rPr>
        <w:t>Dear Students and Parents,</w:t>
      </w: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normaltextrun"/>
          <w:rFonts w:ascii="Calibri" w:hAnsi="Calibri"/>
          <w:sz w:val="24"/>
          <w:szCs w:val="24"/>
          <w:lang w:val="en-US"/>
        </w:rPr>
        <w:t xml:space="preserve">It is my privilege to offer our students at </w:t>
      </w:r>
      <w:proofErr w:type="spellStart"/>
      <w:r w:rsidRPr="004E1DEE">
        <w:rPr>
          <w:rStyle w:val="normaltextrun"/>
          <w:rFonts w:ascii="Calibri" w:hAnsi="Calibri"/>
          <w:sz w:val="24"/>
          <w:szCs w:val="24"/>
          <w:lang w:val="en-US"/>
        </w:rPr>
        <w:t>Ormiston</w:t>
      </w:r>
      <w:proofErr w:type="spellEnd"/>
      <w:r w:rsidRPr="004E1DEE">
        <w:rPr>
          <w:rStyle w:val="normaltextrun"/>
          <w:rFonts w:ascii="Calibri" w:hAnsi="Calibri"/>
          <w:sz w:val="24"/>
          <w:szCs w:val="24"/>
          <w:lang w:val="en-US"/>
        </w:rPr>
        <w:t xml:space="preserve"> Rivers Academy the opportunity to become a membe</w:t>
      </w:r>
      <w:r>
        <w:rPr>
          <w:rStyle w:val="normaltextrun"/>
          <w:rFonts w:ascii="Calibri" w:hAnsi="Calibri"/>
          <w:sz w:val="24"/>
          <w:szCs w:val="24"/>
          <w:lang w:val="en-US"/>
        </w:rPr>
        <w:t>r of our Elite Scholar Program</w:t>
      </w:r>
      <w:r w:rsidRPr="004E1DEE">
        <w:rPr>
          <w:rStyle w:val="normaltextrun"/>
          <w:rFonts w:ascii="Calibri" w:hAnsi="Calibri"/>
          <w:sz w:val="24"/>
          <w:szCs w:val="24"/>
          <w:lang w:val="en-US"/>
        </w:rPr>
        <w:t>. As a school with so many subjects performing in the top percentiles in the UK we aim to ensure our Most Able students shine. This program will support our students to reach for exciting, and often competitive, life opportunities across all subject specialisms.</w:t>
      </w: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normaltextrun"/>
          <w:rFonts w:ascii="Calibri" w:hAnsi="Calibri"/>
          <w:sz w:val="24"/>
          <w:szCs w:val="24"/>
          <w:lang w:val="en-US"/>
        </w:rPr>
        <w:t>The initiative </w:t>
      </w:r>
      <w:r>
        <w:rPr>
          <w:rStyle w:val="normaltextrun"/>
          <w:rFonts w:ascii="Calibri" w:hAnsi="Calibri"/>
          <w:sz w:val="24"/>
          <w:szCs w:val="24"/>
          <w:lang w:val="en-US"/>
        </w:rPr>
        <w:t xml:space="preserve">ensures </w:t>
      </w:r>
      <w:r w:rsidRPr="004E1DEE">
        <w:rPr>
          <w:rStyle w:val="normaltextrun"/>
          <w:rFonts w:ascii="Calibri" w:hAnsi="Calibri"/>
          <w:sz w:val="24"/>
          <w:szCs w:val="24"/>
          <w:lang w:val="en-US"/>
        </w:rPr>
        <w:t xml:space="preserve">all of our students </w:t>
      </w:r>
      <w:r>
        <w:rPr>
          <w:rStyle w:val="normaltextrun"/>
          <w:rFonts w:ascii="Calibri" w:hAnsi="Calibri"/>
          <w:sz w:val="24"/>
          <w:szCs w:val="24"/>
          <w:lang w:val="en-US"/>
        </w:rPr>
        <w:t xml:space="preserve">are </w:t>
      </w:r>
      <w:r w:rsidRPr="004E1DEE">
        <w:rPr>
          <w:rStyle w:val="normaltextrun"/>
          <w:rFonts w:ascii="Calibri" w:hAnsi="Calibri"/>
          <w:sz w:val="24"/>
          <w:szCs w:val="24"/>
          <w:lang w:val="en-US"/>
        </w:rPr>
        <w:t>challenged across the school to reach their potential. They will be stretched in class and be supported by our Elite Scholar Program outside of the classroom.</w:t>
      </w: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normaltextrun"/>
          <w:rFonts w:ascii="Calibri" w:hAnsi="Calibri"/>
          <w:b/>
          <w:bCs/>
          <w:sz w:val="24"/>
          <w:szCs w:val="24"/>
          <w:lang w:val="en-US"/>
        </w:rPr>
        <w:t>If you can say yes to 3 or more of these, this program is for you…</w:t>
      </w: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normaltextrun"/>
          <w:rFonts w:ascii="Calibri" w:hAnsi="Calibri"/>
          <w:sz w:val="24"/>
          <w:szCs w:val="24"/>
          <w:lang w:val="en-US"/>
        </w:rPr>
        <w:t>Are you an ambitious, motivated and hardworking student?</w:t>
      </w: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normaltextrun"/>
          <w:rFonts w:ascii="Calibri" w:hAnsi="Calibri"/>
          <w:sz w:val="24"/>
          <w:szCs w:val="24"/>
          <w:lang w:val="en-US"/>
        </w:rPr>
        <w:t xml:space="preserve">Do you want to go to University or a </w:t>
      </w:r>
      <w:proofErr w:type="gramStart"/>
      <w:r w:rsidRPr="004E1DEE">
        <w:rPr>
          <w:rStyle w:val="normaltextrun"/>
          <w:rFonts w:ascii="Calibri" w:hAnsi="Calibri"/>
          <w:sz w:val="24"/>
          <w:szCs w:val="24"/>
          <w:lang w:val="en-US"/>
        </w:rPr>
        <w:t>top flight</w:t>
      </w:r>
      <w:proofErr w:type="gramEnd"/>
      <w:r w:rsidRPr="004E1DEE">
        <w:rPr>
          <w:rStyle w:val="normaltextrun"/>
          <w:rFonts w:ascii="Calibri" w:hAnsi="Calibri"/>
          <w:sz w:val="24"/>
          <w:szCs w:val="24"/>
          <w:lang w:val="en-US"/>
        </w:rPr>
        <w:t xml:space="preserve"> apprenticeship?</w:t>
      </w: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normaltextrun"/>
          <w:rFonts w:ascii="Calibri" w:hAnsi="Calibri"/>
          <w:sz w:val="24"/>
          <w:szCs w:val="24"/>
          <w:lang w:val="en-US"/>
        </w:rPr>
        <w:t>Are you aiming for grades 7, 8 and 9s in your GCSEs?</w:t>
      </w: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normaltextrun"/>
          <w:rFonts w:ascii="Calibri" w:hAnsi="Calibri"/>
          <w:sz w:val="24"/>
          <w:szCs w:val="24"/>
          <w:lang w:val="en-US"/>
        </w:rPr>
        <w:t xml:space="preserve">Do you want to achieve high grades at </w:t>
      </w:r>
      <w:r>
        <w:rPr>
          <w:rStyle w:val="normaltextrun"/>
          <w:rFonts w:ascii="Calibri" w:hAnsi="Calibri"/>
          <w:sz w:val="24"/>
          <w:szCs w:val="24"/>
          <w:lang w:val="en-US"/>
        </w:rPr>
        <w:t xml:space="preserve">Sixth Form </w:t>
      </w:r>
      <w:r w:rsidRPr="004E1DEE">
        <w:rPr>
          <w:rStyle w:val="normaltextrun"/>
          <w:rFonts w:ascii="Calibri" w:hAnsi="Calibri"/>
          <w:sz w:val="24"/>
          <w:szCs w:val="24"/>
          <w:lang w:val="en-US"/>
        </w:rPr>
        <w:t>and go onto an excellent University?</w:t>
      </w: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normaltextrun"/>
          <w:rFonts w:ascii="Calibri" w:hAnsi="Calibri"/>
          <w:sz w:val="24"/>
          <w:szCs w:val="24"/>
          <w:lang w:val="en-US"/>
        </w:rPr>
        <w:t>Do you want a career in a specialist or competitive area?</w:t>
      </w: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Pr>
          <w:rStyle w:val="normaltextrun"/>
          <w:rFonts w:ascii="Calibri" w:hAnsi="Calibri"/>
          <w:sz w:val="24"/>
          <w:szCs w:val="24"/>
          <w:lang w:val="en-US"/>
        </w:rPr>
        <w:t xml:space="preserve">Our Elite Scholar Program is </w:t>
      </w:r>
      <w:r w:rsidRPr="004E1DEE">
        <w:rPr>
          <w:rStyle w:val="normaltextrun"/>
          <w:rFonts w:ascii="Calibri" w:hAnsi="Calibri"/>
          <w:sz w:val="24"/>
          <w:szCs w:val="24"/>
          <w:lang w:val="en-US"/>
        </w:rPr>
        <w:t xml:space="preserve">limited to between 20 and 30 students per year group. </w:t>
      </w:r>
      <w:r>
        <w:rPr>
          <w:rStyle w:val="normaltextrun"/>
          <w:rFonts w:ascii="Calibri" w:hAnsi="Calibri"/>
          <w:sz w:val="24"/>
          <w:szCs w:val="24"/>
          <w:lang w:val="en-US"/>
        </w:rPr>
        <w:t xml:space="preserve">We have a very limited number of places in Years 8-10 and 30 places for our </w:t>
      </w:r>
      <w:proofErr w:type="gramStart"/>
      <w:r>
        <w:rPr>
          <w:rStyle w:val="normaltextrun"/>
          <w:rFonts w:ascii="Calibri" w:hAnsi="Calibri"/>
          <w:sz w:val="24"/>
          <w:szCs w:val="24"/>
          <w:lang w:val="en-US"/>
        </w:rPr>
        <w:t>new</w:t>
      </w:r>
      <w:proofErr w:type="gramEnd"/>
      <w:r>
        <w:rPr>
          <w:rStyle w:val="normaltextrun"/>
          <w:rFonts w:ascii="Calibri" w:hAnsi="Calibri"/>
          <w:sz w:val="24"/>
          <w:szCs w:val="24"/>
          <w:lang w:val="en-US"/>
        </w:rPr>
        <w:t xml:space="preserve"> Year 7’s. </w:t>
      </w:r>
      <w:r w:rsidRPr="004E1DEE">
        <w:rPr>
          <w:rStyle w:val="normaltextrun"/>
          <w:rFonts w:ascii="Calibri" w:hAnsi="Calibri"/>
          <w:sz w:val="24"/>
          <w:szCs w:val="24"/>
          <w:lang w:val="en-US"/>
        </w:rPr>
        <w:t>As an Elite Scholar you will be provided with support, advice and guidance so that you perform at your very best. This will include help with planning studying, </w:t>
      </w:r>
      <w:r>
        <w:rPr>
          <w:rStyle w:val="normaltextrun"/>
          <w:rFonts w:ascii="Calibri" w:hAnsi="Calibri"/>
          <w:sz w:val="24"/>
          <w:szCs w:val="24"/>
          <w:lang w:val="en-US"/>
        </w:rPr>
        <w:t>priority choice on all trips and visits to build your ‘cultural capital’</w:t>
      </w:r>
      <w:r w:rsidRPr="004E1DEE">
        <w:rPr>
          <w:rStyle w:val="normaltextrun"/>
          <w:rFonts w:ascii="Calibri" w:hAnsi="Calibri"/>
          <w:sz w:val="24"/>
          <w:szCs w:val="24"/>
          <w:lang w:val="en-US"/>
        </w:rPr>
        <w:t xml:space="preserve">, </w:t>
      </w:r>
      <w:proofErr w:type="spellStart"/>
      <w:r w:rsidRPr="004E1DEE">
        <w:rPr>
          <w:rStyle w:val="normaltextrun"/>
          <w:rFonts w:ascii="Calibri" w:hAnsi="Calibri"/>
          <w:sz w:val="24"/>
          <w:szCs w:val="24"/>
          <w:lang w:val="en-US"/>
        </w:rPr>
        <w:t>Masterclass</w:t>
      </w:r>
      <w:proofErr w:type="spellEnd"/>
      <w:r w:rsidRPr="004E1DEE">
        <w:rPr>
          <w:rStyle w:val="normaltextrun"/>
          <w:rFonts w:ascii="Calibri" w:hAnsi="Calibri"/>
          <w:sz w:val="24"/>
          <w:szCs w:val="24"/>
          <w:lang w:val="en-US"/>
        </w:rPr>
        <w:t xml:space="preserve"> Lectures, University visits, specialist careers advice and </w:t>
      </w:r>
      <w:r>
        <w:rPr>
          <w:rStyle w:val="normaltextrun"/>
          <w:rFonts w:ascii="Calibri" w:hAnsi="Calibri"/>
          <w:sz w:val="24"/>
          <w:szCs w:val="24"/>
          <w:lang w:val="en-US"/>
        </w:rPr>
        <w:t>group</w:t>
      </w:r>
      <w:r w:rsidRPr="004E1DEE">
        <w:rPr>
          <w:rStyle w:val="normaltextrun"/>
          <w:rFonts w:ascii="Calibri" w:hAnsi="Calibri"/>
          <w:sz w:val="24"/>
          <w:szCs w:val="24"/>
          <w:lang w:val="en-US"/>
        </w:rPr>
        <w:t xml:space="preserve"> mentoring</w:t>
      </w:r>
      <w:r>
        <w:rPr>
          <w:rStyle w:val="normaltextrun"/>
          <w:rFonts w:ascii="Calibri" w:hAnsi="Calibri"/>
          <w:sz w:val="24"/>
          <w:szCs w:val="24"/>
          <w:lang w:val="en-US"/>
        </w:rPr>
        <w:t>.</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Pr>
          <w:rStyle w:val="normaltextrun"/>
          <w:rFonts w:ascii="Calibri" w:hAnsi="Calibri"/>
          <w:sz w:val="24"/>
          <w:szCs w:val="24"/>
          <w:lang w:val="en-US"/>
        </w:rPr>
        <w:t>All successful students receive a welcome pack, journal and badge so our staff can identify them and give them extra challenge and support.</w:t>
      </w:r>
    </w:p>
    <w:p w:rsidR="009873B3" w:rsidRPr="004E1DEE" w:rsidRDefault="009873B3" w:rsidP="009873B3">
      <w:pPr>
        <w:pStyle w:val="paragraph"/>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Default="009873B3" w:rsidP="009873B3">
      <w:pPr>
        <w:pStyle w:val="paragraph"/>
        <w:spacing w:before="0" w:beforeAutospacing="0" w:after="0" w:afterAutospacing="0"/>
        <w:textAlignment w:val="baseline"/>
        <w:rPr>
          <w:rStyle w:val="eop"/>
          <w:rFonts w:ascii="Calibri" w:hAnsi="Calibri"/>
          <w:sz w:val="24"/>
          <w:szCs w:val="24"/>
        </w:rPr>
      </w:pPr>
      <w:r w:rsidRPr="004E1DEE">
        <w:rPr>
          <w:rStyle w:val="normaltextrun"/>
          <w:rFonts w:ascii="Calibri" w:hAnsi="Calibri"/>
          <w:sz w:val="24"/>
          <w:szCs w:val="24"/>
          <w:lang w:val="en-US"/>
        </w:rPr>
        <w:t>To enter for our program you need to complete 3 tasks on the back of this letter and return to yo</w:t>
      </w:r>
      <w:r>
        <w:rPr>
          <w:rStyle w:val="normaltextrun"/>
          <w:rFonts w:ascii="Calibri" w:hAnsi="Calibri"/>
          <w:sz w:val="24"/>
          <w:szCs w:val="24"/>
          <w:lang w:val="en-US"/>
        </w:rPr>
        <w:t>ur mentor no later than Friday 4</w:t>
      </w:r>
      <w:r w:rsidRPr="004E1DEE">
        <w:rPr>
          <w:rStyle w:val="normaltextrun"/>
          <w:rFonts w:ascii="Calibri" w:hAnsi="Calibri"/>
          <w:sz w:val="24"/>
          <w:szCs w:val="24"/>
          <w:lang w:val="en-US"/>
        </w:rPr>
        <w:t>th </w:t>
      </w:r>
      <w:r>
        <w:rPr>
          <w:rStyle w:val="normaltextrun"/>
          <w:rFonts w:ascii="Calibri" w:hAnsi="Calibri"/>
          <w:sz w:val="24"/>
          <w:szCs w:val="24"/>
          <w:lang w:val="en-US"/>
        </w:rPr>
        <w:t>October</w:t>
      </w:r>
      <w:r w:rsidRPr="004E1DEE">
        <w:rPr>
          <w:rStyle w:val="normaltextrun"/>
          <w:rFonts w:ascii="Calibri" w:hAnsi="Calibri"/>
          <w:sz w:val="24"/>
          <w:szCs w:val="24"/>
          <w:lang w:val="en-US"/>
        </w:rPr>
        <w:t>.</w:t>
      </w:r>
      <w:r w:rsidRPr="004E1DEE">
        <w:rPr>
          <w:rStyle w:val="eop"/>
          <w:rFonts w:ascii="Calibri" w:hAnsi="Calibri"/>
          <w:sz w:val="24"/>
          <w:szCs w:val="24"/>
        </w:rPr>
        <w:t> </w:t>
      </w:r>
      <w:r w:rsidRPr="004E1DEE">
        <w:rPr>
          <w:rStyle w:val="normaltextrun"/>
          <w:rFonts w:ascii="Calibri" w:hAnsi="Calibri"/>
          <w:color w:val="000000"/>
          <w:sz w:val="24"/>
          <w:szCs w:val="24"/>
        </w:rPr>
        <w:t>If you would like any further information or clarification please contact me directly by email on </w:t>
      </w:r>
      <w:r w:rsidRPr="004E1DEE">
        <w:rPr>
          <w:rFonts w:ascii="Calibri" w:hAnsi="Calibri"/>
          <w:sz w:val="24"/>
          <w:szCs w:val="24"/>
        </w:rPr>
        <w:fldChar w:fldCharType="begin"/>
      </w:r>
      <w:r w:rsidRPr="004E1DEE">
        <w:rPr>
          <w:rFonts w:ascii="Calibri" w:hAnsi="Calibri"/>
          <w:sz w:val="24"/>
          <w:szCs w:val="24"/>
        </w:rPr>
        <w:instrText xml:space="preserve"> HYPERLINK "mailto:jingate@ormistonriversacademy.co.uk" \t "_blank" </w:instrText>
      </w:r>
      <w:r w:rsidRPr="004E1DEE">
        <w:rPr>
          <w:rFonts w:ascii="Calibri" w:hAnsi="Calibri"/>
          <w:sz w:val="24"/>
          <w:szCs w:val="24"/>
        </w:rPr>
      </w:r>
      <w:r w:rsidRPr="004E1DEE">
        <w:rPr>
          <w:rFonts w:ascii="Calibri" w:hAnsi="Calibri"/>
          <w:sz w:val="24"/>
          <w:szCs w:val="24"/>
        </w:rPr>
        <w:fldChar w:fldCharType="separate"/>
      </w:r>
      <w:r w:rsidRPr="004E1DEE">
        <w:rPr>
          <w:rStyle w:val="normaltextrun"/>
          <w:rFonts w:ascii="Calibri" w:hAnsi="Calibri"/>
          <w:color w:val="0000FF"/>
          <w:sz w:val="24"/>
          <w:szCs w:val="24"/>
          <w:u w:val="single"/>
        </w:rPr>
        <w:t>jingate@ormistonriversacademy.co.uk</w:t>
      </w:r>
      <w:r w:rsidRPr="004E1DEE">
        <w:rPr>
          <w:rFonts w:ascii="Calibri" w:hAnsi="Calibri"/>
          <w:sz w:val="24"/>
          <w:szCs w:val="24"/>
        </w:rPr>
        <w:fldChar w:fldCharType="end"/>
      </w:r>
      <w:r w:rsidRPr="004E1DEE">
        <w:rPr>
          <w:rStyle w:val="eop"/>
          <w:rFonts w:ascii="Calibri" w:hAnsi="Calibri"/>
          <w:sz w:val="24"/>
          <w:szCs w:val="24"/>
        </w:rPr>
        <w:t> </w:t>
      </w: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Pr>
          <w:rFonts w:ascii="Calibri" w:hAnsi="Calibri"/>
          <w:noProof/>
          <w:sz w:val="24"/>
          <w:szCs w:val="24"/>
          <w:lang w:val="en-US"/>
        </w:rPr>
        <w:drawing>
          <wp:inline distT="0" distB="0" distL="0" distR="0" wp14:anchorId="01B657B8" wp14:editId="4B4FCF30">
            <wp:extent cx="1315778" cy="685800"/>
            <wp:effectExtent l="0" t="0" r="5080" b="0"/>
            <wp:docPr id="8" name="Picture 8" descr="Macintosh HD:Users:joanneingate:Desktop:desktop to sort:JO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anneingate:Desktop:desktop to sort:JO SI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670" cy="686265"/>
                    </a:xfrm>
                    <a:prstGeom prst="rect">
                      <a:avLst/>
                    </a:prstGeom>
                    <a:noFill/>
                    <a:ln>
                      <a:noFill/>
                    </a:ln>
                  </pic:spPr>
                </pic:pic>
              </a:graphicData>
            </a:graphic>
          </wp:inline>
        </w:drawing>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r w:rsidRPr="004E1DEE">
        <w:rPr>
          <w:rStyle w:val="normaltextrun"/>
          <w:rFonts w:ascii="Calibri" w:hAnsi="Calibri"/>
          <w:color w:val="000000"/>
          <w:sz w:val="24"/>
          <w:szCs w:val="24"/>
        </w:rPr>
        <w:t>Mrs J. Ingate</w:t>
      </w:r>
      <w:r w:rsidRPr="004E1DEE">
        <w:rPr>
          <w:rStyle w:val="eop"/>
          <w:rFonts w:ascii="Calibri" w:hAnsi="Calibri"/>
          <w:sz w:val="24"/>
          <w:szCs w:val="24"/>
        </w:rPr>
        <w:t> </w:t>
      </w: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r w:rsidRPr="004E1DEE">
        <w:rPr>
          <w:rStyle w:val="normaltextrun"/>
          <w:rFonts w:ascii="Calibri" w:hAnsi="Calibri"/>
          <w:b/>
          <w:bCs/>
          <w:color w:val="000000"/>
          <w:sz w:val="24"/>
          <w:szCs w:val="24"/>
        </w:rPr>
        <w:t>Assistant Principal</w:t>
      </w:r>
      <w:r w:rsidRPr="004E1DEE">
        <w:rPr>
          <w:rStyle w:val="eop"/>
          <w:rFonts w:ascii="Calibri" w:hAnsi="Calibri"/>
          <w:sz w:val="24"/>
          <w:szCs w:val="24"/>
        </w:rPr>
        <w:t> </w:t>
      </w: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p>
    <w:p w:rsidR="009873B3" w:rsidRDefault="009873B3" w:rsidP="009873B3">
      <w:pPr>
        <w:pStyle w:val="paragraph"/>
        <w:shd w:val="clear" w:color="auto" w:fill="FFFFFF"/>
        <w:spacing w:before="0" w:beforeAutospacing="0" w:after="0" w:afterAutospacing="0"/>
        <w:ind w:left="-426" w:firstLine="426"/>
        <w:textAlignment w:val="baseline"/>
        <w:rPr>
          <w:rStyle w:val="normaltextrun"/>
          <w:rFonts w:ascii="Calibri" w:hAnsi="Calibri"/>
          <w:color w:val="000000"/>
          <w:sz w:val="24"/>
          <w:szCs w:val="24"/>
        </w:rPr>
      </w:pPr>
      <w:r>
        <w:rPr>
          <w:rStyle w:val="normaltextrun"/>
          <w:rFonts w:ascii="Calibri" w:hAnsi="Calibri"/>
          <w:color w:val="000000"/>
          <w:sz w:val="24"/>
          <w:szCs w:val="24"/>
        </w:rPr>
        <w:t>STUDENT NAME</w:t>
      </w:r>
      <w:proofErr w:type="gramStart"/>
      <w:r>
        <w:rPr>
          <w:rStyle w:val="normaltextrun"/>
          <w:rFonts w:ascii="Calibri" w:hAnsi="Calibri"/>
          <w:color w:val="000000"/>
          <w:sz w:val="24"/>
          <w:szCs w:val="24"/>
        </w:rPr>
        <w:t>:</w:t>
      </w:r>
      <w:r>
        <w:rPr>
          <w:rStyle w:val="normaltextrun"/>
          <w:rFonts w:ascii="Calibri" w:hAnsi="Calibri"/>
          <w:color w:val="000000"/>
          <w:sz w:val="24"/>
          <w:szCs w:val="24"/>
        </w:rPr>
        <w:t>_</w:t>
      </w:r>
      <w:proofErr w:type="gramEnd"/>
      <w:r>
        <w:rPr>
          <w:rStyle w:val="normaltextrun"/>
          <w:rFonts w:ascii="Calibri" w:hAnsi="Calibri"/>
          <w:color w:val="000000"/>
          <w:sz w:val="24"/>
          <w:szCs w:val="24"/>
        </w:rPr>
        <w:t>____________________________</w:t>
      </w:r>
      <w:r>
        <w:rPr>
          <w:rStyle w:val="normaltextrun"/>
          <w:rFonts w:ascii="Calibri" w:hAnsi="Calibri"/>
          <w:color w:val="000000"/>
          <w:sz w:val="24"/>
          <w:szCs w:val="24"/>
        </w:rPr>
        <w:t>STUDENT MENTOR GROUP:_________</w:t>
      </w:r>
    </w:p>
    <w:p w:rsidR="009873B3" w:rsidRDefault="009873B3" w:rsidP="009873B3">
      <w:pPr>
        <w:pStyle w:val="paragraph"/>
        <w:spacing w:before="0" w:beforeAutospacing="0" w:after="0" w:afterAutospacing="0"/>
        <w:textAlignment w:val="baseline"/>
        <w:rPr>
          <w:rStyle w:val="normaltextrun"/>
          <w:rFonts w:ascii="Calibri" w:hAnsi="Calibri"/>
          <w:b/>
          <w:bCs/>
          <w:sz w:val="24"/>
          <w:szCs w:val="24"/>
          <w:lang w:val="en-US"/>
        </w:rPr>
      </w:pPr>
    </w:p>
    <w:p w:rsidR="009873B3" w:rsidRDefault="009873B3" w:rsidP="009873B3">
      <w:pPr>
        <w:pStyle w:val="paragraph"/>
        <w:spacing w:before="0" w:beforeAutospacing="0" w:after="0" w:afterAutospacing="0"/>
        <w:textAlignment w:val="baseline"/>
        <w:rPr>
          <w:rStyle w:val="normaltextrun"/>
          <w:rFonts w:ascii="Calibri" w:hAnsi="Calibri"/>
          <w:b/>
          <w:bCs/>
          <w:sz w:val="24"/>
          <w:szCs w:val="24"/>
          <w:lang w:val="en-US"/>
        </w:rPr>
      </w:pP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normaltextrun"/>
          <w:rFonts w:ascii="Calibri" w:hAnsi="Calibri"/>
          <w:b/>
          <w:bCs/>
          <w:sz w:val="24"/>
          <w:szCs w:val="24"/>
          <w:lang w:val="en-US"/>
        </w:rPr>
        <w:t>Task 1:</w:t>
      </w:r>
      <w:r w:rsidRPr="004E1DEE">
        <w:rPr>
          <w:rStyle w:val="normaltextrun"/>
          <w:rFonts w:ascii="Calibri" w:hAnsi="Calibri"/>
          <w:sz w:val="24"/>
          <w:szCs w:val="24"/>
          <w:lang w:val="en-US"/>
        </w:rPr>
        <w:t> </w:t>
      </w:r>
      <w:r w:rsidRPr="004E1DEE">
        <w:rPr>
          <w:rStyle w:val="normaltextrun"/>
          <w:rFonts w:ascii="Calibri" w:hAnsi="Calibri"/>
          <w:color w:val="000000"/>
          <w:sz w:val="24"/>
          <w:szCs w:val="24"/>
        </w:rPr>
        <w:t>An essay (1 side of A4 maximum typed or hand written) using one of the following titles</w:t>
      </w:r>
      <w:r>
        <w:rPr>
          <w:rStyle w:val="normaltextrun"/>
          <w:rFonts w:ascii="Calibri" w:hAnsi="Calibri"/>
          <w:color w:val="000000"/>
          <w:sz w:val="24"/>
          <w:szCs w:val="24"/>
        </w:rPr>
        <w:t xml:space="preserve"> and a</w:t>
      </w:r>
      <w:r w:rsidRPr="004E1DEE">
        <w:rPr>
          <w:rStyle w:val="normaltextrun"/>
          <w:rFonts w:ascii="Calibri" w:hAnsi="Calibri"/>
          <w:color w:val="000000"/>
          <w:sz w:val="24"/>
          <w:szCs w:val="24"/>
        </w:rPr>
        <w:t>ttach to this letter please!</w:t>
      </w:r>
      <w:r w:rsidRPr="004E1DEE">
        <w:rPr>
          <w:rStyle w:val="eop"/>
          <w:rFonts w:ascii="Calibri" w:hAnsi="Calibri"/>
          <w:sz w:val="24"/>
          <w:szCs w:val="24"/>
        </w:rPr>
        <w:t> </w:t>
      </w:r>
    </w:p>
    <w:p w:rsidR="009873B3" w:rsidRPr="00C26568" w:rsidRDefault="009873B3" w:rsidP="009873B3">
      <w:pPr>
        <w:pStyle w:val="paragraph"/>
        <w:spacing w:before="0" w:beforeAutospacing="0" w:after="0" w:afterAutospacing="0"/>
        <w:textAlignment w:val="baseline"/>
        <w:rPr>
          <w:rStyle w:val="normaltextrun"/>
          <w:rFonts w:ascii="Calibri" w:hAnsi="Calibri"/>
          <w:sz w:val="24"/>
          <w:szCs w:val="24"/>
        </w:rPr>
      </w:pP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proofErr w:type="gramStart"/>
      <w:r w:rsidRPr="004E1DEE">
        <w:rPr>
          <w:rStyle w:val="normaltextrun"/>
          <w:rFonts w:ascii="Calibri" w:hAnsi="Calibri"/>
          <w:color w:val="000000"/>
          <w:sz w:val="24"/>
          <w:szCs w:val="24"/>
        </w:rPr>
        <w:t>The greatest responsibilities of mankind.</w:t>
      </w:r>
      <w:proofErr w:type="gramEnd"/>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proofErr w:type="gramStart"/>
      <w:r w:rsidRPr="004E1DEE">
        <w:rPr>
          <w:rStyle w:val="normaltextrun"/>
          <w:rFonts w:ascii="Calibri" w:hAnsi="Calibri"/>
          <w:color w:val="000000"/>
          <w:sz w:val="24"/>
          <w:szCs w:val="24"/>
        </w:rPr>
        <w:t>A life changing moment.</w:t>
      </w:r>
      <w:proofErr w:type="gramEnd"/>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normaltextrun"/>
          <w:rFonts w:ascii="Calibri" w:hAnsi="Calibri"/>
          <w:color w:val="000000"/>
          <w:sz w:val="24"/>
          <w:szCs w:val="24"/>
        </w:rPr>
        <w:t>Mathematics is beautiful.</w:t>
      </w: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ind w:left="-1005" w:right="-780" w:firstLine="99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normaltextrun"/>
          <w:rFonts w:ascii="Calibri" w:hAnsi="Calibri"/>
          <w:b/>
          <w:bCs/>
          <w:color w:val="000000"/>
          <w:sz w:val="24"/>
          <w:szCs w:val="24"/>
        </w:rPr>
        <w:t>Task 2</w:t>
      </w:r>
      <w:r w:rsidRPr="004E1DEE">
        <w:rPr>
          <w:rStyle w:val="normaltextrun"/>
          <w:rFonts w:ascii="Calibri" w:hAnsi="Calibri"/>
          <w:color w:val="000000"/>
          <w:sz w:val="24"/>
          <w:szCs w:val="24"/>
        </w:rPr>
        <w:t>: Parental statement of support: Why you think this initiative would help your child (please write below)</w:t>
      </w:r>
      <w:r>
        <w:rPr>
          <w:rStyle w:val="normaltextrun"/>
          <w:rFonts w:ascii="Calibri" w:hAnsi="Calibri"/>
          <w:color w:val="000000"/>
          <w:sz w:val="24"/>
          <w:szCs w:val="24"/>
        </w:rPr>
        <w:t>:</w:t>
      </w: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scxw150763066"/>
          <w:rFonts w:ascii="Calibri" w:hAnsi="Calibri"/>
          <w:sz w:val="24"/>
          <w:szCs w:val="24"/>
        </w:rPr>
        <w:t> </w:t>
      </w:r>
      <w:r w:rsidRPr="004E1DEE">
        <w:rPr>
          <w:rFonts w:ascii="Calibri" w:hAnsi="Calibri"/>
          <w:sz w:val="24"/>
          <w:szCs w:val="24"/>
        </w:rPr>
        <w:br/>
      </w:r>
      <w:r w:rsidRPr="004E1DEE">
        <w:rPr>
          <w:rStyle w:val="scxw150763066"/>
          <w:rFonts w:ascii="Calibri" w:hAnsi="Calibri"/>
          <w:sz w:val="24"/>
          <w:szCs w:val="24"/>
        </w:rPr>
        <w:t> </w:t>
      </w:r>
      <w:r w:rsidRPr="004E1DEE">
        <w:rPr>
          <w:rFonts w:ascii="Calibri" w:hAnsi="Calibri"/>
          <w:sz w:val="24"/>
          <w:szCs w:val="24"/>
        </w:rPr>
        <w:br/>
      </w:r>
      <w:r w:rsidRPr="004E1DEE">
        <w:rPr>
          <w:rStyle w:val="scxw150763066"/>
          <w:rFonts w:ascii="Calibri" w:hAnsi="Calibri"/>
          <w:sz w:val="24"/>
          <w:szCs w:val="24"/>
        </w:rPr>
        <w:t> </w:t>
      </w:r>
      <w:r w:rsidRPr="004E1DEE">
        <w:rPr>
          <w:rFonts w:ascii="Calibri" w:hAnsi="Calibri"/>
          <w:sz w:val="24"/>
          <w:szCs w:val="24"/>
        </w:rPr>
        <w:br/>
      </w:r>
      <w:r w:rsidRPr="004E1DEE">
        <w:rPr>
          <w:rStyle w:val="scxw150763066"/>
          <w:rFonts w:ascii="Calibri" w:hAnsi="Calibri"/>
          <w:sz w:val="24"/>
          <w:szCs w:val="24"/>
        </w:rPr>
        <w:t> </w:t>
      </w:r>
      <w:r w:rsidRPr="004E1DEE">
        <w:rPr>
          <w:rFonts w:ascii="Calibri" w:hAnsi="Calibri"/>
          <w:sz w:val="24"/>
          <w:szCs w:val="24"/>
        </w:rPr>
        <w:br/>
      </w: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r w:rsidRPr="004E1DEE">
        <w:rPr>
          <w:rStyle w:val="eop"/>
          <w:rFonts w:ascii="Calibri" w:hAnsi="Calibri"/>
          <w:sz w:val="24"/>
          <w:szCs w:val="24"/>
        </w:rPr>
        <w:t> </w:t>
      </w: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normaltextrun"/>
          <w:rFonts w:ascii="Calibri" w:hAnsi="Calibri"/>
          <w:b/>
          <w:bCs/>
          <w:color w:val="000000"/>
          <w:sz w:val="24"/>
          <w:szCs w:val="24"/>
        </w:rPr>
        <w:t>Task 3</w:t>
      </w:r>
      <w:r w:rsidRPr="004E1DEE">
        <w:rPr>
          <w:rStyle w:val="normaltextrun"/>
          <w:rFonts w:ascii="Calibri" w:hAnsi="Calibri"/>
          <w:color w:val="000000"/>
          <w:sz w:val="24"/>
          <w:szCs w:val="24"/>
        </w:rPr>
        <w:t>: Teacher statement of support (you choose which teacher to ask, please write below)</w:t>
      </w:r>
      <w:r>
        <w:rPr>
          <w:rStyle w:val="eop"/>
          <w:rFonts w:ascii="Calibri" w:hAnsi="Calibri"/>
          <w:sz w:val="24"/>
          <w:szCs w:val="24"/>
        </w:rPr>
        <w:t>:</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r w:rsidRPr="004E1DEE">
        <w:rPr>
          <w:rStyle w:val="eop"/>
          <w:rFonts w:ascii="Calibri" w:hAnsi="Calibri"/>
          <w:sz w:val="24"/>
          <w:szCs w:val="24"/>
        </w:rPr>
        <w:t> </w:t>
      </w:r>
    </w:p>
    <w:p w:rsidR="009873B3" w:rsidRDefault="009873B3" w:rsidP="009873B3">
      <w:pPr>
        <w:pStyle w:val="paragraph"/>
        <w:shd w:val="clear" w:color="auto" w:fill="FFFFFF"/>
        <w:spacing w:before="0" w:beforeAutospacing="0" w:after="0" w:afterAutospacing="0"/>
        <w:textAlignment w:val="baseline"/>
        <w:rPr>
          <w:rStyle w:val="eop"/>
          <w:rFonts w:ascii="Calibri" w:hAnsi="Calibri"/>
          <w:sz w:val="24"/>
          <w:szCs w:val="24"/>
        </w:rPr>
      </w:pPr>
      <w:r w:rsidRPr="004E1DEE">
        <w:rPr>
          <w:rStyle w:val="eop"/>
          <w:rFonts w:ascii="Calibri" w:hAnsi="Calibri"/>
          <w:sz w:val="24"/>
          <w:szCs w:val="24"/>
        </w:rPr>
        <w:t> </w:t>
      </w:r>
      <w:bookmarkStart w:id="0" w:name="_GoBack"/>
      <w:bookmarkEnd w:id="0"/>
    </w:p>
    <w:p w:rsidR="009873B3" w:rsidRPr="004E1DEE" w:rsidRDefault="009873B3" w:rsidP="009873B3">
      <w:pPr>
        <w:pStyle w:val="paragraph"/>
        <w:shd w:val="clear" w:color="auto" w:fill="FFFFFF"/>
        <w:spacing w:before="0" w:beforeAutospacing="0" w:after="0" w:afterAutospacing="0"/>
        <w:textAlignment w:val="baseline"/>
        <w:rPr>
          <w:rFonts w:ascii="Calibri" w:hAnsi="Calibri"/>
          <w:sz w:val="24"/>
          <w:szCs w:val="24"/>
        </w:rPr>
      </w:pPr>
    </w:p>
    <w:p w:rsidR="00860849" w:rsidRPr="009873B3" w:rsidRDefault="009873B3" w:rsidP="009873B3">
      <w:pPr>
        <w:pStyle w:val="paragraph"/>
        <w:shd w:val="clear" w:color="auto" w:fill="FFFFFF"/>
        <w:spacing w:before="0" w:beforeAutospacing="0" w:after="0" w:afterAutospacing="0"/>
        <w:textAlignment w:val="baseline"/>
        <w:rPr>
          <w:rFonts w:ascii="Calibri" w:hAnsi="Calibri"/>
          <w:sz w:val="24"/>
          <w:szCs w:val="24"/>
        </w:rPr>
      </w:pPr>
      <w:r>
        <w:rPr>
          <w:rStyle w:val="eop"/>
          <w:rFonts w:ascii="Calibri" w:hAnsi="Calibri"/>
          <w:sz w:val="24"/>
          <w:szCs w:val="24"/>
        </w:rPr>
        <w:t xml:space="preserve">Please return this form to your Mentors by </w:t>
      </w:r>
      <w:r>
        <w:rPr>
          <w:rStyle w:val="normaltextrun"/>
          <w:rFonts w:ascii="Calibri" w:hAnsi="Calibri"/>
          <w:sz w:val="24"/>
          <w:szCs w:val="24"/>
          <w:lang w:val="en-US"/>
        </w:rPr>
        <w:t>Friday 4</w:t>
      </w:r>
      <w:r w:rsidRPr="004E1DEE">
        <w:rPr>
          <w:rStyle w:val="normaltextrun"/>
          <w:rFonts w:ascii="Calibri" w:hAnsi="Calibri"/>
          <w:sz w:val="24"/>
          <w:szCs w:val="24"/>
          <w:lang w:val="en-US"/>
        </w:rPr>
        <w:t>th </w:t>
      </w:r>
      <w:r>
        <w:rPr>
          <w:rStyle w:val="normaltextrun"/>
          <w:rFonts w:ascii="Calibri" w:hAnsi="Calibri"/>
          <w:sz w:val="24"/>
          <w:szCs w:val="24"/>
          <w:lang w:val="en-US"/>
        </w:rPr>
        <w:t>October</w:t>
      </w:r>
      <w:r w:rsidRPr="004E1DEE">
        <w:rPr>
          <w:rStyle w:val="normaltextrun"/>
          <w:rFonts w:ascii="Calibri" w:hAnsi="Calibri"/>
          <w:sz w:val="24"/>
          <w:szCs w:val="24"/>
          <w:lang w:val="en-US"/>
        </w:rPr>
        <w:t>.</w:t>
      </w:r>
      <w:r w:rsidRPr="004E1DEE">
        <w:rPr>
          <w:rStyle w:val="eop"/>
          <w:rFonts w:ascii="Calibri" w:hAnsi="Calibri"/>
          <w:sz w:val="24"/>
          <w:szCs w:val="24"/>
        </w:rPr>
        <w:t> </w:t>
      </w:r>
      <w:r>
        <w:rPr>
          <w:rStyle w:val="eop"/>
          <w:rFonts w:ascii="Calibri" w:hAnsi="Calibri"/>
          <w:sz w:val="24"/>
          <w:szCs w:val="24"/>
        </w:rPr>
        <w:t>You will be informed of your application result via a letter home within 2 weeks.</w:t>
      </w:r>
    </w:p>
    <w:sectPr w:rsidR="00860849" w:rsidRPr="009873B3" w:rsidSect="009873B3">
      <w:footerReference w:type="default" r:id="rId14"/>
      <w:headerReference w:type="first" r:id="rId15"/>
      <w:footerReference w:type="first" r:id="rId16"/>
      <w:pgSz w:w="11907" w:h="16839" w:code="9"/>
      <w:pgMar w:top="1440" w:right="992" w:bottom="1440" w:left="851" w:header="1984" w:footer="737" w:gutter="0"/>
      <w:cols w:space="36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28" w:rsidRDefault="006E6E28">
      <w:pPr>
        <w:spacing w:after="0" w:line="240" w:lineRule="auto"/>
      </w:pPr>
      <w:r>
        <w:separator/>
      </w:r>
    </w:p>
  </w:endnote>
  <w:endnote w:type="continuationSeparator" w:id="0">
    <w:p w:rsidR="006E6E28" w:rsidRDefault="006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28" w:rsidRDefault="006E6E28">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28" w:rsidRDefault="00C4285E">
    <w:pPr>
      <w:pStyle w:val="Footer"/>
    </w:pPr>
    <w:r>
      <w:rPr>
        <w:noProof/>
        <w:lang w:val="en-US" w:eastAsia="en-US"/>
      </w:rPr>
      <w:drawing>
        <wp:anchor distT="0" distB="0" distL="114300" distR="114300" simplePos="0" relativeHeight="251668480" behindDoc="1" locked="0" layoutInCell="1" allowOverlap="1" wp14:anchorId="21B4335B" wp14:editId="1922E1BC">
          <wp:simplePos x="0" y="0"/>
          <wp:positionH relativeFrom="column">
            <wp:posOffset>-552450</wp:posOffset>
          </wp:positionH>
          <wp:positionV relativeFrom="page">
            <wp:posOffset>9534525</wp:posOffset>
          </wp:positionV>
          <wp:extent cx="6840855" cy="10566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mini April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855" cy="1056640"/>
                  </a:xfrm>
                  <a:prstGeom prst="rect">
                    <a:avLst/>
                  </a:prstGeom>
                </pic:spPr>
              </pic:pic>
            </a:graphicData>
          </a:graphic>
          <wp14:sizeRelH relativeFrom="margin">
            <wp14:pctWidth>0</wp14:pctWidth>
          </wp14:sizeRelH>
          <wp14:sizeRelV relativeFrom="margin">
            <wp14:pctHeight>0</wp14:pctHeight>
          </wp14:sizeRelV>
        </wp:anchor>
      </w:drawing>
    </w:r>
    <w:r w:rsidR="006E6E28">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28" w:rsidRDefault="006E6E28">
      <w:pPr>
        <w:spacing w:after="0" w:line="240" w:lineRule="auto"/>
      </w:pPr>
      <w:r>
        <w:separator/>
      </w:r>
    </w:p>
  </w:footnote>
  <w:footnote w:type="continuationSeparator" w:id="0">
    <w:p w:rsidR="006E6E28" w:rsidRDefault="006E6E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28" w:rsidRDefault="004A3C0E">
    <w:pPr>
      <w:pStyle w:val="Header"/>
    </w:pPr>
    <w:r>
      <w:rPr>
        <w:noProof/>
        <w:lang w:val="en-US" w:eastAsia="en-US"/>
      </w:rPr>
      <w:drawing>
        <wp:anchor distT="0" distB="0" distL="114300" distR="114300" simplePos="0" relativeHeight="251666432" behindDoc="1" locked="0" layoutInCell="1" allowOverlap="1" wp14:anchorId="1802578B" wp14:editId="2CE521B3">
          <wp:simplePos x="0" y="0"/>
          <wp:positionH relativeFrom="column">
            <wp:posOffset>5348605</wp:posOffset>
          </wp:positionH>
          <wp:positionV relativeFrom="paragraph">
            <wp:posOffset>-964565</wp:posOffset>
          </wp:positionV>
          <wp:extent cx="1089025" cy="647700"/>
          <wp:effectExtent l="0" t="0" r="0" b="0"/>
          <wp:wrapTight wrapText="bothSides">
            <wp:wrapPolygon edited="0">
              <wp:start x="0" y="0"/>
              <wp:lineTo x="0" y="20965"/>
              <wp:lineTo x="21159" y="20965"/>
              <wp:lineTo x="211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OAT_ACADEMY_BLUE_200px.jpg"/>
                  <pic:cNvPicPr/>
                </pic:nvPicPr>
                <pic:blipFill>
                  <a:blip r:embed="rId1">
                    <a:extLst>
                      <a:ext uri="{28A0092B-C50C-407E-A947-70E740481C1C}">
                        <a14:useLocalDpi xmlns:a14="http://schemas.microsoft.com/office/drawing/2010/main" val="0"/>
                      </a:ext>
                    </a:extLst>
                  </a:blip>
                  <a:stretch>
                    <a:fillRect/>
                  </a:stretch>
                </pic:blipFill>
                <pic:spPr>
                  <a:xfrm>
                    <a:off x="0" y="0"/>
                    <a:ext cx="1089025" cy="647700"/>
                  </a:xfrm>
                  <a:prstGeom prst="rect">
                    <a:avLst/>
                  </a:prstGeom>
                </pic:spPr>
              </pic:pic>
            </a:graphicData>
          </a:graphic>
          <wp14:sizeRelH relativeFrom="page">
            <wp14:pctWidth>0</wp14:pctWidth>
          </wp14:sizeRelH>
          <wp14:sizeRelV relativeFrom="page">
            <wp14:pctHeight>0</wp14:pctHeight>
          </wp14:sizeRelV>
        </wp:anchor>
      </w:drawing>
    </w:r>
    <w:r w:rsidR="00AA7856">
      <w:rPr>
        <w:noProof/>
        <w:lang w:val="en-US" w:eastAsia="en-US"/>
      </w:rPr>
      <mc:AlternateContent>
        <mc:Choice Requires="wps">
          <w:drawing>
            <wp:anchor distT="0" distB="0" distL="114300" distR="114300" simplePos="0" relativeHeight="251667456" behindDoc="0" locked="0" layoutInCell="1" allowOverlap="1" wp14:anchorId="6D4A9E53" wp14:editId="62A8CF3C">
              <wp:simplePos x="0" y="0"/>
              <wp:positionH relativeFrom="column">
                <wp:posOffset>1362075</wp:posOffset>
              </wp:positionH>
              <wp:positionV relativeFrom="paragraph">
                <wp:posOffset>-964565</wp:posOffset>
              </wp:positionV>
              <wp:extent cx="0" cy="8572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52C9F13"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7.25pt,-75.95pt" to="107.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" strokecolor="#0070c0"/>
          </w:pict>
        </mc:Fallback>
      </mc:AlternateContent>
    </w:r>
    <w:r w:rsidR="00AA7856">
      <w:rPr>
        <w:noProof/>
        <w:lang w:val="en-US" w:eastAsia="en-US"/>
      </w:rPr>
      <mc:AlternateContent>
        <mc:Choice Requires="wps">
          <w:drawing>
            <wp:anchor distT="0" distB="0" distL="114300" distR="114300" simplePos="0" relativeHeight="251665408" behindDoc="0" locked="0" layoutInCell="1" allowOverlap="1" wp14:anchorId="01231F05" wp14:editId="3B69BDB6">
              <wp:simplePos x="0" y="0"/>
              <wp:positionH relativeFrom="column">
                <wp:posOffset>1504950</wp:posOffset>
              </wp:positionH>
              <wp:positionV relativeFrom="paragraph">
                <wp:posOffset>-1012190</wp:posOffset>
              </wp:positionV>
              <wp:extent cx="3267075"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707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3505B4">
                            <w:rPr>
                              <w:rFonts w:ascii="Arial" w:hAnsi="Arial" w:cs="Arial"/>
                              <w:sz w:val="14"/>
                              <w:szCs w:val="14"/>
                            </w:rPr>
                            <w:t xml:space="preserve">Mrs E </w:t>
                          </w:r>
                          <w:proofErr w:type="gramStart"/>
                          <w:r w:rsidR="003505B4">
                            <w:rPr>
                              <w:rFonts w:ascii="Arial" w:hAnsi="Arial" w:cs="Arial"/>
                              <w:sz w:val="14"/>
                              <w:szCs w:val="14"/>
                            </w:rPr>
                            <w:t>Baker  BA</w:t>
                          </w:r>
                          <w:proofErr w:type="gramEnd"/>
                          <w:r w:rsidR="003505B4">
                            <w:rPr>
                              <w:rFonts w:ascii="Arial" w:hAnsi="Arial" w:cs="Arial"/>
                              <w:sz w:val="14"/>
                              <w:szCs w:val="14"/>
                            </w:rPr>
                            <w:t xml:space="preserve"> (Hons) </w:t>
                          </w:r>
                          <w:r>
                            <w:rPr>
                              <w:rFonts w:ascii="Arial" w:hAnsi="Arial" w:cs="Arial"/>
                              <w:sz w:val="14"/>
                              <w:szCs w:val="14"/>
                            </w:rPr>
                            <w:t>NPQH</w:t>
                          </w:r>
                        </w:p>
                        <w:p w:rsidR="00400770" w:rsidRPr="00400770" w:rsidRDefault="00400770" w:rsidP="00400770">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18.5pt;margin-top:-79.65pt;width:257.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" filled="f" stroked="f" strokeweight=".5pt">
              <v:textbox>
                <w:txbxContent>
                  <w:p w:rsidR="00AA7856" w:rsidRPr="004A3C0E" w:rsidRDefault="00AA7856" w:rsidP="00A73674">
                    <w:pPr>
                      <w:spacing w:after="80" w:line="240" w:lineRule="auto"/>
                      <w:rPr>
                        <w:rFonts w:ascii="Arial" w:hAnsi="Arial" w:cs="Arial"/>
                        <w:sz w:val="14"/>
                        <w:szCs w:val="14"/>
                      </w:rPr>
                    </w:pPr>
                    <w:r w:rsidRPr="004A3C0E">
                      <w:rPr>
                        <w:rFonts w:ascii="Arial" w:hAnsi="Arial" w:cs="Arial"/>
                        <w:sz w:val="14"/>
                        <w:szCs w:val="14"/>
                      </w:rPr>
                      <w:t>Ormiston Rivers Academy</w:t>
                    </w:r>
                    <w:r w:rsidRPr="004A3C0E">
                      <w:rPr>
                        <w:rFonts w:ascii="Arial" w:hAnsi="Arial" w:cs="Arial"/>
                        <w:sz w:val="14"/>
                        <w:szCs w:val="14"/>
                      </w:rPr>
                      <w:tab/>
                    </w:r>
                  </w:p>
                  <w:p w:rsidR="00400770" w:rsidRPr="004A3C0E" w:rsidRDefault="00400770" w:rsidP="00A73674">
                    <w:pPr>
                      <w:spacing w:after="80" w:line="240" w:lineRule="auto"/>
                      <w:rPr>
                        <w:rFonts w:ascii="Arial" w:hAnsi="Arial" w:cs="Arial"/>
                        <w:sz w:val="14"/>
                        <w:szCs w:val="14"/>
                      </w:rPr>
                    </w:pPr>
                    <w:proofErr w:type="gramStart"/>
                    <w:r w:rsidRPr="004A3C0E">
                      <w:rPr>
                        <w:rFonts w:ascii="Arial" w:hAnsi="Arial" w:cs="Arial"/>
                        <w:sz w:val="14"/>
                        <w:szCs w:val="14"/>
                      </w:rPr>
                      <w:t>Southminster  Road</w:t>
                    </w:r>
                    <w:proofErr w:type="gramEnd"/>
                    <w:r w:rsidRPr="004A3C0E">
                      <w:rPr>
                        <w:rFonts w:ascii="Arial" w:hAnsi="Arial" w:cs="Arial"/>
                        <w:sz w:val="14"/>
                        <w:szCs w:val="14"/>
                      </w:rPr>
                      <w:tab/>
                    </w:r>
                    <w:r w:rsidRPr="004A3C0E">
                      <w:rPr>
                        <w:rFonts w:ascii="Arial" w:hAnsi="Arial" w:cs="Arial"/>
                        <w:sz w:val="14"/>
                        <w:szCs w:val="14"/>
                      </w:rPr>
                      <w:tab/>
                    </w:r>
                    <w:r w:rsidR="0007739A">
                      <w:rPr>
                        <w:rFonts w:ascii="Arial" w:hAnsi="Arial" w:cs="Arial"/>
                        <w:sz w:val="14"/>
                        <w:szCs w:val="14"/>
                      </w:rPr>
                      <w:t>t</w:t>
                    </w:r>
                    <w:r w:rsidR="004A3C0E" w:rsidRPr="004A3C0E">
                      <w:rPr>
                        <w:rFonts w:ascii="Arial" w:hAnsi="Arial" w:cs="Arial"/>
                        <w:sz w:val="14"/>
                        <w:szCs w:val="14"/>
                      </w:rPr>
                      <w:t xml:space="preserve"> : 01621 78</w:t>
                    </w:r>
                    <w:r w:rsidR="0007739A">
                      <w:rPr>
                        <w:rFonts w:ascii="Arial" w:hAnsi="Arial" w:cs="Arial"/>
                        <w:sz w:val="14"/>
                        <w:szCs w:val="14"/>
                      </w:rPr>
                      <w:t>2377</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Burnham on Crouch</w:t>
                    </w:r>
                    <w:r w:rsidR="004A3C0E" w:rsidRPr="004A3C0E">
                      <w:rPr>
                        <w:rFonts w:ascii="Arial" w:hAnsi="Arial" w:cs="Arial"/>
                        <w:sz w:val="14"/>
                        <w:szCs w:val="14"/>
                      </w:rPr>
                      <w:tab/>
                    </w:r>
                    <w:r w:rsidR="004A3C0E" w:rsidRPr="004A3C0E">
                      <w:rPr>
                        <w:rFonts w:ascii="Arial" w:hAnsi="Arial" w:cs="Arial"/>
                        <w:sz w:val="14"/>
                        <w:szCs w:val="14"/>
                      </w:rPr>
                      <w:tab/>
                      <w:t>e: info@ormistonriversacademy.co.uk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Essex</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r w:rsidR="004A3C0E" w:rsidRPr="004A3C0E">
                      <w:rPr>
                        <w:rFonts w:ascii="Arial" w:hAnsi="Arial" w:cs="Arial"/>
                        <w:sz w:val="14"/>
                        <w:szCs w:val="14"/>
                      </w:rPr>
                      <w:t>w: www.ormistonriversacademy.co.uk</w:t>
                    </w:r>
                  </w:p>
                  <w:p w:rsidR="00400770" w:rsidRPr="004A3C0E" w:rsidRDefault="00400770" w:rsidP="00A73674">
                    <w:pPr>
                      <w:spacing w:after="80" w:line="240" w:lineRule="auto"/>
                      <w:rPr>
                        <w:rFonts w:ascii="Arial" w:hAnsi="Arial" w:cs="Arial"/>
                        <w:sz w:val="14"/>
                        <w:szCs w:val="14"/>
                      </w:rPr>
                    </w:pPr>
                    <w:r w:rsidRPr="004A3C0E">
                      <w:rPr>
                        <w:rFonts w:ascii="Arial" w:hAnsi="Arial" w:cs="Arial"/>
                        <w:sz w:val="14"/>
                        <w:szCs w:val="14"/>
                      </w:rPr>
                      <w:t>CM0 8QB</w:t>
                    </w:r>
                    <w:r w:rsidR="00A73674" w:rsidRPr="004A3C0E">
                      <w:rPr>
                        <w:rFonts w:ascii="Arial" w:hAnsi="Arial" w:cs="Arial"/>
                        <w:sz w:val="14"/>
                        <w:szCs w:val="14"/>
                      </w:rPr>
                      <w:tab/>
                    </w:r>
                    <w:r w:rsidR="00A73674" w:rsidRPr="004A3C0E">
                      <w:rPr>
                        <w:rFonts w:ascii="Arial" w:hAnsi="Arial" w:cs="Arial"/>
                        <w:sz w:val="14"/>
                        <w:szCs w:val="14"/>
                      </w:rPr>
                      <w:tab/>
                    </w:r>
                    <w:r w:rsidR="00A73674" w:rsidRPr="004A3C0E">
                      <w:rPr>
                        <w:rFonts w:ascii="Arial" w:hAnsi="Arial" w:cs="Arial"/>
                        <w:sz w:val="14"/>
                        <w:szCs w:val="14"/>
                      </w:rPr>
                      <w:tab/>
                    </w:r>
                  </w:p>
                  <w:p w:rsidR="00400770" w:rsidRPr="004A3C0E" w:rsidRDefault="004A3C0E" w:rsidP="00400770">
                    <w:pPr>
                      <w:spacing w:line="240" w:lineRule="auto"/>
                      <w:rPr>
                        <w:rFonts w:ascii="Arial" w:hAnsi="Arial" w:cs="Arial"/>
                        <w:sz w:val="14"/>
                        <w:szCs w:val="14"/>
                      </w:rPr>
                    </w:pPr>
                    <w:r w:rsidRPr="004A3C0E">
                      <w:rPr>
                        <w:rFonts w:ascii="Arial" w:hAnsi="Arial" w:cs="Arial"/>
                        <w:b/>
                        <w:sz w:val="14"/>
                        <w:szCs w:val="14"/>
                      </w:rPr>
                      <w:t>Principal</w:t>
                    </w:r>
                    <w:r>
                      <w:rPr>
                        <w:rFonts w:ascii="Arial" w:hAnsi="Arial" w:cs="Arial"/>
                        <w:sz w:val="14"/>
                        <w:szCs w:val="14"/>
                      </w:rPr>
                      <w:t xml:space="preserve">: </w:t>
                    </w:r>
                    <w:r w:rsidR="003505B4">
                      <w:rPr>
                        <w:rFonts w:ascii="Arial" w:hAnsi="Arial" w:cs="Arial"/>
                        <w:sz w:val="14"/>
                        <w:szCs w:val="14"/>
                      </w:rPr>
                      <w:t xml:space="preserve">Mrs E </w:t>
                    </w:r>
                    <w:proofErr w:type="gramStart"/>
                    <w:r w:rsidR="003505B4">
                      <w:rPr>
                        <w:rFonts w:ascii="Arial" w:hAnsi="Arial" w:cs="Arial"/>
                        <w:sz w:val="14"/>
                        <w:szCs w:val="14"/>
                      </w:rPr>
                      <w:t>Baker  BA</w:t>
                    </w:r>
                    <w:proofErr w:type="gramEnd"/>
                    <w:r w:rsidR="003505B4">
                      <w:rPr>
                        <w:rFonts w:ascii="Arial" w:hAnsi="Arial" w:cs="Arial"/>
                        <w:sz w:val="14"/>
                        <w:szCs w:val="14"/>
                      </w:rPr>
                      <w:t xml:space="preserve"> (Hons) </w:t>
                    </w:r>
                    <w:r>
                      <w:rPr>
                        <w:rFonts w:ascii="Arial" w:hAnsi="Arial" w:cs="Arial"/>
                        <w:sz w:val="14"/>
                        <w:szCs w:val="14"/>
                      </w:rPr>
                      <w:t>NPQH</w:t>
                    </w:r>
                  </w:p>
                  <w:p w:rsidR="00400770" w:rsidRPr="00400770" w:rsidRDefault="00400770" w:rsidP="00400770">
                    <w:pPr>
                      <w:spacing w:line="240" w:lineRule="auto"/>
                      <w:rPr>
                        <w:rFonts w:ascii="Arial" w:hAnsi="Arial" w:cs="Arial"/>
                        <w:sz w:val="16"/>
                        <w:szCs w:val="16"/>
                      </w:rPr>
                    </w:pPr>
                  </w:p>
                </w:txbxContent>
              </v:textbox>
            </v:shape>
          </w:pict>
        </mc:Fallback>
      </mc:AlternateContent>
    </w:r>
    <w:r w:rsidR="00400770">
      <w:rPr>
        <w:noProof/>
        <w:lang w:val="en-US" w:eastAsia="en-US"/>
      </w:rPr>
      <w:drawing>
        <wp:anchor distT="0" distB="0" distL="114300" distR="114300" simplePos="0" relativeHeight="251664384" behindDoc="1" locked="0" layoutInCell="1" allowOverlap="1" wp14:anchorId="629FC01D" wp14:editId="259A0B67">
          <wp:simplePos x="0" y="0"/>
          <wp:positionH relativeFrom="column">
            <wp:posOffset>-704850</wp:posOffset>
          </wp:positionH>
          <wp:positionV relativeFrom="paragraph">
            <wp:posOffset>-1012190</wp:posOffset>
          </wp:positionV>
          <wp:extent cx="1967230" cy="952500"/>
          <wp:effectExtent l="0" t="0" r="0" b="0"/>
          <wp:wrapTight wrapText="bothSides">
            <wp:wrapPolygon edited="0">
              <wp:start x="0" y="0"/>
              <wp:lineTo x="0" y="21168"/>
              <wp:lineTo x="21335" y="21168"/>
              <wp:lineTo x="213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 Logo-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723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FC"/>
    <w:rsid w:val="00001E36"/>
    <w:rsid w:val="000565A1"/>
    <w:rsid w:val="0007739A"/>
    <w:rsid w:val="000804DB"/>
    <w:rsid w:val="000D1435"/>
    <w:rsid w:val="00105F36"/>
    <w:rsid w:val="00124E7C"/>
    <w:rsid w:val="001262F4"/>
    <w:rsid w:val="00175E8F"/>
    <w:rsid w:val="001869FF"/>
    <w:rsid w:val="00204E29"/>
    <w:rsid w:val="0029107C"/>
    <w:rsid w:val="002B1873"/>
    <w:rsid w:val="0034434E"/>
    <w:rsid w:val="003505B4"/>
    <w:rsid w:val="003B40DC"/>
    <w:rsid w:val="003D5A42"/>
    <w:rsid w:val="00400770"/>
    <w:rsid w:val="004252EC"/>
    <w:rsid w:val="00456943"/>
    <w:rsid w:val="00492144"/>
    <w:rsid w:val="004A3C0E"/>
    <w:rsid w:val="004A466B"/>
    <w:rsid w:val="004A6544"/>
    <w:rsid w:val="004C6398"/>
    <w:rsid w:val="004D4AB8"/>
    <w:rsid w:val="00501894"/>
    <w:rsid w:val="00581841"/>
    <w:rsid w:val="005B47EB"/>
    <w:rsid w:val="006736FC"/>
    <w:rsid w:val="00684FF9"/>
    <w:rsid w:val="0068715A"/>
    <w:rsid w:val="006E6E28"/>
    <w:rsid w:val="0071514F"/>
    <w:rsid w:val="00724FA9"/>
    <w:rsid w:val="00743E22"/>
    <w:rsid w:val="0075308F"/>
    <w:rsid w:val="007A375E"/>
    <w:rsid w:val="007B0011"/>
    <w:rsid w:val="00801F05"/>
    <w:rsid w:val="00860849"/>
    <w:rsid w:val="00874745"/>
    <w:rsid w:val="00882721"/>
    <w:rsid w:val="008A3496"/>
    <w:rsid w:val="008C3BB4"/>
    <w:rsid w:val="008F01CD"/>
    <w:rsid w:val="00901F98"/>
    <w:rsid w:val="00934ED9"/>
    <w:rsid w:val="009873B3"/>
    <w:rsid w:val="009D07FF"/>
    <w:rsid w:val="00A16EEB"/>
    <w:rsid w:val="00A65478"/>
    <w:rsid w:val="00A73674"/>
    <w:rsid w:val="00AA7856"/>
    <w:rsid w:val="00B54898"/>
    <w:rsid w:val="00B577B6"/>
    <w:rsid w:val="00C017BF"/>
    <w:rsid w:val="00C05BA9"/>
    <w:rsid w:val="00C10C5B"/>
    <w:rsid w:val="00C4285E"/>
    <w:rsid w:val="00C51E9B"/>
    <w:rsid w:val="00CA73CB"/>
    <w:rsid w:val="00CB5958"/>
    <w:rsid w:val="00D048F3"/>
    <w:rsid w:val="00D30929"/>
    <w:rsid w:val="00D377EF"/>
    <w:rsid w:val="00D75D26"/>
    <w:rsid w:val="00D81A34"/>
    <w:rsid w:val="00DC2E27"/>
    <w:rsid w:val="00DF7B79"/>
    <w:rsid w:val="00E208F0"/>
    <w:rsid w:val="00E31FA6"/>
    <w:rsid w:val="00E33C0F"/>
    <w:rsid w:val="00ED6531"/>
    <w:rsid w:val="00F77165"/>
    <w:rsid w:val="00FA2AB5"/>
    <w:rsid w:val="00FB1CD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 w:type="paragraph" w:customStyle="1" w:styleId="paragraph">
    <w:name w:val="paragraph"/>
    <w:basedOn w:val="Normal"/>
    <w:rsid w:val="009873B3"/>
    <w:pPr>
      <w:spacing w:before="100" w:beforeAutospacing="1" w:after="100" w:afterAutospacing="1" w:line="240" w:lineRule="auto"/>
    </w:pPr>
    <w:rPr>
      <w:rFonts w:ascii="Times New Roman" w:hAnsi="Times New Roman" w:cs="Times New Roman"/>
      <w:sz w:val="20"/>
      <w:szCs w:val="20"/>
      <w:lang w:eastAsia="en-US"/>
    </w:rPr>
  </w:style>
  <w:style w:type="character" w:customStyle="1" w:styleId="normaltextrun">
    <w:name w:val="normaltextrun"/>
    <w:basedOn w:val="DefaultParagraphFont"/>
    <w:rsid w:val="009873B3"/>
  </w:style>
  <w:style w:type="character" w:customStyle="1" w:styleId="eop">
    <w:name w:val="eop"/>
    <w:basedOn w:val="DefaultParagraphFont"/>
    <w:rsid w:val="009873B3"/>
  </w:style>
  <w:style w:type="character" w:customStyle="1" w:styleId="scxw150763066">
    <w:name w:val="scxw150763066"/>
    <w:basedOn w:val="DefaultParagraphFont"/>
    <w:rsid w:val="00987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77EF"/>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D377EF"/>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D377EF"/>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D377EF"/>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D377E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D377E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D377E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D377E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377E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EF"/>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D377EF"/>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D377EF"/>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D377EF"/>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D377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377E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D377E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D377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377EF"/>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D377EF"/>
    <w:rPr>
      <w:b/>
      <w:bCs/>
    </w:rPr>
  </w:style>
  <w:style w:type="character" w:styleId="Emphasis">
    <w:name w:val="Emphasis"/>
    <w:basedOn w:val="DefaultParagraphFont"/>
    <w:uiPriority w:val="20"/>
    <w:qFormat/>
    <w:rsid w:val="00D377EF"/>
    <w:rPr>
      <w:i/>
      <w:iCs/>
    </w:rPr>
  </w:style>
  <w:style w:type="character" w:customStyle="1" w:styleId="IntenseReferenceChar">
    <w:name w:val="Intense Reference Char"/>
    <w:basedOn w:val="DefaultParagraphFont"/>
    <w:uiPriority w:val="32"/>
    <w:rsid w:val="00D377EF"/>
    <w:rPr>
      <w:rFonts w:cs="Times New Roman"/>
      <w:b/>
      <w:color w:val="auto"/>
      <w:szCs w:val="20"/>
      <w:u w:val="single"/>
    </w:rPr>
  </w:style>
  <w:style w:type="character" w:customStyle="1" w:styleId="SubtleReferenceChar">
    <w:name w:val="Subtle Reference Char"/>
    <w:basedOn w:val="DefaultParagraphFont"/>
    <w:uiPriority w:val="31"/>
    <w:rsid w:val="00D377EF"/>
    <w:rPr>
      <w:rFonts w:cs="Times New Roman"/>
      <w:color w:val="auto"/>
      <w:szCs w:val="20"/>
      <w:u w:val="single"/>
    </w:rPr>
  </w:style>
  <w:style w:type="character" w:customStyle="1" w:styleId="BookTitleChar">
    <w:name w:val="Book Title Char"/>
    <w:basedOn w:val="DefaultParagraphFont"/>
    <w:uiPriority w:val="33"/>
    <w:rsid w:val="00D377EF"/>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D377EF"/>
    <w:rPr>
      <w:rFonts w:cs="Times New Roman"/>
      <w:b/>
      <w:i/>
      <w:color w:val="auto"/>
      <w:szCs w:val="20"/>
    </w:rPr>
  </w:style>
  <w:style w:type="character" w:customStyle="1" w:styleId="SubtleEmphasisChar">
    <w:name w:val="Subtle Emphasis Char"/>
    <w:basedOn w:val="DefaultParagraphFont"/>
    <w:uiPriority w:val="19"/>
    <w:rsid w:val="00D377EF"/>
    <w:rPr>
      <w:rFonts w:cs="Times New Roman"/>
      <w:i/>
      <w:color w:val="auto"/>
      <w:szCs w:val="20"/>
    </w:rPr>
  </w:style>
  <w:style w:type="paragraph" w:styleId="Quote">
    <w:name w:val="Quote"/>
    <w:basedOn w:val="Normal"/>
    <w:next w:val="Normal"/>
    <w:link w:val="QuoteChar"/>
    <w:uiPriority w:val="29"/>
    <w:qFormat/>
    <w:rsid w:val="00D377EF"/>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D377EF"/>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D377EF"/>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D377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377EF"/>
    <w:pPr>
      <w:tabs>
        <w:tab w:val="center" w:pos="4320"/>
        <w:tab w:val="right" w:pos="8640"/>
      </w:tabs>
    </w:pPr>
  </w:style>
  <w:style w:type="character" w:customStyle="1" w:styleId="HeaderChar">
    <w:name w:val="Header Char"/>
    <w:basedOn w:val="DefaultParagraphFont"/>
    <w:link w:val="Header"/>
    <w:uiPriority w:val="99"/>
    <w:rsid w:val="00D377EF"/>
    <w:rPr>
      <w:rFonts w:cs="Times New Roman"/>
      <w:color w:val="auto"/>
      <w:szCs w:val="20"/>
      <w:lang w:eastAsia="ja-JP" w:bidi="he-IL"/>
    </w:rPr>
  </w:style>
  <w:style w:type="paragraph" w:styleId="Footer">
    <w:name w:val="footer"/>
    <w:basedOn w:val="Normal"/>
    <w:link w:val="FooterChar"/>
    <w:uiPriority w:val="99"/>
    <w:unhideWhenUsed/>
    <w:rsid w:val="00D377EF"/>
    <w:pPr>
      <w:tabs>
        <w:tab w:val="center" w:pos="4320"/>
        <w:tab w:val="right" w:pos="8640"/>
      </w:tabs>
    </w:pPr>
  </w:style>
  <w:style w:type="character" w:customStyle="1" w:styleId="FooterChar">
    <w:name w:val="Footer Char"/>
    <w:basedOn w:val="DefaultParagraphFont"/>
    <w:link w:val="Footer"/>
    <w:uiPriority w:val="99"/>
    <w:rsid w:val="00D377EF"/>
    <w:rPr>
      <w:rFonts w:cs="Times New Roman"/>
      <w:color w:val="auto"/>
      <w:szCs w:val="20"/>
    </w:rPr>
  </w:style>
  <w:style w:type="paragraph" w:styleId="BalloonText">
    <w:name w:val="Balloon Text"/>
    <w:basedOn w:val="Normal"/>
    <w:link w:val="BalloonTextChar"/>
    <w:uiPriority w:val="99"/>
    <w:semiHidden/>
    <w:unhideWhenUsed/>
    <w:rsid w:val="00D377EF"/>
    <w:rPr>
      <w:rFonts w:ascii="Tahoma" w:hAnsi="Tahoma" w:cs="Tahoma"/>
      <w:sz w:val="16"/>
      <w:szCs w:val="16"/>
    </w:rPr>
  </w:style>
  <w:style w:type="character" w:customStyle="1" w:styleId="BalloonTextChar">
    <w:name w:val="Balloon Text Char"/>
    <w:basedOn w:val="DefaultParagraphFont"/>
    <w:link w:val="BalloonText"/>
    <w:uiPriority w:val="99"/>
    <w:semiHidden/>
    <w:rsid w:val="00D377EF"/>
    <w:rPr>
      <w:rFonts w:ascii="Tahoma" w:hAnsi="Tahoma" w:cs="Tahoma"/>
      <w:color w:val="auto"/>
      <w:sz w:val="16"/>
      <w:szCs w:val="16"/>
    </w:rPr>
  </w:style>
  <w:style w:type="paragraph" w:styleId="Caption">
    <w:name w:val="caption"/>
    <w:basedOn w:val="Normal"/>
    <w:next w:val="Normal"/>
    <w:uiPriority w:val="35"/>
    <w:unhideWhenUsed/>
    <w:qFormat/>
    <w:rsid w:val="00D377EF"/>
    <w:pPr>
      <w:spacing w:line="240" w:lineRule="auto"/>
    </w:pPr>
    <w:rPr>
      <w:b/>
      <w:bCs/>
      <w:color w:val="2F5897" w:themeColor="text2"/>
      <w:sz w:val="18"/>
      <w:szCs w:val="18"/>
    </w:rPr>
  </w:style>
  <w:style w:type="paragraph" w:styleId="NoSpacing">
    <w:name w:val="No Spacing"/>
    <w:link w:val="NoSpacingChar"/>
    <w:uiPriority w:val="1"/>
    <w:qFormat/>
    <w:rsid w:val="00D377EF"/>
    <w:pPr>
      <w:spacing w:after="0" w:line="240" w:lineRule="auto"/>
    </w:pPr>
  </w:style>
  <w:style w:type="paragraph" w:styleId="BlockText">
    <w:name w:val="Block Text"/>
    <w:aliases w:val="Block Quote"/>
    <w:uiPriority w:val="40"/>
    <w:rsid w:val="00D377EF"/>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D377EF"/>
    <w:pPr>
      <w:numPr>
        <w:numId w:val="16"/>
      </w:numPr>
      <w:spacing w:after="0"/>
      <w:contextualSpacing/>
    </w:pPr>
  </w:style>
  <w:style w:type="paragraph" w:styleId="ListBullet2">
    <w:name w:val="List Bullet 2"/>
    <w:basedOn w:val="Normal"/>
    <w:uiPriority w:val="6"/>
    <w:unhideWhenUsed/>
    <w:rsid w:val="00D377EF"/>
    <w:pPr>
      <w:numPr>
        <w:numId w:val="17"/>
      </w:numPr>
      <w:spacing w:after="0"/>
    </w:pPr>
  </w:style>
  <w:style w:type="paragraph" w:styleId="ListBullet3">
    <w:name w:val="List Bullet 3"/>
    <w:basedOn w:val="Normal"/>
    <w:uiPriority w:val="6"/>
    <w:unhideWhenUsed/>
    <w:rsid w:val="00D377EF"/>
    <w:pPr>
      <w:numPr>
        <w:numId w:val="18"/>
      </w:numPr>
      <w:spacing w:after="0"/>
    </w:pPr>
  </w:style>
  <w:style w:type="paragraph" w:styleId="ListBullet4">
    <w:name w:val="List Bullet 4"/>
    <w:basedOn w:val="Normal"/>
    <w:uiPriority w:val="6"/>
    <w:unhideWhenUsed/>
    <w:rsid w:val="00D377EF"/>
    <w:pPr>
      <w:numPr>
        <w:numId w:val="19"/>
      </w:numPr>
      <w:spacing w:after="0"/>
    </w:pPr>
  </w:style>
  <w:style w:type="paragraph" w:styleId="ListBullet5">
    <w:name w:val="List Bullet 5"/>
    <w:basedOn w:val="Normal"/>
    <w:uiPriority w:val="6"/>
    <w:unhideWhenUsed/>
    <w:rsid w:val="00D377EF"/>
    <w:pPr>
      <w:numPr>
        <w:numId w:val="20"/>
      </w:numPr>
      <w:spacing w:after="0"/>
    </w:pPr>
  </w:style>
  <w:style w:type="paragraph" w:styleId="TOC1">
    <w:name w:val="toc 1"/>
    <w:basedOn w:val="Normal"/>
    <w:next w:val="Normal"/>
    <w:autoRedefine/>
    <w:uiPriority w:val="99"/>
    <w:semiHidden/>
    <w:unhideWhenUsed/>
    <w:rsid w:val="00D377EF"/>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D377EF"/>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D377EF"/>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D377EF"/>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D377EF"/>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D377EF"/>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D377EF"/>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D377EF"/>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D377EF"/>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D377EF"/>
    <w:rPr>
      <w:color w:val="auto"/>
      <w:u w:val="single"/>
    </w:rPr>
  </w:style>
  <w:style w:type="character" w:styleId="BookTitle">
    <w:name w:val="Book Title"/>
    <w:basedOn w:val="DefaultParagraphFont"/>
    <w:uiPriority w:val="33"/>
    <w:qFormat/>
    <w:rsid w:val="00D377EF"/>
    <w:rPr>
      <w:b/>
      <w:bCs/>
      <w:caps w:val="0"/>
      <w:smallCaps/>
      <w:spacing w:val="10"/>
    </w:rPr>
  </w:style>
  <w:style w:type="character" w:styleId="IntenseEmphasis">
    <w:name w:val="Intense Emphasis"/>
    <w:basedOn w:val="DefaultParagraphFont"/>
    <w:uiPriority w:val="21"/>
    <w:qFormat/>
    <w:rsid w:val="00D377EF"/>
    <w:rPr>
      <w:b w:val="0"/>
      <w:bCs/>
      <w:i/>
      <w:iCs/>
      <w:caps w:val="0"/>
      <w:smallCaps w:val="0"/>
      <w:color w:val="000000"/>
    </w:rPr>
  </w:style>
  <w:style w:type="character" w:styleId="IntenseReference">
    <w:name w:val="Intense Reference"/>
    <w:basedOn w:val="DefaultParagraphFont"/>
    <w:uiPriority w:val="32"/>
    <w:qFormat/>
    <w:rsid w:val="00D377EF"/>
    <w:rPr>
      <w:b/>
      <w:bCs/>
      <w:caps w:val="0"/>
      <w:smallCaps/>
      <w:color w:val="auto"/>
      <w:spacing w:val="5"/>
      <w:u w:val="single"/>
    </w:rPr>
  </w:style>
  <w:style w:type="character" w:styleId="SubtleEmphasis">
    <w:name w:val="Subtle Emphasis"/>
    <w:basedOn w:val="DefaultParagraphFont"/>
    <w:uiPriority w:val="19"/>
    <w:qFormat/>
    <w:rsid w:val="00D377EF"/>
    <w:rPr>
      <w:i/>
      <w:iCs/>
      <w:color w:val="auto"/>
    </w:rPr>
  </w:style>
  <w:style w:type="character" w:styleId="SubtleReference">
    <w:name w:val="Subtle Reference"/>
    <w:basedOn w:val="DefaultParagraphFont"/>
    <w:uiPriority w:val="31"/>
    <w:qFormat/>
    <w:rsid w:val="00D377EF"/>
    <w:rPr>
      <w:smallCaps/>
      <w:color w:val="auto"/>
      <w:u w:val="single"/>
    </w:rPr>
  </w:style>
  <w:style w:type="paragraph" w:styleId="Closing">
    <w:name w:val="Closing"/>
    <w:basedOn w:val="Normal"/>
    <w:link w:val="ClosingChar"/>
    <w:uiPriority w:val="5"/>
    <w:unhideWhenUsed/>
    <w:rsid w:val="00D377EF"/>
    <w:pPr>
      <w:spacing w:before="480" w:after="960"/>
      <w:contextualSpacing/>
    </w:pPr>
  </w:style>
  <w:style w:type="character" w:customStyle="1" w:styleId="ClosingChar">
    <w:name w:val="Closing Char"/>
    <w:basedOn w:val="DefaultParagraphFont"/>
    <w:link w:val="Closing"/>
    <w:uiPriority w:val="5"/>
    <w:rsid w:val="00D377EF"/>
    <w:rPr>
      <w:rFonts w:cs="Times New Roman"/>
      <w:color w:val="auto"/>
      <w:szCs w:val="20"/>
      <w:lang w:eastAsia="ja-JP" w:bidi="he-IL"/>
    </w:rPr>
  </w:style>
  <w:style w:type="paragraph" w:customStyle="1" w:styleId="RecipientAddress">
    <w:name w:val="Recipient Address"/>
    <w:basedOn w:val="NoSpacing"/>
    <w:uiPriority w:val="3"/>
    <w:rsid w:val="00D377EF"/>
    <w:pPr>
      <w:spacing w:after="360"/>
      <w:contextualSpacing/>
    </w:pPr>
  </w:style>
  <w:style w:type="paragraph" w:styleId="Salutation">
    <w:name w:val="Salutation"/>
    <w:basedOn w:val="NoSpacing"/>
    <w:next w:val="Normal"/>
    <w:link w:val="SalutationChar"/>
    <w:uiPriority w:val="4"/>
    <w:unhideWhenUsed/>
    <w:rsid w:val="00D377EF"/>
    <w:pPr>
      <w:spacing w:before="480" w:after="320"/>
      <w:contextualSpacing/>
    </w:pPr>
    <w:rPr>
      <w:b/>
    </w:rPr>
  </w:style>
  <w:style w:type="character" w:customStyle="1" w:styleId="SalutationChar">
    <w:name w:val="Salutation Char"/>
    <w:basedOn w:val="DefaultParagraphFont"/>
    <w:link w:val="Salutation"/>
    <w:uiPriority w:val="4"/>
    <w:rsid w:val="00D377EF"/>
    <w:rPr>
      <w:rFonts w:cs="Times New Roman"/>
      <w:b/>
      <w:color w:val="auto"/>
      <w:szCs w:val="20"/>
      <w:lang w:eastAsia="ja-JP" w:bidi="he-IL"/>
    </w:rPr>
  </w:style>
  <w:style w:type="paragraph" w:customStyle="1" w:styleId="SenderAddress">
    <w:name w:val="Sender Address"/>
    <w:basedOn w:val="NoSpacing"/>
    <w:uiPriority w:val="2"/>
    <w:rsid w:val="00D377EF"/>
    <w:pPr>
      <w:spacing w:after="360"/>
      <w:contextualSpacing/>
    </w:pPr>
  </w:style>
  <w:style w:type="paragraph" w:styleId="Subtitle">
    <w:name w:val="Subtitle"/>
    <w:basedOn w:val="Normal"/>
    <w:next w:val="Normal"/>
    <w:link w:val="SubtitleChar"/>
    <w:uiPriority w:val="11"/>
    <w:qFormat/>
    <w:rsid w:val="00D377EF"/>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D377EF"/>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D377EF"/>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D377EF"/>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D377EF"/>
  </w:style>
  <w:style w:type="character" w:customStyle="1" w:styleId="DateChar">
    <w:name w:val="Date Char"/>
    <w:basedOn w:val="DefaultParagraphFont"/>
    <w:link w:val="Date"/>
    <w:uiPriority w:val="99"/>
    <w:semiHidden/>
    <w:rsid w:val="00D377EF"/>
    <w:rPr>
      <w:rFonts w:cs="Times New Roman"/>
      <w:color w:val="auto"/>
      <w:szCs w:val="20"/>
      <w:lang w:eastAsia="ja-JP" w:bidi="he-IL"/>
    </w:rPr>
  </w:style>
  <w:style w:type="character" w:styleId="PlaceholderText">
    <w:name w:val="Placeholder Text"/>
    <w:basedOn w:val="DefaultParagraphFont"/>
    <w:uiPriority w:val="99"/>
    <w:unhideWhenUsed/>
    <w:rsid w:val="00D377EF"/>
    <w:rPr>
      <w:color w:val="808080"/>
    </w:rPr>
  </w:style>
  <w:style w:type="paragraph" w:styleId="Signature">
    <w:name w:val="Signature"/>
    <w:basedOn w:val="Normal"/>
    <w:link w:val="SignatureChar"/>
    <w:uiPriority w:val="99"/>
    <w:unhideWhenUsed/>
    <w:rsid w:val="00D377EF"/>
    <w:pPr>
      <w:contextualSpacing/>
    </w:pPr>
  </w:style>
  <w:style w:type="character" w:customStyle="1" w:styleId="SignatureChar">
    <w:name w:val="Signature Char"/>
    <w:basedOn w:val="DefaultParagraphFont"/>
    <w:link w:val="Signature"/>
    <w:uiPriority w:val="99"/>
    <w:rsid w:val="00D377EF"/>
    <w:rPr>
      <w:rFonts w:cs="Times New Roman"/>
      <w:color w:val="auto"/>
      <w:szCs w:val="20"/>
      <w:lang w:eastAsia="ja-JP" w:bidi="he-IL"/>
    </w:rPr>
  </w:style>
  <w:style w:type="table" w:customStyle="1" w:styleId="Style6">
    <w:name w:val="Style 6"/>
    <w:basedOn w:val="TableNormal"/>
    <w:uiPriority w:val="26"/>
    <w:rsid w:val="00D377EF"/>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D377EF"/>
    <w:pPr>
      <w:spacing w:before="720"/>
      <w:contextualSpacing/>
    </w:pPr>
  </w:style>
  <w:style w:type="character" w:customStyle="1" w:styleId="NoSpacingChar">
    <w:name w:val="No Spacing Char"/>
    <w:basedOn w:val="DefaultParagraphFont"/>
    <w:link w:val="NoSpacing"/>
    <w:uiPriority w:val="1"/>
    <w:rsid w:val="00D377EF"/>
  </w:style>
  <w:style w:type="paragraph" w:styleId="ListParagraph">
    <w:name w:val="List Paragraph"/>
    <w:basedOn w:val="Normal"/>
    <w:uiPriority w:val="34"/>
    <w:qFormat/>
    <w:rsid w:val="00D377EF"/>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D377EF"/>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D377EF"/>
    <w:pPr>
      <w:spacing w:before="480" w:line="276" w:lineRule="auto"/>
      <w:outlineLvl w:val="9"/>
    </w:pPr>
    <w:rPr>
      <w:b/>
      <w:i w:val="0"/>
      <w:sz w:val="28"/>
      <w:szCs w:val="28"/>
    </w:rPr>
  </w:style>
  <w:style w:type="paragraph" w:styleId="NormalWeb">
    <w:name w:val="Normal (Web)"/>
    <w:basedOn w:val="Normal"/>
    <w:uiPriority w:val="99"/>
    <w:unhideWhenUsed/>
    <w:rsid w:val="00801F05"/>
    <w:pPr>
      <w:spacing w:after="0" w:line="240" w:lineRule="auto"/>
    </w:pPr>
    <w:rPr>
      <w:rFonts w:ascii="Times New Roman" w:eastAsia="Calibri" w:hAnsi="Times New Roman" w:cs="Times New Roman"/>
      <w:sz w:val="24"/>
      <w:szCs w:val="24"/>
    </w:rPr>
  </w:style>
  <w:style w:type="paragraph" w:customStyle="1" w:styleId="paragraph">
    <w:name w:val="paragraph"/>
    <w:basedOn w:val="Normal"/>
    <w:rsid w:val="009873B3"/>
    <w:pPr>
      <w:spacing w:before="100" w:beforeAutospacing="1" w:after="100" w:afterAutospacing="1" w:line="240" w:lineRule="auto"/>
    </w:pPr>
    <w:rPr>
      <w:rFonts w:ascii="Times New Roman" w:hAnsi="Times New Roman" w:cs="Times New Roman"/>
      <w:sz w:val="20"/>
      <w:szCs w:val="20"/>
      <w:lang w:eastAsia="en-US"/>
    </w:rPr>
  </w:style>
  <w:style w:type="character" w:customStyle="1" w:styleId="normaltextrun">
    <w:name w:val="normaltextrun"/>
    <w:basedOn w:val="DefaultParagraphFont"/>
    <w:rsid w:val="009873B3"/>
  </w:style>
  <w:style w:type="character" w:customStyle="1" w:styleId="eop">
    <w:name w:val="eop"/>
    <w:basedOn w:val="DefaultParagraphFont"/>
    <w:rsid w:val="009873B3"/>
  </w:style>
  <w:style w:type="character" w:customStyle="1" w:styleId="scxw150763066">
    <w:name w:val="scxw150763066"/>
    <w:basedOn w:val="DefaultParagraphFont"/>
    <w:rsid w:val="0098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microsoft.com/office/word/2004/10/bibliography" xmlns="http://schemas.microsoft.com/office/word/2004/10/bibliography"/>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E9208669-F857-4A3B-8CF6-4B61AA570081}">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5.xml><?xml version="1.0" encoding="utf-8"?>
<ds:datastoreItem xmlns:ds="http://schemas.openxmlformats.org/officeDocument/2006/customXml" ds:itemID="{D5FCBB52-D376-9D4E-BF1A-1A4895CF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A.Mahoney</dc:creator>
  <cp:lastModifiedBy>joanne ingate</cp:lastModifiedBy>
  <cp:revision>2</cp:revision>
  <cp:lastPrinted>2015-06-24T14:31:00Z</cp:lastPrinted>
  <dcterms:created xsi:type="dcterms:W3CDTF">2019-09-07T17:56:00Z</dcterms:created>
  <dcterms:modified xsi:type="dcterms:W3CDTF">2019-09-07T17:56:00Z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TC017730559991</vt:lpwstr>
  </property>
</Properties>
</file>