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64" w:rsidRDefault="008F1364" w:rsidP="0039216D">
      <w:pPr>
        <w:spacing w:after="120" w:line="240" w:lineRule="auto"/>
        <w:rPr>
          <w:rFonts w:ascii="Arial" w:hAnsi="Arial" w:cs="Arial"/>
        </w:rPr>
      </w:pPr>
    </w:p>
    <w:p w:rsidR="0039216D" w:rsidRDefault="001F227F" w:rsidP="0039216D">
      <w:pPr>
        <w:spacing w:after="120" w:line="240" w:lineRule="auto"/>
        <w:rPr>
          <w:rFonts w:ascii="Arial" w:hAnsi="Arial" w:cs="Arial"/>
        </w:rPr>
      </w:pPr>
      <w:r w:rsidRPr="00B0777E">
        <w:rPr>
          <w:rFonts w:ascii="Arial" w:hAnsi="Arial" w:cs="Arial"/>
        </w:rPr>
        <w:t xml:space="preserve">Date – </w:t>
      </w:r>
      <w:r w:rsidR="005D23F6">
        <w:rPr>
          <w:rFonts w:ascii="Arial" w:hAnsi="Arial" w:cs="Arial"/>
        </w:rPr>
        <w:t>23</w:t>
      </w:r>
      <w:r w:rsidR="00F13D66">
        <w:rPr>
          <w:rFonts w:ascii="Arial" w:hAnsi="Arial" w:cs="Arial"/>
        </w:rPr>
        <w:t>/09/2019</w:t>
      </w:r>
    </w:p>
    <w:p w:rsidR="0039216D" w:rsidRPr="00B0777E" w:rsidRDefault="0039216D" w:rsidP="0039216D">
      <w:pPr>
        <w:spacing w:after="120" w:line="240" w:lineRule="auto"/>
        <w:rPr>
          <w:rFonts w:ascii="Arial" w:hAnsi="Arial" w:cs="Arial"/>
        </w:rPr>
      </w:pPr>
    </w:p>
    <w:p w:rsidR="0039216D" w:rsidRPr="00B0777E" w:rsidRDefault="0039216D" w:rsidP="0039216D">
      <w:pPr>
        <w:spacing w:after="120" w:line="240" w:lineRule="auto"/>
        <w:rPr>
          <w:rFonts w:ascii="Arial" w:hAnsi="Arial" w:cs="Arial"/>
        </w:rPr>
      </w:pPr>
      <w:r w:rsidRPr="00B0777E">
        <w:rPr>
          <w:rFonts w:ascii="Arial" w:hAnsi="Arial" w:cs="Arial"/>
        </w:rPr>
        <w:t>Dear</w:t>
      </w:r>
      <w:r w:rsidR="0055759E" w:rsidRPr="00B0777E">
        <w:rPr>
          <w:rFonts w:ascii="Arial" w:hAnsi="Arial" w:cs="Arial"/>
        </w:rPr>
        <w:t xml:space="preserve"> </w:t>
      </w:r>
      <w:r w:rsidR="00D11922" w:rsidRPr="00B0777E">
        <w:rPr>
          <w:rFonts w:ascii="Arial" w:hAnsi="Arial" w:cs="Arial"/>
        </w:rPr>
        <w:t>Parent/</w:t>
      </w:r>
      <w:proofErr w:type="gramStart"/>
      <w:r w:rsidR="00D11922" w:rsidRPr="00B0777E">
        <w:rPr>
          <w:rFonts w:ascii="Arial" w:hAnsi="Arial" w:cs="Arial"/>
        </w:rPr>
        <w:t>carer</w:t>
      </w:r>
      <w:r w:rsidR="0055759E" w:rsidRPr="00B0777E">
        <w:rPr>
          <w:rFonts w:ascii="Arial" w:hAnsi="Arial" w:cs="Arial"/>
        </w:rPr>
        <w:t xml:space="preserve"> </w:t>
      </w:r>
      <w:r w:rsidR="00263F26" w:rsidRPr="00B0777E">
        <w:rPr>
          <w:rFonts w:ascii="Arial" w:hAnsi="Arial" w:cs="Arial"/>
        </w:rPr>
        <w:t>,</w:t>
      </w:r>
      <w:proofErr w:type="gramEnd"/>
    </w:p>
    <w:p w:rsidR="0039216D" w:rsidRPr="00B0777E" w:rsidRDefault="0039216D" w:rsidP="0039216D">
      <w:pPr>
        <w:spacing w:after="120" w:line="240" w:lineRule="auto"/>
        <w:rPr>
          <w:rFonts w:ascii="Arial" w:hAnsi="Arial" w:cs="Arial"/>
        </w:rPr>
      </w:pPr>
    </w:p>
    <w:p w:rsidR="0039216D" w:rsidRPr="004E70B6" w:rsidRDefault="0039216D" w:rsidP="0039216D">
      <w:pPr>
        <w:spacing w:after="120" w:line="240" w:lineRule="auto"/>
        <w:rPr>
          <w:rFonts w:ascii="Arial" w:hAnsi="Arial" w:cs="Arial"/>
          <w:b/>
        </w:rPr>
      </w:pPr>
      <w:r w:rsidRPr="00B0777E">
        <w:rPr>
          <w:rFonts w:ascii="Arial" w:hAnsi="Arial" w:cs="Arial"/>
        </w:rPr>
        <w:t>Trip name</w:t>
      </w:r>
      <w:r w:rsidRPr="00B0777E">
        <w:rPr>
          <w:rFonts w:ascii="Arial" w:hAnsi="Arial" w:cs="Arial"/>
        </w:rPr>
        <w:tab/>
      </w:r>
      <w:r w:rsidRPr="00B0777E">
        <w:rPr>
          <w:rFonts w:ascii="Arial" w:hAnsi="Arial" w:cs="Arial"/>
        </w:rPr>
        <w:tab/>
        <w:t>-</w:t>
      </w:r>
      <w:r w:rsidRPr="00B0777E">
        <w:rPr>
          <w:rFonts w:ascii="Arial" w:hAnsi="Arial" w:cs="Arial"/>
        </w:rPr>
        <w:tab/>
      </w:r>
      <w:r w:rsidR="005D23F6">
        <w:rPr>
          <w:rFonts w:ascii="Arial" w:hAnsi="Arial" w:cs="Arial"/>
          <w:b/>
        </w:rPr>
        <w:t>Budapest Health &amp; Social Care visit</w:t>
      </w:r>
    </w:p>
    <w:p w:rsidR="0039216D" w:rsidRPr="00B0777E" w:rsidRDefault="0039216D" w:rsidP="0039216D">
      <w:pPr>
        <w:spacing w:after="120" w:line="240" w:lineRule="auto"/>
        <w:rPr>
          <w:rFonts w:ascii="Arial" w:hAnsi="Arial" w:cs="Arial"/>
        </w:rPr>
      </w:pPr>
      <w:r w:rsidRPr="00B0777E">
        <w:rPr>
          <w:rFonts w:ascii="Arial" w:hAnsi="Arial" w:cs="Arial"/>
        </w:rPr>
        <w:t>Date</w:t>
      </w:r>
      <w:r w:rsidRPr="00B0777E">
        <w:rPr>
          <w:rFonts w:ascii="Arial" w:hAnsi="Arial" w:cs="Arial"/>
        </w:rPr>
        <w:tab/>
      </w:r>
      <w:r w:rsidRPr="00B0777E">
        <w:rPr>
          <w:rFonts w:ascii="Arial" w:hAnsi="Arial" w:cs="Arial"/>
        </w:rPr>
        <w:tab/>
      </w:r>
      <w:r w:rsidRPr="00B0777E">
        <w:rPr>
          <w:rFonts w:ascii="Arial" w:hAnsi="Arial" w:cs="Arial"/>
        </w:rPr>
        <w:tab/>
        <w:t>-</w:t>
      </w:r>
      <w:r w:rsidRPr="00B0777E">
        <w:rPr>
          <w:rFonts w:ascii="Arial" w:hAnsi="Arial" w:cs="Arial"/>
        </w:rPr>
        <w:tab/>
      </w:r>
      <w:r w:rsidR="005D23F6">
        <w:rPr>
          <w:rFonts w:ascii="Arial" w:hAnsi="Arial" w:cs="Arial"/>
        </w:rPr>
        <w:t>7-10/</w:t>
      </w:r>
      <w:r w:rsidR="002A6FC9">
        <w:rPr>
          <w:rFonts w:ascii="Arial" w:hAnsi="Arial" w:cs="Arial"/>
        </w:rPr>
        <w:t>0</w:t>
      </w:r>
      <w:r w:rsidR="005D23F6">
        <w:rPr>
          <w:rFonts w:ascii="Arial" w:hAnsi="Arial" w:cs="Arial"/>
        </w:rPr>
        <w:t>4/2020</w:t>
      </w:r>
    </w:p>
    <w:p w:rsidR="0039216D" w:rsidRDefault="0039216D" w:rsidP="0039216D">
      <w:pPr>
        <w:spacing w:after="120" w:line="240" w:lineRule="auto"/>
        <w:rPr>
          <w:rFonts w:ascii="Arial" w:hAnsi="Arial" w:cs="Arial"/>
        </w:rPr>
      </w:pPr>
      <w:r w:rsidRPr="00B0777E">
        <w:rPr>
          <w:rFonts w:ascii="Arial" w:hAnsi="Arial" w:cs="Arial"/>
        </w:rPr>
        <w:t>Times</w:t>
      </w:r>
      <w:r w:rsidRPr="00B0777E">
        <w:rPr>
          <w:rFonts w:ascii="Arial" w:hAnsi="Arial" w:cs="Arial"/>
        </w:rPr>
        <w:tab/>
      </w:r>
      <w:r w:rsidRPr="00B0777E">
        <w:rPr>
          <w:rFonts w:ascii="Arial" w:hAnsi="Arial" w:cs="Arial"/>
        </w:rPr>
        <w:tab/>
      </w:r>
      <w:r w:rsidRPr="00B0777E">
        <w:rPr>
          <w:rFonts w:ascii="Arial" w:hAnsi="Arial" w:cs="Arial"/>
        </w:rPr>
        <w:tab/>
        <w:t>-</w:t>
      </w:r>
      <w:r w:rsidRPr="00B0777E">
        <w:rPr>
          <w:rFonts w:ascii="Arial" w:hAnsi="Arial" w:cs="Arial"/>
        </w:rPr>
        <w:tab/>
      </w:r>
      <w:r w:rsidR="005D23F6">
        <w:rPr>
          <w:rFonts w:ascii="Arial" w:hAnsi="Arial" w:cs="Arial"/>
        </w:rPr>
        <w:t>TBC</w:t>
      </w:r>
    </w:p>
    <w:p w:rsidR="005D23F6" w:rsidRDefault="005D23F6" w:rsidP="0039216D">
      <w:pPr>
        <w:spacing w:after="120" w:line="240" w:lineRule="auto"/>
        <w:rPr>
          <w:rFonts w:ascii="Arial" w:hAnsi="Arial" w:cs="Arial"/>
        </w:rPr>
      </w:pPr>
      <w:r>
        <w:rPr>
          <w:rFonts w:ascii="Arial" w:hAnsi="Arial" w:cs="Arial"/>
        </w:rPr>
        <w:t>Deposit</w:t>
      </w:r>
      <w:r>
        <w:rPr>
          <w:rFonts w:ascii="Arial" w:hAnsi="Arial" w:cs="Arial"/>
        </w:rPr>
        <w:tab/>
      </w:r>
      <w:r>
        <w:rPr>
          <w:rFonts w:ascii="Arial" w:hAnsi="Arial" w:cs="Arial"/>
        </w:rPr>
        <w:tab/>
        <w:t>-</w:t>
      </w:r>
      <w:r>
        <w:rPr>
          <w:rFonts w:ascii="Arial" w:hAnsi="Arial" w:cs="Arial"/>
        </w:rPr>
        <w:tab/>
        <w:t>£150.00</w:t>
      </w:r>
    </w:p>
    <w:p w:rsidR="00B036A3" w:rsidRPr="00B0777E" w:rsidRDefault="005D23F6" w:rsidP="0039216D">
      <w:pPr>
        <w:spacing w:after="120" w:line="240" w:lineRule="auto"/>
        <w:rPr>
          <w:rFonts w:ascii="Arial" w:hAnsi="Arial" w:cs="Arial"/>
        </w:rPr>
      </w:pPr>
      <w:r>
        <w:rPr>
          <w:rFonts w:ascii="Arial" w:hAnsi="Arial" w:cs="Arial"/>
        </w:rPr>
        <w:t>Total trip Cost</w:t>
      </w:r>
      <w:r>
        <w:rPr>
          <w:rFonts w:ascii="Arial" w:hAnsi="Arial" w:cs="Arial"/>
        </w:rPr>
        <w:tab/>
      </w:r>
      <w:r>
        <w:rPr>
          <w:rFonts w:ascii="Arial" w:hAnsi="Arial" w:cs="Arial"/>
        </w:rPr>
        <w:tab/>
        <w:t>-</w:t>
      </w:r>
      <w:r>
        <w:rPr>
          <w:rFonts w:ascii="Arial" w:hAnsi="Arial" w:cs="Arial"/>
        </w:rPr>
        <w:tab/>
        <w:t>£590.00.  (</w:t>
      </w:r>
      <w:proofErr w:type="gramStart"/>
      <w:r>
        <w:rPr>
          <w:rFonts w:ascii="Arial" w:hAnsi="Arial" w:cs="Arial"/>
        </w:rPr>
        <w:t>including</w:t>
      </w:r>
      <w:proofErr w:type="gramEnd"/>
      <w:r>
        <w:rPr>
          <w:rFonts w:ascii="Arial" w:hAnsi="Arial" w:cs="Arial"/>
        </w:rPr>
        <w:t xml:space="preserve"> deposit.)</w:t>
      </w:r>
    </w:p>
    <w:p w:rsidR="004E70B6" w:rsidRDefault="004E70B6" w:rsidP="00B0777E">
      <w:pPr>
        <w:pStyle w:val="NoSpacing"/>
        <w:rPr>
          <w:rFonts w:ascii="Arial" w:hAnsi="Arial" w:cs="Arial"/>
        </w:rPr>
      </w:pPr>
    </w:p>
    <w:p w:rsidR="008F1364" w:rsidRDefault="005D23F6" w:rsidP="008F1364">
      <w:pPr>
        <w:spacing w:before="100" w:beforeAutospacing="1"/>
        <w:rPr>
          <w:rFonts w:ascii="Arial" w:hAnsi="Arial" w:cs="Arial"/>
          <w:color w:val="58595B"/>
        </w:rPr>
      </w:pPr>
      <w:r>
        <w:rPr>
          <w:rFonts w:ascii="Arial" w:hAnsi="Arial" w:cs="Arial"/>
          <w:color w:val="58595B"/>
        </w:rPr>
        <w:t xml:space="preserve">In order to consolidate the HSC studies we have arranged for a visit to Budapest, Hungary in the Easter break in 2020.  The trip will include visits to the following – the </w:t>
      </w:r>
      <w:proofErr w:type="spellStart"/>
      <w:r>
        <w:rPr>
          <w:rFonts w:ascii="Arial" w:hAnsi="Arial" w:cs="Arial"/>
          <w:color w:val="58595B"/>
        </w:rPr>
        <w:t>Peto</w:t>
      </w:r>
      <w:proofErr w:type="spellEnd"/>
      <w:r>
        <w:rPr>
          <w:rFonts w:ascii="Arial" w:hAnsi="Arial" w:cs="Arial"/>
          <w:color w:val="58595B"/>
        </w:rPr>
        <w:t xml:space="preserve"> Institute, a children’s home</w:t>
      </w:r>
      <w:r w:rsidR="002A6FC9">
        <w:rPr>
          <w:rFonts w:ascii="Arial" w:hAnsi="Arial" w:cs="Arial"/>
          <w:color w:val="58595B"/>
        </w:rPr>
        <w:t>,</w:t>
      </w:r>
      <w:r>
        <w:rPr>
          <w:rFonts w:ascii="Arial" w:hAnsi="Arial" w:cs="Arial"/>
          <w:color w:val="58595B"/>
        </w:rPr>
        <w:t xml:space="preserve"> a children’</w:t>
      </w:r>
      <w:r w:rsidR="002A6FC9">
        <w:rPr>
          <w:rFonts w:ascii="Arial" w:hAnsi="Arial" w:cs="Arial"/>
          <w:color w:val="58595B"/>
        </w:rPr>
        <w:t>s hospital</w:t>
      </w:r>
      <w:r>
        <w:rPr>
          <w:rFonts w:ascii="Arial" w:hAnsi="Arial" w:cs="Arial"/>
          <w:color w:val="58595B"/>
        </w:rPr>
        <w:t xml:space="preserve"> </w:t>
      </w:r>
      <w:r w:rsidR="002A6FC9">
        <w:rPr>
          <w:rFonts w:ascii="Arial" w:hAnsi="Arial" w:cs="Arial"/>
          <w:color w:val="58595B"/>
        </w:rPr>
        <w:t xml:space="preserve">and also a </w:t>
      </w:r>
      <w:r>
        <w:rPr>
          <w:rFonts w:ascii="Arial" w:hAnsi="Arial" w:cs="Arial"/>
          <w:color w:val="58595B"/>
        </w:rPr>
        <w:t xml:space="preserve">walking tour </w:t>
      </w:r>
      <w:r w:rsidR="002A6FC9">
        <w:rPr>
          <w:rFonts w:ascii="Arial" w:hAnsi="Arial" w:cs="Arial"/>
          <w:color w:val="58595B"/>
        </w:rPr>
        <w:t>of Budapest.</w:t>
      </w:r>
    </w:p>
    <w:p w:rsidR="005D23F6" w:rsidRPr="005D23F6" w:rsidRDefault="002A6FC9" w:rsidP="005D23F6">
      <w:pPr>
        <w:spacing w:before="100" w:beforeAutospacing="1"/>
        <w:rPr>
          <w:rFonts w:ascii="Arial" w:hAnsi="Arial" w:cs="Arial"/>
          <w:color w:val="58595B"/>
        </w:rPr>
      </w:pPr>
      <w:r>
        <w:rPr>
          <w:rFonts w:ascii="Arial" w:hAnsi="Arial" w:cs="Arial"/>
          <w:color w:val="58595B"/>
        </w:rPr>
        <w:t>Students will need a current valid passport and some spending money.  We will meet nearer the date to discuss details.  We are staying on a half board basis at the Hotel Atlas and flying from Gatwick airport.</w:t>
      </w:r>
    </w:p>
    <w:p w:rsidR="00F13D66" w:rsidRPr="002A6FC9" w:rsidRDefault="00B036A3" w:rsidP="008F1364">
      <w:pPr>
        <w:spacing w:before="100" w:beforeAutospacing="1"/>
        <w:rPr>
          <w:rFonts w:ascii="Arial" w:hAnsi="Arial" w:cs="Arial"/>
          <w:b/>
          <w:color w:val="58595B"/>
        </w:rPr>
      </w:pPr>
      <w:r w:rsidRPr="00063FFF">
        <w:rPr>
          <w:rFonts w:ascii="Arial" w:hAnsi="Arial" w:cs="Arial"/>
          <w:color w:val="58595B"/>
        </w:rPr>
        <w:t xml:space="preserve">Places will be allocated on a first come first served basis by consent forms </w:t>
      </w:r>
      <w:r w:rsidRPr="00063FFF">
        <w:rPr>
          <w:rFonts w:ascii="Arial" w:hAnsi="Arial" w:cs="Arial"/>
          <w:b/>
          <w:color w:val="58595B"/>
        </w:rPr>
        <w:t>received at</w:t>
      </w:r>
      <w:r w:rsidRPr="00063FFF">
        <w:rPr>
          <w:rFonts w:ascii="Arial" w:hAnsi="Arial" w:cs="Arial"/>
          <w:color w:val="58595B"/>
        </w:rPr>
        <w:t xml:space="preserve"> </w:t>
      </w:r>
      <w:r w:rsidRPr="00063FFF">
        <w:rPr>
          <w:rFonts w:ascii="Arial" w:hAnsi="Arial" w:cs="Arial"/>
          <w:b/>
          <w:color w:val="58595B"/>
        </w:rPr>
        <w:t>STUDENT RECEPTION</w:t>
      </w:r>
      <w:r w:rsidRPr="00063FFF">
        <w:rPr>
          <w:rFonts w:ascii="Arial" w:hAnsi="Arial" w:cs="Arial"/>
          <w:color w:val="58595B"/>
        </w:rPr>
        <w:t xml:space="preserve">.  </w:t>
      </w:r>
      <w:r w:rsidR="00F13D66" w:rsidRPr="00063FFF">
        <w:rPr>
          <w:rFonts w:ascii="Arial" w:hAnsi="Arial" w:cs="Arial"/>
          <w:color w:val="58595B"/>
        </w:rPr>
        <w:t>The cost for the tr</w:t>
      </w:r>
      <w:r w:rsidR="002A6FC9">
        <w:rPr>
          <w:rFonts w:ascii="Arial" w:hAnsi="Arial" w:cs="Arial"/>
          <w:color w:val="58595B"/>
        </w:rPr>
        <w:t>ip</w:t>
      </w:r>
      <w:r w:rsidR="00F13D66" w:rsidRPr="00063FFF">
        <w:rPr>
          <w:rFonts w:ascii="Arial" w:hAnsi="Arial" w:cs="Arial"/>
          <w:color w:val="58595B"/>
        </w:rPr>
        <w:t xml:space="preserve"> will be £</w:t>
      </w:r>
      <w:r w:rsidR="005D23F6">
        <w:rPr>
          <w:rFonts w:ascii="Arial" w:hAnsi="Arial" w:cs="Arial"/>
          <w:color w:val="58595B"/>
        </w:rPr>
        <w:t>590</w:t>
      </w:r>
      <w:r w:rsidRPr="00063FFF">
        <w:rPr>
          <w:rFonts w:ascii="Arial" w:hAnsi="Arial" w:cs="Arial"/>
          <w:color w:val="58595B"/>
        </w:rPr>
        <w:t>.00 and the item will be added on to ParentPay</w:t>
      </w:r>
      <w:r w:rsidR="00063FFF" w:rsidRPr="00063FFF">
        <w:rPr>
          <w:rFonts w:ascii="Arial" w:hAnsi="Arial" w:cs="Arial"/>
          <w:color w:val="58595B"/>
        </w:rPr>
        <w:t>,</w:t>
      </w:r>
      <w:r w:rsidRPr="00063FFF">
        <w:rPr>
          <w:rFonts w:ascii="Arial" w:hAnsi="Arial" w:cs="Arial"/>
          <w:color w:val="58595B"/>
        </w:rPr>
        <w:t xml:space="preserve"> once we know who has a place</w:t>
      </w:r>
      <w:r w:rsidR="00063FFF" w:rsidRPr="00063FFF">
        <w:rPr>
          <w:rFonts w:ascii="Arial" w:hAnsi="Arial" w:cs="Arial"/>
          <w:color w:val="58595B"/>
        </w:rPr>
        <w:t>,</w:t>
      </w:r>
      <w:r w:rsidR="002A6FC9">
        <w:rPr>
          <w:rFonts w:ascii="Arial" w:hAnsi="Arial" w:cs="Arial"/>
          <w:color w:val="58595B"/>
        </w:rPr>
        <w:t xml:space="preserve"> </w:t>
      </w:r>
      <w:r w:rsidR="002A6FC9" w:rsidRPr="002A6FC9">
        <w:rPr>
          <w:rFonts w:ascii="Arial" w:hAnsi="Arial" w:cs="Arial"/>
          <w:b/>
          <w:color w:val="58595B"/>
        </w:rPr>
        <w:t>deposit</w:t>
      </w:r>
      <w:r w:rsidR="005D23F6" w:rsidRPr="002A6FC9">
        <w:rPr>
          <w:rFonts w:ascii="Arial" w:hAnsi="Arial" w:cs="Arial"/>
          <w:b/>
          <w:color w:val="58595B"/>
        </w:rPr>
        <w:t xml:space="preserve"> to be paid before 4</w:t>
      </w:r>
      <w:r w:rsidR="005D23F6" w:rsidRPr="002A6FC9">
        <w:rPr>
          <w:rFonts w:ascii="Arial" w:hAnsi="Arial" w:cs="Arial"/>
          <w:b/>
          <w:color w:val="58595B"/>
          <w:vertAlign w:val="superscript"/>
        </w:rPr>
        <w:t>th</w:t>
      </w:r>
      <w:r w:rsidR="005D23F6" w:rsidRPr="002A6FC9">
        <w:rPr>
          <w:rFonts w:ascii="Arial" w:hAnsi="Arial" w:cs="Arial"/>
          <w:b/>
          <w:color w:val="58595B"/>
        </w:rPr>
        <w:t xml:space="preserve"> October</w:t>
      </w:r>
      <w:r w:rsidRPr="002A6FC9">
        <w:rPr>
          <w:rFonts w:ascii="Arial" w:hAnsi="Arial" w:cs="Arial"/>
          <w:b/>
          <w:color w:val="58595B"/>
        </w:rPr>
        <w:t xml:space="preserve"> 2019.</w:t>
      </w:r>
    </w:p>
    <w:p w:rsidR="009350E8" w:rsidRPr="00063FFF" w:rsidRDefault="009350E8" w:rsidP="009350E8">
      <w:pPr>
        <w:spacing w:after="120" w:line="240" w:lineRule="auto"/>
        <w:rPr>
          <w:rFonts w:ascii="Arial" w:hAnsi="Arial" w:cs="Arial"/>
          <w:i/>
        </w:rPr>
      </w:pPr>
      <w:r w:rsidRPr="00063FFF">
        <w:rPr>
          <w:rFonts w:ascii="Arial" w:hAnsi="Arial" w:cs="Arial"/>
        </w:rPr>
        <w:t>As the Academy would not be able to bear all of the cost of the trip without affecting other areas of our provision, we ask for those who are willing and able to make a contribution to the cost of £</w:t>
      </w:r>
      <w:r w:rsidR="005D23F6">
        <w:rPr>
          <w:rFonts w:ascii="Arial" w:hAnsi="Arial" w:cs="Arial"/>
        </w:rPr>
        <w:t>590</w:t>
      </w:r>
      <w:r w:rsidRPr="00063FFF">
        <w:rPr>
          <w:rFonts w:ascii="Arial" w:hAnsi="Arial" w:cs="Arial"/>
        </w:rPr>
        <w:t>.00</w:t>
      </w:r>
      <w:r w:rsidR="00063FFF">
        <w:rPr>
          <w:rFonts w:ascii="Arial" w:hAnsi="Arial" w:cs="Arial"/>
        </w:rPr>
        <w:t xml:space="preserve"> for the trip</w:t>
      </w:r>
      <w:r w:rsidRPr="00063FFF">
        <w:rPr>
          <w:rFonts w:ascii="Arial" w:hAnsi="Arial" w:cs="Arial"/>
        </w:rPr>
        <w:t xml:space="preserve">.  If you are in receipt of Income Support or Family Credit, or feel unable to contribute, please contact Mrs Mahoney on 01621 787839 or via email on </w:t>
      </w:r>
      <w:hyperlink r:id="rId12" w:history="1">
        <w:r w:rsidRPr="00063FFF">
          <w:rPr>
            <w:rStyle w:val="Hyperlink"/>
            <w:rFonts w:ascii="Arial" w:hAnsi="Arial" w:cs="Arial"/>
          </w:rPr>
          <w:t>amahoney@ormistonriversacademy.co.uk</w:t>
        </w:r>
      </w:hyperlink>
      <w:r w:rsidRPr="00063FFF">
        <w:rPr>
          <w:rFonts w:ascii="Arial" w:hAnsi="Arial" w:cs="Arial"/>
          <w:i/>
        </w:rPr>
        <w:t>.</w:t>
      </w:r>
    </w:p>
    <w:p w:rsidR="008F1364" w:rsidRDefault="008F1364" w:rsidP="0039216D">
      <w:pPr>
        <w:spacing w:after="120" w:line="240" w:lineRule="auto"/>
        <w:jc w:val="center"/>
        <w:rPr>
          <w:rFonts w:ascii="Arial" w:hAnsi="Arial" w:cs="Arial"/>
        </w:rPr>
      </w:pPr>
    </w:p>
    <w:p w:rsidR="0039216D" w:rsidRDefault="0039216D" w:rsidP="002A6FC9">
      <w:pPr>
        <w:spacing w:after="120" w:line="240" w:lineRule="auto"/>
        <w:rPr>
          <w:rFonts w:ascii="Arial" w:hAnsi="Arial" w:cs="Arial"/>
        </w:rPr>
      </w:pPr>
      <w:r w:rsidRPr="00B0777E">
        <w:rPr>
          <w:rFonts w:ascii="Arial" w:hAnsi="Arial" w:cs="Arial"/>
        </w:rPr>
        <w:t xml:space="preserve">Please complete and return the </w:t>
      </w:r>
      <w:r w:rsidR="00D17DBC">
        <w:rPr>
          <w:rFonts w:ascii="Arial" w:hAnsi="Arial" w:cs="Arial"/>
        </w:rPr>
        <w:t>attached</w:t>
      </w:r>
      <w:r w:rsidRPr="00B0777E">
        <w:rPr>
          <w:rFonts w:ascii="Arial" w:hAnsi="Arial" w:cs="Arial"/>
        </w:rPr>
        <w:t xml:space="preserve"> consent form t</w:t>
      </w:r>
      <w:r w:rsidR="00546253" w:rsidRPr="00B0777E">
        <w:rPr>
          <w:rFonts w:ascii="Arial" w:hAnsi="Arial" w:cs="Arial"/>
        </w:rPr>
        <w:t xml:space="preserve">o </w:t>
      </w:r>
      <w:r w:rsidR="00546253" w:rsidRPr="00014C12">
        <w:rPr>
          <w:rFonts w:ascii="Arial" w:hAnsi="Arial" w:cs="Arial"/>
          <w:b/>
        </w:rPr>
        <w:t>Student Reception</w:t>
      </w:r>
      <w:r w:rsidR="002A6FC9">
        <w:rPr>
          <w:rFonts w:ascii="Arial" w:hAnsi="Arial" w:cs="Arial"/>
          <w:b/>
        </w:rPr>
        <w:t xml:space="preserve"> as soon as possible so the item can be added on to ParentPay. </w:t>
      </w:r>
      <w:r w:rsidRPr="00B0777E">
        <w:rPr>
          <w:rFonts w:ascii="Arial" w:hAnsi="Arial" w:cs="Arial"/>
        </w:rPr>
        <w:t>If you have any questions please do not hesi</w:t>
      </w:r>
      <w:r w:rsidR="002D5B1B" w:rsidRPr="00B0777E">
        <w:rPr>
          <w:rFonts w:ascii="Arial" w:hAnsi="Arial" w:cs="Arial"/>
        </w:rPr>
        <w:t xml:space="preserve">tate </w:t>
      </w:r>
      <w:r w:rsidR="00546253" w:rsidRPr="00B0777E">
        <w:rPr>
          <w:rFonts w:ascii="Arial" w:hAnsi="Arial" w:cs="Arial"/>
        </w:rPr>
        <w:t xml:space="preserve">to contact me by email at </w:t>
      </w:r>
      <w:hyperlink r:id="rId13" w:history="1">
        <w:r w:rsidR="002A6FC9" w:rsidRPr="00BC6C2E">
          <w:rPr>
            <w:rStyle w:val="Hyperlink"/>
            <w:rFonts w:ascii="Arial" w:hAnsi="Arial" w:cs="Arial"/>
          </w:rPr>
          <w:t>scooke@ormistonriversacademy.co.uk</w:t>
        </w:r>
      </w:hyperlink>
      <w:r w:rsidR="00223288" w:rsidRPr="00B0777E">
        <w:rPr>
          <w:rFonts w:ascii="Arial" w:hAnsi="Arial" w:cs="Arial"/>
        </w:rPr>
        <w:t xml:space="preserve"> </w:t>
      </w:r>
    </w:p>
    <w:p w:rsidR="008F1364" w:rsidRPr="00B0777E" w:rsidRDefault="008F1364" w:rsidP="0039216D">
      <w:pPr>
        <w:spacing w:after="120" w:line="240" w:lineRule="auto"/>
        <w:rPr>
          <w:rFonts w:ascii="Arial" w:hAnsi="Arial" w:cs="Arial"/>
        </w:rPr>
      </w:pPr>
    </w:p>
    <w:p w:rsidR="0039216D" w:rsidRDefault="0039216D" w:rsidP="0039216D">
      <w:pPr>
        <w:spacing w:after="120" w:line="240" w:lineRule="auto"/>
        <w:rPr>
          <w:rFonts w:ascii="Arial" w:hAnsi="Arial" w:cs="Arial"/>
        </w:rPr>
      </w:pPr>
      <w:r w:rsidRPr="00B0777E">
        <w:rPr>
          <w:rFonts w:ascii="Arial" w:hAnsi="Arial" w:cs="Arial"/>
        </w:rPr>
        <w:t>Yours sincerely,</w:t>
      </w:r>
    </w:p>
    <w:p w:rsidR="00B0777E" w:rsidRDefault="00B0777E" w:rsidP="0039216D">
      <w:pPr>
        <w:spacing w:after="120" w:line="240" w:lineRule="auto"/>
        <w:rPr>
          <w:rFonts w:ascii="Arial" w:hAnsi="Arial" w:cs="Arial"/>
        </w:rPr>
      </w:pPr>
    </w:p>
    <w:p w:rsidR="00B0777E" w:rsidRPr="00B0777E" w:rsidRDefault="002A6FC9" w:rsidP="0039216D">
      <w:pPr>
        <w:spacing w:after="120" w:line="240" w:lineRule="auto"/>
        <w:rPr>
          <w:rFonts w:ascii="Freestyle Script" w:hAnsi="Freestyle Script" w:cs="Arial"/>
          <w:b/>
          <w:sz w:val="44"/>
        </w:rPr>
      </w:pPr>
      <w:r>
        <w:rPr>
          <w:rFonts w:ascii="Freestyle Script" w:hAnsi="Freestyle Script" w:cs="Arial"/>
          <w:b/>
          <w:sz w:val="44"/>
        </w:rPr>
        <w:t>Mrs S Cooke</w:t>
      </w:r>
    </w:p>
    <w:p w:rsidR="00C60F2D" w:rsidRDefault="002A6FC9" w:rsidP="00932D0E">
      <w:pPr>
        <w:pStyle w:val="NormalWeb"/>
        <w:spacing w:line="240" w:lineRule="atLeast"/>
        <w:rPr>
          <w:rFonts w:ascii="Arial" w:hAnsi="Arial" w:cs="Arial"/>
          <w:sz w:val="22"/>
          <w:szCs w:val="22"/>
        </w:rPr>
      </w:pPr>
      <w:r>
        <w:rPr>
          <w:rFonts w:ascii="Arial" w:hAnsi="Arial" w:cs="Arial"/>
          <w:sz w:val="22"/>
          <w:szCs w:val="22"/>
        </w:rPr>
        <w:t>Mrs S Cooke</w:t>
      </w:r>
    </w:p>
    <w:p w:rsidR="008F1364" w:rsidRDefault="002A6FC9" w:rsidP="00932D0E">
      <w:pPr>
        <w:pStyle w:val="NormalWeb"/>
        <w:spacing w:line="240" w:lineRule="atLeast"/>
        <w:rPr>
          <w:rFonts w:ascii="Arial" w:hAnsi="Arial" w:cs="Arial"/>
          <w:sz w:val="22"/>
          <w:szCs w:val="22"/>
        </w:rPr>
      </w:pPr>
      <w:proofErr w:type="spellStart"/>
      <w:r>
        <w:rPr>
          <w:rFonts w:ascii="Arial" w:hAnsi="Arial" w:cs="Arial"/>
          <w:sz w:val="22"/>
          <w:szCs w:val="22"/>
        </w:rPr>
        <w:t>HSC</w:t>
      </w:r>
      <w:r w:rsidR="008F1364">
        <w:rPr>
          <w:rFonts w:ascii="Arial" w:hAnsi="Arial" w:cs="Arial"/>
          <w:sz w:val="22"/>
          <w:szCs w:val="22"/>
        </w:rPr>
        <w:t>Teacher</w:t>
      </w:r>
      <w:proofErr w:type="spellEnd"/>
    </w:p>
    <w:p w:rsidR="009350E8" w:rsidRDefault="009350E8" w:rsidP="008F1364">
      <w:pPr>
        <w:jc w:val="center"/>
        <w:rPr>
          <w:rFonts w:ascii="Calibri" w:hAnsi="Calibri"/>
          <w:sz w:val="56"/>
          <w:szCs w:val="56"/>
        </w:rPr>
      </w:pPr>
    </w:p>
    <w:p w:rsidR="009350E8" w:rsidRDefault="009350E8" w:rsidP="008F1364">
      <w:pPr>
        <w:jc w:val="center"/>
        <w:rPr>
          <w:rFonts w:ascii="Calibri" w:hAnsi="Calibri"/>
          <w:sz w:val="56"/>
          <w:szCs w:val="56"/>
        </w:rPr>
      </w:pPr>
    </w:p>
    <w:p w:rsidR="009350E8" w:rsidRDefault="009350E8" w:rsidP="008F1364">
      <w:pPr>
        <w:jc w:val="center"/>
        <w:rPr>
          <w:rFonts w:ascii="Calibri" w:hAnsi="Calibri"/>
          <w:sz w:val="56"/>
          <w:szCs w:val="56"/>
        </w:rPr>
      </w:pPr>
    </w:p>
    <w:p w:rsidR="009350E8" w:rsidRDefault="009350E8" w:rsidP="008F1364">
      <w:pPr>
        <w:jc w:val="center"/>
        <w:rPr>
          <w:rFonts w:ascii="Calibri" w:hAnsi="Calibri"/>
          <w:sz w:val="56"/>
          <w:szCs w:val="56"/>
        </w:rPr>
      </w:pPr>
    </w:p>
    <w:p w:rsidR="009350E8" w:rsidRDefault="009350E8" w:rsidP="008F1364">
      <w:pPr>
        <w:jc w:val="center"/>
        <w:rPr>
          <w:rFonts w:ascii="Calibri" w:hAnsi="Calibri"/>
          <w:sz w:val="56"/>
          <w:szCs w:val="56"/>
        </w:rPr>
      </w:pPr>
    </w:p>
    <w:p w:rsidR="009350E8" w:rsidRDefault="009350E8" w:rsidP="008F1364">
      <w:pPr>
        <w:jc w:val="center"/>
        <w:rPr>
          <w:rFonts w:ascii="Calibri" w:hAnsi="Calibri"/>
          <w:sz w:val="56"/>
          <w:szCs w:val="56"/>
        </w:rPr>
      </w:pPr>
    </w:p>
    <w:p w:rsidR="009350E8" w:rsidRDefault="009350E8" w:rsidP="008F1364">
      <w:pPr>
        <w:jc w:val="center"/>
        <w:rPr>
          <w:rFonts w:ascii="Calibri" w:hAnsi="Calibri"/>
          <w:sz w:val="56"/>
          <w:szCs w:val="56"/>
        </w:rPr>
      </w:pPr>
    </w:p>
    <w:p w:rsidR="009350E8" w:rsidRDefault="009350E8" w:rsidP="008F1364">
      <w:pPr>
        <w:jc w:val="center"/>
        <w:rPr>
          <w:rFonts w:ascii="Calibri" w:hAnsi="Calibri"/>
          <w:sz w:val="56"/>
          <w:szCs w:val="56"/>
        </w:rPr>
      </w:pPr>
    </w:p>
    <w:p w:rsidR="009350E8" w:rsidRDefault="009350E8" w:rsidP="008F1364">
      <w:pPr>
        <w:jc w:val="center"/>
        <w:rPr>
          <w:rFonts w:ascii="Calibri" w:hAnsi="Calibri"/>
          <w:sz w:val="56"/>
          <w:szCs w:val="56"/>
        </w:rPr>
      </w:pPr>
    </w:p>
    <w:p w:rsidR="009350E8" w:rsidRDefault="009350E8" w:rsidP="008F1364">
      <w:pPr>
        <w:jc w:val="center"/>
        <w:rPr>
          <w:rFonts w:ascii="Calibri" w:hAnsi="Calibri"/>
          <w:sz w:val="56"/>
          <w:szCs w:val="56"/>
        </w:rPr>
      </w:pPr>
    </w:p>
    <w:p w:rsidR="009350E8" w:rsidRDefault="009350E8" w:rsidP="008F1364">
      <w:pPr>
        <w:jc w:val="center"/>
        <w:rPr>
          <w:rFonts w:ascii="Calibri" w:hAnsi="Calibri"/>
          <w:sz w:val="56"/>
          <w:szCs w:val="56"/>
        </w:rPr>
      </w:pPr>
    </w:p>
    <w:p w:rsidR="009350E8" w:rsidRDefault="009350E8" w:rsidP="008F1364">
      <w:pPr>
        <w:jc w:val="center"/>
        <w:rPr>
          <w:rFonts w:ascii="Calibri" w:hAnsi="Calibri"/>
          <w:sz w:val="56"/>
          <w:szCs w:val="56"/>
        </w:rPr>
      </w:pPr>
    </w:p>
    <w:p w:rsidR="009350E8" w:rsidRDefault="009350E8" w:rsidP="008F1364">
      <w:pPr>
        <w:jc w:val="center"/>
        <w:rPr>
          <w:rFonts w:ascii="Calibri" w:hAnsi="Calibri"/>
          <w:sz w:val="56"/>
          <w:szCs w:val="56"/>
        </w:rPr>
      </w:pPr>
    </w:p>
    <w:p w:rsidR="009350E8" w:rsidRDefault="009350E8" w:rsidP="008F1364">
      <w:pPr>
        <w:jc w:val="center"/>
        <w:rPr>
          <w:rFonts w:ascii="Calibri" w:hAnsi="Calibri"/>
          <w:sz w:val="56"/>
          <w:szCs w:val="56"/>
        </w:rPr>
      </w:pPr>
    </w:p>
    <w:p w:rsidR="008F1364" w:rsidRDefault="008F1364" w:rsidP="008F1364">
      <w:pPr>
        <w:jc w:val="center"/>
        <w:rPr>
          <w:rFonts w:ascii="Calibri" w:hAnsi="Calibri"/>
          <w:sz w:val="56"/>
          <w:szCs w:val="56"/>
        </w:rPr>
      </w:pPr>
      <w:r w:rsidRPr="004B06D9">
        <w:rPr>
          <w:rFonts w:ascii="Calibri" w:hAnsi="Calibri"/>
          <w:sz w:val="56"/>
          <w:szCs w:val="56"/>
        </w:rPr>
        <w:lastRenderedPageBreak/>
        <w:t>ORMISTON RIVERS ACADEMY CONSENT FORM</w:t>
      </w:r>
    </w:p>
    <w:p w:rsidR="008F1364" w:rsidRPr="004B06D9" w:rsidRDefault="008F1364" w:rsidP="008F1364">
      <w:pPr>
        <w:jc w:val="center"/>
        <w:rPr>
          <w:rFonts w:ascii="Calibri" w:hAnsi="Calibri"/>
          <w:sz w:val="56"/>
          <w:szCs w:val="56"/>
        </w:rPr>
      </w:pPr>
    </w:p>
    <w:p w:rsidR="008F1364" w:rsidRPr="004B06D9" w:rsidRDefault="008F1364" w:rsidP="008F1364">
      <w:pPr>
        <w:spacing w:line="240" w:lineRule="auto"/>
        <w:rPr>
          <w:rFonts w:ascii="Calibri" w:hAnsi="Calibri"/>
        </w:rPr>
      </w:pPr>
      <w:r w:rsidRPr="004B06D9">
        <w:rPr>
          <w:rFonts w:ascii="Calibri" w:hAnsi="Calibri"/>
        </w:rPr>
        <w:t>STUDENTS NAME</w:t>
      </w:r>
      <w:proofErr w:type="gramStart"/>
      <w:r>
        <w:rPr>
          <w:rFonts w:ascii="Calibri" w:hAnsi="Calibri"/>
        </w:rPr>
        <w:t>:_</w:t>
      </w:r>
      <w:proofErr w:type="gramEnd"/>
      <w:r>
        <w:rPr>
          <w:rFonts w:ascii="Calibri" w:hAnsi="Calibri"/>
        </w:rPr>
        <w:t xml:space="preserve">__________________________________   </w:t>
      </w:r>
      <w:r>
        <w:rPr>
          <w:rFonts w:ascii="Calibri" w:hAnsi="Calibri"/>
        </w:rPr>
        <w:tab/>
        <w:t>REGISTRATION GROUP: __________</w:t>
      </w:r>
    </w:p>
    <w:p w:rsidR="008F1364" w:rsidRPr="004B06D9" w:rsidRDefault="008F1364" w:rsidP="008F1364">
      <w:pPr>
        <w:spacing w:line="240" w:lineRule="auto"/>
        <w:rPr>
          <w:rFonts w:ascii="Calibri" w:hAnsi="Calibri"/>
        </w:rPr>
      </w:pPr>
      <w:r w:rsidRPr="004B06D9">
        <w:rPr>
          <w:rFonts w:ascii="Calibri" w:hAnsi="Calibri"/>
        </w:rPr>
        <w:t>DATE</w:t>
      </w:r>
      <w:r>
        <w:rPr>
          <w:rFonts w:ascii="Calibri" w:hAnsi="Calibri"/>
        </w:rPr>
        <w:t>S</w:t>
      </w:r>
      <w:r w:rsidRPr="004B06D9">
        <w:rPr>
          <w:rFonts w:ascii="Calibri" w:hAnsi="Calibri"/>
        </w:rPr>
        <w:t xml:space="preserve"> OF TRIP</w:t>
      </w:r>
      <w:r>
        <w:rPr>
          <w:rFonts w:ascii="Calibri" w:hAnsi="Calibri"/>
        </w:rPr>
        <w:t>S</w:t>
      </w:r>
      <w:r w:rsidRPr="004B06D9">
        <w:rPr>
          <w:rFonts w:ascii="Calibri" w:hAnsi="Calibri"/>
        </w:rPr>
        <w:t>:</w:t>
      </w:r>
      <w:r w:rsidRPr="004B06D9">
        <w:rPr>
          <w:rFonts w:ascii="Calibri" w:hAnsi="Calibri"/>
        </w:rPr>
        <w:tab/>
      </w:r>
      <w:r w:rsidR="002A6FC9">
        <w:rPr>
          <w:rFonts w:ascii="Calibri" w:hAnsi="Calibri"/>
        </w:rPr>
        <w:t>07-10/04/2020</w:t>
      </w:r>
      <w:r>
        <w:rPr>
          <w:rFonts w:ascii="Calibri" w:hAnsi="Calibri"/>
        </w:rPr>
        <w:tab/>
      </w:r>
      <w:r>
        <w:rPr>
          <w:rFonts w:ascii="Calibri" w:hAnsi="Calibri"/>
        </w:rPr>
        <w:tab/>
      </w:r>
    </w:p>
    <w:p w:rsidR="008F1364" w:rsidRPr="004B06D9" w:rsidRDefault="008F1364" w:rsidP="008F1364">
      <w:pPr>
        <w:spacing w:line="240" w:lineRule="auto"/>
        <w:rPr>
          <w:rFonts w:ascii="Calibri" w:hAnsi="Calibri"/>
        </w:rPr>
      </w:pPr>
      <w:r w:rsidRPr="004B06D9">
        <w:rPr>
          <w:rFonts w:ascii="Calibri" w:hAnsi="Calibri"/>
        </w:rPr>
        <w:t>DESTINATION:</w:t>
      </w:r>
      <w:r>
        <w:rPr>
          <w:rFonts w:ascii="Calibri" w:hAnsi="Calibri"/>
        </w:rPr>
        <w:tab/>
      </w:r>
      <w:r>
        <w:rPr>
          <w:rFonts w:ascii="Calibri" w:hAnsi="Calibri"/>
        </w:rPr>
        <w:tab/>
      </w:r>
      <w:r w:rsidR="002A6FC9">
        <w:rPr>
          <w:rFonts w:ascii="Calibri" w:hAnsi="Calibri"/>
        </w:rPr>
        <w:t>HSC Budapest, Hungary tour</w:t>
      </w:r>
    </w:p>
    <w:p w:rsidR="008F1364" w:rsidRDefault="008F1364" w:rsidP="008F1364">
      <w:pPr>
        <w:spacing w:line="240" w:lineRule="auto"/>
        <w:rPr>
          <w:rFonts w:ascii="Calibri" w:hAnsi="Calibri"/>
        </w:rPr>
      </w:pPr>
      <w:r w:rsidRPr="004B06D9">
        <w:rPr>
          <w:rFonts w:ascii="Calibri" w:hAnsi="Calibri"/>
        </w:rPr>
        <w:t>DEPARTURE TIME:</w:t>
      </w:r>
      <w:r>
        <w:rPr>
          <w:rFonts w:ascii="Calibri" w:hAnsi="Calibri"/>
        </w:rPr>
        <w:tab/>
      </w:r>
      <w:r w:rsidR="002A6FC9">
        <w:rPr>
          <w:rFonts w:ascii="Calibri" w:hAnsi="Calibri"/>
        </w:rPr>
        <w:t>TBC – depending on flight times</w:t>
      </w:r>
    </w:p>
    <w:p w:rsidR="008F1364" w:rsidRPr="004B06D9" w:rsidRDefault="008F1364" w:rsidP="008F1364">
      <w:pPr>
        <w:spacing w:line="240" w:lineRule="auto"/>
        <w:rPr>
          <w:rFonts w:ascii="Calibri" w:hAnsi="Calibri"/>
        </w:rPr>
      </w:pPr>
      <w:r w:rsidRPr="004B06D9">
        <w:rPr>
          <w:rFonts w:ascii="Calibri" w:hAnsi="Calibri"/>
        </w:rPr>
        <w:t>RETURN TIME:</w:t>
      </w:r>
      <w:r w:rsidR="00063FFF">
        <w:rPr>
          <w:rFonts w:ascii="Calibri" w:hAnsi="Calibri"/>
        </w:rPr>
        <w:tab/>
      </w:r>
      <w:r w:rsidR="00063FFF">
        <w:rPr>
          <w:rFonts w:ascii="Calibri" w:hAnsi="Calibri"/>
        </w:rPr>
        <w:tab/>
      </w:r>
      <w:r w:rsidR="002A6FC9">
        <w:rPr>
          <w:rFonts w:ascii="Calibri" w:hAnsi="Calibri"/>
        </w:rPr>
        <w:t>TBC – depending on flight times</w:t>
      </w:r>
    </w:p>
    <w:p w:rsidR="008F1364" w:rsidRDefault="008F1364" w:rsidP="008F1364">
      <w:pPr>
        <w:spacing w:line="240" w:lineRule="auto"/>
        <w:rPr>
          <w:rFonts w:ascii="Calibri" w:hAnsi="Calibri"/>
          <w:color w:val="FF0000"/>
        </w:rPr>
      </w:pPr>
      <w:r w:rsidRPr="004B06D9">
        <w:rPr>
          <w:rFonts w:ascii="Calibri" w:hAnsi="Calibri"/>
        </w:rPr>
        <w:t xml:space="preserve">COST OF THE TRIP: </w:t>
      </w:r>
      <w:r>
        <w:rPr>
          <w:rFonts w:ascii="Calibri" w:hAnsi="Calibri"/>
        </w:rPr>
        <w:tab/>
      </w:r>
      <w:r w:rsidR="002A6FC9">
        <w:rPr>
          <w:rFonts w:ascii="Calibri" w:hAnsi="Calibri"/>
        </w:rPr>
        <w:t>£590.00</w:t>
      </w:r>
    </w:p>
    <w:p w:rsidR="008F1364" w:rsidRPr="00027604" w:rsidRDefault="008F1364" w:rsidP="008F1364">
      <w:pPr>
        <w:spacing w:line="240" w:lineRule="auto"/>
        <w:rPr>
          <w:rFonts w:ascii="Calibri" w:hAnsi="Calibri"/>
        </w:rPr>
      </w:pPr>
      <w:r w:rsidRPr="00027604">
        <w:rPr>
          <w:rFonts w:ascii="Calibri" w:hAnsi="Calibri"/>
        </w:rPr>
        <w:t>__________________________________________________________________________________</w:t>
      </w:r>
    </w:p>
    <w:p w:rsidR="008F1364" w:rsidRPr="004B06D9" w:rsidRDefault="008F1364" w:rsidP="008F1364">
      <w:pPr>
        <w:rPr>
          <w:rFonts w:ascii="Calibri" w:hAnsi="Calibri"/>
        </w:rPr>
      </w:pPr>
    </w:p>
    <w:p w:rsidR="008F1364" w:rsidRPr="004B06D9" w:rsidRDefault="008F1364" w:rsidP="008F1364">
      <w:pPr>
        <w:rPr>
          <w:rFonts w:ascii="Calibri" w:hAnsi="Calibri"/>
        </w:rPr>
      </w:pPr>
      <w:r w:rsidRPr="000E39B7">
        <w:rPr>
          <w:rFonts w:ascii="Calibri" w:hAnsi="Calibri"/>
          <w:highlight w:val="yellow"/>
        </w:rPr>
        <w:t>PHOTOGRAPHS *PLEASE DELETE AS APPROPRIATE</w:t>
      </w:r>
    </w:p>
    <w:p w:rsidR="008F1364" w:rsidRPr="004B06D9" w:rsidRDefault="008F1364" w:rsidP="008F1364">
      <w:pPr>
        <w:rPr>
          <w:rFonts w:ascii="Calibri" w:hAnsi="Calibri"/>
        </w:rPr>
      </w:pPr>
      <w:r w:rsidRPr="004B06D9">
        <w:rPr>
          <w:rFonts w:ascii="Calibri" w:hAnsi="Calibri"/>
        </w:rPr>
        <w:t>I understand that photographs of the event may be taken for press releases by the venue and the Academy for their displays.</w:t>
      </w:r>
    </w:p>
    <w:p w:rsidR="008F1364" w:rsidRPr="004B06D9" w:rsidRDefault="008F1364" w:rsidP="008F1364">
      <w:pPr>
        <w:rPr>
          <w:rFonts w:ascii="Calibri" w:hAnsi="Calibri"/>
        </w:rPr>
      </w:pPr>
      <w:r w:rsidRPr="004B06D9">
        <w:rPr>
          <w:rFonts w:ascii="Calibri" w:hAnsi="Calibri"/>
        </w:rPr>
        <w:t>•</w:t>
      </w:r>
      <w:r w:rsidRPr="004B06D9">
        <w:rPr>
          <w:rFonts w:ascii="Calibri" w:hAnsi="Calibri"/>
        </w:rPr>
        <w:tab/>
      </w:r>
      <w:r w:rsidRPr="00DF740C">
        <w:rPr>
          <w:rFonts w:ascii="Calibri" w:hAnsi="Calibri"/>
          <w:highlight w:val="yellow"/>
        </w:rPr>
        <w:t>I do not / I do</w:t>
      </w:r>
      <w:r w:rsidRPr="004B06D9">
        <w:rPr>
          <w:rFonts w:ascii="Calibri" w:hAnsi="Calibri"/>
        </w:rPr>
        <w:t xml:space="preserve"> give permission for p</w:t>
      </w:r>
      <w:r>
        <w:rPr>
          <w:rFonts w:ascii="Calibri" w:hAnsi="Calibri"/>
        </w:rPr>
        <w:t>hotographs to be taken of my child</w:t>
      </w:r>
    </w:p>
    <w:p w:rsidR="008F1364" w:rsidRPr="004B06D9" w:rsidRDefault="008F1364" w:rsidP="008F1364">
      <w:pPr>
        <w:rPr>
          <w:rFonts w:ascii="Calibri" w:hAnsi="Calibri"/>
        </w:rPr>
      </w:pPr>
      <w:r>
        <w:rPr>
          <w:rFonts w:ascii="Calibri" w:hAnsi="Calibri"/>
        </w:rPr>
        <w:t xml:space="preserve">I agree to </w:t>
      </w:r>
      <w:proofErr w:type="gramStart"/>
      <w:r w:rsidRPr="004B06D9">
        <w:rPr>
          <w:rFonts w:ascii="Calibri" w:hAnsi="Calibri"/>
        </w:rPr>
        <w:t>taking</w:t>
      </w:r>
      <w:proofErr w:type="gramEnd"/>
      <w:r w:rsidRPr="004B06D9">
        <w:rPr>
          <w:rFonts w:ascii="Calibri" w:hAnsi="Calibri"/>
        </w:rPr>
        <w:t xml:space="preserve"> part in this visit and participation in all activities. I acknowledge the need for obedience and responsible behaviour on their part and accept that any serious misbehaviour that could put others at risk may result in them being withdrawn or returned from the visit.  I understand and accept that there is some level of risk in every visit and activity, but that all reasonable measures will be taken to minimise the risks involved.  I have checked the medical </w:t>
      </w:r>
      <w:r>
        <w:rPr>
          <w:rFonts w:ascii="Calibri" w:hAnsi="Calibri"/>
        </w:rPr>
        <w:t xml:space="preserve">notes overleaf </w:t>
      </w:r>
      <w:proofErr w:type="gramStart"/>
      <w:r>
        <w:rPr>
          <w:rFonts w:ascii="Calibri" w:hAnsi="Calibri"/>
        </w:rPr>
        <w:t xml:space="preserve">concerning </w:t>
      </w:r>
      <w:r w:rsidRPr="004B06D9">
        <w:rPr>
          <w:rFonts w:ascii="Calibri" w:hAnsi="Calibri"/>
        </w:rPr>
        <w:t xml:space="preserve"> that</w:t>
      </w:r>
      <w:proofErr w:type="gramEnd"/>
      <w:r w:rsidRPr="004B06D9">
        <w:rPr>
          <w:rFonts w:ascii="Calibri" w:hAnsi="Calibri"/>
        </w:rPr>
        <w:t xml:space="preserve"> might affect the duty of care expected during an off-site visit.  I undertake to inform the Visit Leader in writing of any changes in the medical or o</w:t>
      </w:r>
      <w:r>
        <w:rPr>
          <w:rFonts w:ascii="Calibri" w:hAnsi="Calibri"/>
        </w:rPr>
        <w:t xml:space="preserve">ther circumstances of </w:t>
      </w:r>
      <w:r w:rsidRPr="004B06D9">
        <w:rPr>
          <w:rFonts w:ascii="Calibri" w:hAnsi="Calibri"/>
        </w:rPr>
        <w:t>before the date of departure of this visit.</w:t>
      </w:r>
    </w:p>
    <w:p w:rsidR="008F1364" w:rsidRDefault="008F1364" w:rsidP="008F1364">
      <w:pPr>
        <w:rPr>
          <w:rFonts w:ascii="Calibri" w:hAnsi="Calibri"/>
          <w:b/>
          <w:color w:val="FF0000"/>
        </w:rPr>
      </w:pPr>
      <w:r>
        <w:rPr>
          <w:rFonts w:ascii="Calibri" w:hAnsi="Calibri"/>
          <w:b/>
          <w:color w:val="FF0000"/>
        </w:rPr>
        <w:t xml:space="preserve">You </w:t>
      </w:r>
      <w:r w:rsidRPr="004B06D9">
        <w:rPr>
          <w:rFonts w:ascii="Calibri" w:hAnsi="Calibri"/>
          <w:b/>
          <w:color w:val="FF0000"/>
        </w:rPr>
        <w:t>will be unable to attend this trip if this form is not fully completed on BOTH sides and returned to Student Recep</w:t>
      </w:r>
      <w:r w:rsidR="00063FFF">
        <w:rPr>
          <w:rFonts w:ascii="Calibri" w:hAnsi="Calibri"/>
          <w:b/>
          <w:color w:val="FF0000"/>
        </w:rPr>
        <w:t>tion by the deadline date.</w:t>
      </w:r>
    </w:p>
    <w:p w:rsidR="008F1364" w:rsidRDefault="008F1364" w:rsidP="008F1364">
      <w:pPr>
        <w:rPr>
          <w:rFonts w:ascii="Calibri" w:hAnsi="Calibri"/>
          <w:b/>
          <w:color w:val="FF0000"/>
        </w:rPr>
      </w:pPr>
    </w:p>
    <w:p w:rsidR="008F1364" w:rsidRDefault="008F1364" w:rsidP="008F1364">
      <w:pPr>
        <w:rPr>
          <w:rFonts w:ascii="Calibri" w:hAnsi="Calibri"/>
          <w:b/>
          <w:color w:val="FF0000"/>
        </w:rPr>
      </w:pPr>
    </w:p>
    <w:p w:rsidR="008F1364" w:rsidRDefault="008F1364" w:rsidP="008F1364">
      <w:pPr>
        <w:rPr>
          <w:rFonts w:ascii="Calibri" w:hAnsi="Calibri"/>
          <w:b/>
          <w:color w:val="FF0000"/>
        </w:rPr>
      </w:pPr>
    </w:p>
    <w:p w:rsidR="008F1364" w:rsidRPr="00061410" w:rsidRDefault="008F1364" w:rsidP="008F1364">
      <w:pPr>
        <w:spacing w:after="160" w:line="259" w:lineRule="auto"/>
        <w:jc w:val="center"/>
        <w:rPr>
          <w:rFonts w:ascii="Calibri" w:eastAsia="Calibri" w:hAnsi="Calibri" w:cs="Times New Roman"/>
          <w:sz w:val="36"/>
          <w:lang w:eastAsia="en-US"/>
        </w:rPr>
      </w:pPr>
      <w:r w:rsidRPr="003C55CF">
        <w:rPr>
          <w:rFonts w:ascii="Calibri" w:eastAsia="Calibri" w:hAnsi="Calibri" w:cs="Times New Roman"/>
          <w:sz w:val="48"/>
          <w:lang w:eastAsia="en-US"/>
        </w:rPr>
        <w:lastRenderedPageBreak/>
        <w:t>MEDICAL INFORMATION:</w:t>
      </w:r>
      <w:r>
        <w:rPr>
          <w:rFonts w:ascii="Calibri" w:eastAsia="Calibri" w:hAnsi="Calibri" w:cs="Times New Roman"/>
          <w:sz w:val="48"/>
          <w:lang w:eastAsia="en-US"/>
        </w:rPr>
        <w:t xml:space="preserve"> </w:t>
      </w:r>
    </w:p>
    <w:p w:rsidR="008F1364" w:rsidRPr="003C55CF" w:rsidRDefault="008F1364" w:rsidP="008F1364">
      <w:pPr>
        <w:spacing w:after="160" w:line="259" w:lineRule="auto"/>
        <w:jc w:val="center"/>
        <w:rPr>
          <w:rFonts w:ascii="Calibri" w:eastAsia="Calibri" w:hAnsi="Calibri" w:cs="Times New Roman"/>
          <w:sz w:val="36"/>
          <w:szCs w:val="36"/>
          <w:lang w:eastAsia="en-US"/>
        </w:rPr>
      </w:pPr>
      <w:r w:rsidRPr="003C55CF">
        <w:rPr>
          <w:rFonts w:ascii="Calibri" w:eastAsia="Calibri" w:hAnsi="Calibri" w:cs="Times New Roman"/>
          <w:sz w:val="36"/>
          <w:szCs w:val="36"/>
          <w:lang w:eastAsia="en-US"/>
        </w:rPr>
        <w:t>PLEASE COMPLETE ANY MISSING DETAILS</w:t>
      </w:r>
    </w:p>
    <w:p w:rsidR="008F1364" w:rsidRPr="003C55CF" w:rsidRDefault="008F1364" w:rsidP="008F1364">
      <w:pPr>
        <w:spacing w:after="160" w:line="259" w:lineRule="auto"/>
        <w:rPr>
          <w:rFonts w:ascii="Calibri" w:eastAsia="Calibri" w:hAnsi="Calibri" w:cs="Times New Roman"/>
          <w:szCs w:val="36"/>
          <w:lang w:eastAsia="en-US"/>
        </w:rPr>
      </w:pPr>
      <w:r>
        <w:rPr>
          <w:rFonts w:ascii="Calibri" w:eastAsia="Calibri" w:hAnsi="Calibri" w:cs="Times New Roman"/>
          <w:szCs w:val="36"/>
          <w:lang w:eastAsia="en-US"/>
        </w:rPr>
        <w:t>Surgery address</w:t>
      </w:r>
      <w:r w:rsidRPr="003C55CF">
        <w:rPr>
          <w:rFonts w:ascii="Calibri" w:eastAsia="Calibri" w:hAnsi="Calibri" w:cs="Times New Roman"/>
          <w:szCs w:val="36"/>
          <w:lang w:eastAsia="en-US"/>
        </w:rPr>
        <w:t xml:space="preserve">: </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lang w:eastAsia="en-US"/>
        </w:rPr>
        <w:t xml:space="preserve">Doctors name: </w:t>
      </w:r>
      <w:r w:rsidRPr="003C55CF">
        <w:rPr>
          <w:rFonts w:ascii="Calibri" w:eastAsia="Calibri" w:hAnsi="Calibri" w:cs="Times New Roman"/>
          <w:szCs w:val="36"/>
          <w:lang w:eastAsia="en-US"/>
        </w:rPr>
        <w:tab/>
      </w:r>
      <w:r w:rsidRPr="003C55CF">
        <w:rPr>
          <w:rFonts w:ascii="Calibri" w:eastAsia="Calibri" w:hAnsi="Calibri" w:cs="Times New Roman"/>
          <w:szCs w:val="36"/>
          <w:lang w:eastAsia="en-US"/>
        </w:rPr>
        <w:tab/>
      </w:r>
      <w:r w:rsidRPr="003C55CF">
        <w:rPr>
          <w:rFonts w:ascii="Calibri" w:eastAsia="Calibri" w:hAnsi="Calibri" w:cs="Times New Roman"/>
          <w:szCs w:val="36"/>
          <w:lang w:eastAsia="en-US"/>
        </w:rPr>
        <w:tab/>
      </w:r>
      <w:r w:rsidRPr="003C55CF">
        <w:rPr>
          <w:rFonts w:ascii="Calibri" w:eastAsia="Calibri" w:hAnsi="Calibri" w:cs="Times New Roman"/>
          <w:szCs w:val="36"/>
          <w:lang w:eastAsia="en-US"/>
        </w:rPr>
        <w:tab/>
        <w:t>Phone:</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lang w:eastAsia="en-US"/>
        </w:rPr>
        <w:t>Medical notes:</w:t>
      </w:r>
    </w:p>
    <w:p w:rsidR="008F1364" w:rsidRPr="003C55CF" w:rsidRDefault="008F1364" w:rsidP="008F1364">
      <w:pPr>
        <w:spacing w:after="160" w:line="259" w:lineRule="auto"/>
        <w:rPr>
          <w:rFonts w:ascii="Calibri" w:eastAsia="Calibri" w:hAnsi="Calibri" w:cs="Times New Roman"/>
          <w:szCs w:val="36"/>
          <w:lang w:eastAsia="en-US"/>
        </w:rPr>
      </w:pP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lang w:eastAsia="en-US"/>
        </w:rPr>
        <w:t>Does your child suffer from any medical conditions requiring medical treatment, including medication (not listed above?)</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u w:val="single"/>
          <w:lang w:eastAsia="en-US"/>
        </w:rPr>
        <w:t>YES / NO</w:t>
      </w:r>
      <w:r w:rsidRPr="003C55CF">
        <w:rPr>
          <w:rFonts w:ascii="Calibri" w:eastAsia="Calibri" w:hAnsi="Calibri" w:cs="Times New Roman"/>
          <w:szCs w:val="36"/>
          <w:lang w:eastAsia="en-US"/>
        </w:rPr>
        <w:tab/>
        <w:t>details_________________________________________________________</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lang w:eastAsia="en-US"/>
        </w:rPr>
        <w:t>To the best of your knowledge has your child been in contact with any contagious or infectious diseases in the past 4 weeks that may be contagious or infectious?</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u w:val="single"/>
          <w:lang w:eastAsia="en-US"/>
        </w:rPr>
        <w:t>YES / NO</w:t>
      </w:r>
      <w:r w:rsidRPr="003C55CF">
        <w:rPr>
          <w:rFonts w:ascii="Calibri" w:eastAsia="Calibri" w:hAnsi="Calibri" w:cs="Times New Roman"/>
          <w:szCs w:val="36"/>
          <w:lang w:eastAsia="en-US"/>
        </w:rPr>
        <w:tab/>
        <w:t>details ________________________________________________________</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lang w:eastAsia="en-US"/>
        </w:rPr>
        <w:t>Has your child any allergies of which we need to be aware?</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u w:val="single"/>
          <w:lang w:eastAsia="en-US"/>
        </w:rPr>
        <w:t>YES / NO</w:t>
      </w:r>
      <w:r w:rsidRPr="003C55CF">
        <w:rPr>
          <w:rFonts w:ascii="Calibri" w:eastAsia="Calibri" w:hAnsi="Calibri" w:cs="Times New Roman"/>
          <w:szCs w:val="36"/>
          <w:lang w:eastAsia="en-US"/>
        </w:rPr>
        <w:tab/>
        <w:t>details ________________________________________________________</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lang w:eastAsia="en-US"/>
        </w:rPr>
        <w:t>Has your child any special dietary requirements? (If applicable to the visit)</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u w:val="single"/>
          <w:lang w:eastAsia="en-US"/>
        </w:rPr>
        <w:t>YES / NO</w:t>
      </w:r>
      <w:r w:rsidRPr="003C55CF">
        <w:rPr>
          <w:rFonts w:ascii="Calibri" w:eastAsia="Calibri" w:hAnsi="Calibri" w:cs="Times New Roman"/>
          <w:szCs w:val="36"/>
          <w:lang w:eastAsia="en-US"/>
        </w:rPr>
        <w:tab/>
        <w:t>details ________________________________________________________</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lang w:eastAsia="en-US"/>
        </w:rPr>
        <w:t>Has your child received a tetanus injection in the last ten years?</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u w:val="single"/>
          <w:lang w:eastAsia="en-US"/>
        </w:rPr>
        <w:t>YES / NO</w:t>
      </w:r>
      <w:r w:rsidRPr="003C55CF">
        <w:rPr>
          <w:rFonts w:ascii="Calibri" w:eastAsia="Calibri" w:hAnsi="Calibri" w:cs="Times New Roman"/>
          <w:szCs w:val="36"/>
          <w:lang w:eastAsia="en-US"/>
        </w:rPr>
        <w:tab/>
        <w:t>details ________________________________________________________</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lang w:eastAsia="en-US"/>
        </w:rPr>
        <w:t xml:space="preserve">I agree </w:t>
      </w:r>
      <w:proofErr w:type="gramStart"/>
      <w:r w:rsidRPr="003C55CF">
        <w:rPr>
          <w:rFonts w:ascii="Calibri" w:eastAsia="Calibri" w:hAnsi="Calibri" w:cs="Times New Roman"/>
          <w:szCs w:val="36"/>
          <w:lang w:eastAsia="en-US"/>
        </w:rPr>
        <w:t>to  receiving</w:t>
      </w:r>
      <w:proofErr w:type="gramEnd"/>
      <w:r w:rsidRPr="003C55CF">
        <w:rPr>
          <w:rFonts w:ascii="Calibri" w:eastAsia="Calibri" w:hAnsi="Calibri" w:cs="Times New Roman"/>
          <w:szCs w:val="36"/>
          <w:lang w:eastAsia="en-US"/>
        </w:rPr>
        <w:t xml:space="preserve"> medical treatment. Including anaesthetic, as considered necessary by the medical authorities present.</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lang w:eastAsia="en-US"/>
        </w:rPr>
        <w:t>I undertake to inform the Visit Leader of any change in the medical details of my child from now till departure date.</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lang w:eastAsia="en-US"/>
        </w:rPr>
        <w:t>Signed - __________________________________</w:t>
      </w:r>
      <w:r>
        <w:rPr>
          <w:rFonts w:ascii="Calibri" w:eastAsia="Calibri" w:hAnsi="Calibri" w:cs="Times New Roman"/>
          <w:szCs w:val="36"/>
          <w:lang w:eastAsia="en-US"/>
        </w:rPr>
        <w:t>PRINT NAME</w:t>
      </w:r>
      <w:r w:rsidRPr="003C55CF">
        <w:rPr>
          <w:rFonts w:ascii="Calibri" w:eastAsia="Calibri" w:hAnsi="Calibri" w:cs="Times New Roman"/>
          <w:szCs w:val="36"/>
          <w:lang w:eastAsia="en-US"/>
        </w:rPr>
        <w:t>______________________________</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lang w:eastAsia="en-US"/>
        </w:rPr>
        <w:tab/>
        <w:t>(Person with parental responsibility)</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lang w:eastAsia="en-US"/>
        </w:rPr>
        <w:t xml:space="preserve">Home address: </w:t>
      </w:r>
    </w:p>
    <w:p w:rsidR="008F1364" w:rsidRPr="003C55CF" w:rsidRDefault="008F1364" w:rsidP="008F1364">
      <w:pPr>
        <w:spacing w:after="160" w:line="259" w:lineRule="auto"/>
        <w:rPr>
          <w:rFonts w:ascii="Calibri" w:eastAsia="Calibri" w:hAnsi="Calibri" w:cs="Times New Roman"/>
          <w:szCs w:val="36"/>
          <w:lang w:eastAsia="en-US"/>
        </w:rPr>
      </w:pP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lang w:eastAsia="en-US"/>
        </w:rPr>
        <w:t>Home phone:</w:t>
      </w:r>
      <w:r w:rsidRPr="003C55CF">
        <w:rPr>
          <w:rFonts w:ascii="Calibri" w:eastAsia="Calibri" w:hAnsi="Calibri" w:cs="Times New Roman"/>
          <w:szCs w:val="36"/>
          <w:lang w:eastAsia="en-US"/>
        </w:rPr>
        <w:tab/>
      </w:r>
      <w:r w:rsidRPr="003C55CF">
        <w:rPr>
          <w:rFonts w:ascii="Calibri" w:eastAsia="Calibri" w:hAnsi="Calibri" w:cs="Times New Roman"/>
          <w:szCs w:val="36"/>
          <w:lang w:eastAsia="en-US"/>
        </w:rPr>
        <w:tab/>
      </w:r>
      <w:r w:rsidRPr="003C55CF">
        <w:rPr>
          <w:rFonts w:ascii="Calibri" w:eastAsia="Calibri" w:hAnsi="Calibri" w:cs="Times New Roman"/>
          <w:szCs w:val="36"/>
          <w:lang w:eastAsia="en-US"/>
        </w:rPr>
        <w:tab/>
      </w:r>
      <w:r w:rsidRPr="003C55CF">
        <w:rPr>
          <w:rFonts w:ascii="Calibri" w:eastAsia="Calibri" w:hAnsi="Calibri" w:cs="Times New Roman"/>
          <w:szCs w:val="36"/>
          <w:lang w:eastAsia="en-US"/>
        </w:rPr>
        <w:tab/>
        <w:t>Work phone:</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lang w:eastAsia="en-US"/>
        </w:rPr>
        <w:t>Mobile phone:</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lang w:eastAsia="en-US"/>
        </w:rPr>
        <w:t>If you cannot contact me on any of the above numbers please try:</w:t>
      </w:r>
    </w:p>
    <w:p w:rsidR="008F1364" w:rsidRPr="003C55CF" w:rsidRDefault="008F1364" w:rsidP="008F1364">
      <w:pPr>
        <w:spacing w:after="160" w:line="259" w:lineRule="auto"/>
        <w:rPr>
          <w:rFonts w:ascii="Calibri" w:eastAsia="Calibri" w:hAnsi="Calibri" w:cs="Times New Roman"/>
          <w:szCs w:val="36"/>
          <w:lang w:eastAsia="en-US"/>
        </w:rPr>
      </w:pPr>
      <w:r w:rsidRPr="003C55CF">
        <w:rPr>
          <w:rFonts w:ascii="Calibri" w:eastAsia="Calibri" w:hAnsi="Calibri" w:cs="Times New Roman"/>
          <w:szCs w:val="36"/>
          <w:lang w:eastAsia="en-US"/>
        </w:rPr>
        <w:t>Name:</w:t>
      </w:r>
      <w:r w:rsidRPr="003C55CF">
        <w:rPr>
          <w:rFonts w:ascii="Calibri" w:eastAsia="Calibri" w:hAnsi="Calibri" w:cs="Times New Roman"/>
          <w:szCs w:val="36"/>
          <w:lang w:eastAsia="en-US"/>
        </w:rPr>
        <w:tab/>
      </w:r>
      <w:r w:rsidRPr="003C55CF">
        <w:rPr>
          <w:rFonts w:ascii="Calibri" w:eastAsia="Calibri" w:hAnsi="Calibri" w:cs="Times New Roman"/>
          <w:szCs w:val="36"/>
          <w:lang w:eastAsia="en-US"/>
        </w:rPr>
        <w:tab/>
      </w:r>
      <w:r w:rsidRPr="003C55CF">
        <w:rPr>
          <w:rFonts w:ascii="Calibri" w:eastAsia="Calibri" w:hAnsi="Calibri" w:cs="Times New Roman"/>
          <w:szCs w:val="36"/>
          <w:lang w:eastAsia="en-US"/>
        </w:rPr>
        <w:tab/>
      </w:r>
      <w:r w:rsidRPr="003C55CF">
        <w:rPr>
          <w:rFonts w:ascii="Calibri" w:eastAsia="Calibri" w:hAnsi="Calibri" w:cs="Times New Roman"/>
          <w:szCs w:val="36"/>
          <w:lang w:eastAsia="en-US"/>
        </w:rPr>
        <w:tab/>
      </w:r>
      <w:r w:rsidRPr="003C55CF">
        <w:rPr>
          <w:rFonts w:ascii="Calibri" w:eastAsia="Calibri" w:hAnsi="Calibri" w:cs="Times New Roman"/>
          <w:szCs w:val="36"/>
          <w:lang w:eastAsia="en-US"/>
        </w:rPr>
        <w:tab/>
        <w:t>Relationship to student:</w:t>
      </w:r>
    </w:p>
    <w:p w:rsidR="009E74BD" w:rsidRPr="00B0777E" w:rsidRDefault="008F1364">
      <w:pPr>
        <w:spacing w:after="160" w:line="259" w:lineRule="auto"/>
        <w:rPr>
          <w:rFonts w:ascii="Arial" w:hAnsi="Arial" w:cs="Arial"/>
        </w:rPr>
      </w:pPr>
      <w:r w:rsidRPr="003C55CF">
        <w:rPr>
          <w:rFonts w:ascii="Calibri" w:eastAsia="Calibri" w:hAnsi="Calibri" w:cs="Times New Roman"/>
          <w:szCs w:val="36"/>
          <w:lang w:eastAsia="en-US"/>
        </w:rPr>
        <w:t>Home:</w:t>
      </w:r>
      <w:r w:rsidRPr="003C55CF">
        <w:rPr>
          <w:rFonts w:ascii="Calibri" w:eastAsia="Calibri" w:hAnsi="Calibri" w:cs="Times New Roman"/>
          <w:szCs w:val="36"/>
          <w:lang w:eastAsia="en-US"/>
        </w:rPr>
        <w:tab/>
      </w:r>
      <w:r w:rsidRPr="003C55CF">
        <w:rPr>
          <w:rFonts w:ascii="Calibri" w:eastAsia="Calibri" w:hAnsi="Calibri" w:cs="Times New Roman"/>
          <w:szCs w:val="36"/>
          <w:lang w:eastAsia="en-US"/>
        </w:rPr>
        <w:tab/>
      </w:r>
      <w:r w:rsidRPr="003C55CF">
        <w:rPr>
          <w:rFonts w:ascii="Calibri" w:eastAsia="Calibri" w:hAnsi="Calibri" w:cs="Times New Roman"/>
          <w:szCs w:val="36"/>
          <w:lang w:eastAsia="en-US"/>
        </w:rPr>
        <w:tab/>
      </w:r>
      <w:r w:rsidRPr="003C55CF">
        <w:rPr>
          <w:rFonts w:ascii="Calibri" w:eastAsia="Calibri" w:hAnsi="Calibri" w:cs="Times New Roman"/>
          <w:szCs w:val="36"/>
          <w:lang w:eastAsia="en-US"/>
        </w:rPr>
        <w:tab/>
      </w:r>
      <w:r w:rsidRPr="003C55CF">
        <w:rPr>
          <w:rFonts w:ascii="Calibri" w:eastAsia="Calibri" w:hAnsi="Calibri" w:cs="Times New Roman"/>
          <w:szCs w:val="36"/>
          <w:lang w:eastAsia="en-US"/>
        </w:rPr>
        <w:tab/>
      </w:r>
      <w:r>
        <w:rPr>
          <w:rFonts w:ascii="Calibri" w:eastAsia="Calibri" w:hAnsi="Calibri" w:cs="Times New Roman"/>
          <w:szCs w:val="36"/>
          <w:lang w:eastAsia="en-US"/>
        </w:rPr>
        <w:t>Mobile:</w:t>
      </w:r>
      <w:bookmarkStart w:id="0" w:name="_GoBack"/>
      <w:bookmarkEnd w:id="0"/>
    </w:p>
    <w:sectPr w:rsidR="009E74BD" w:rsidRPr="00B0777E" w:rsidSect="008F01CD">
      <w:footerReference w:type="default" r:id="rId14"/>
      <w:headerReference w:type="first" r:id="rId15"/>
      <w:footerReference w:type="first" r:id="rId16"/>
      <w:pgSz w:w="11907" w:h="16839" w:code="9"/>
      <w:pgMar w:top="1440" w:right="1440" w:bottom="1440" w:left="1440" w:header="1984" w:footer="737"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59E" w:rsidRDefault="0055759E">
      <w:pPr>
        <w:spacing w:after="0" w:line="240" w:lineRule="auto"/>
      </w:pPr>
      <w:r>
        <w:separator/>
      </w:r>
    </w:p>
  </w:endnote>
  <w:endnote w:type="continuationSeparator" w:id="0">
    <w:p w:rsidR="0055759E" w:rsidRDefault="0055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28" w:rsidRDefault="006E6E2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28" w:rsidRDefault="00E31FA6">
    <w:pPr>
      <w:pStyle w:val="Footer"/>
    </w:pPr>
    <w:r>
      <w:rPr>
        <w:noProof/>
      </w:rPr>
      <w:drawing>
        <wp:anchor distT="0" distB="0" distL="114300" distR="114300" simplePos="0" relativeHeight="251668480" behindDoc="1" locked="0" layoutInCell="1" allowOverlap="1">
          <wp:simplePos x="0" y="0"/>
          <wp:positionH relativeFrom="column">
            <wp:posOffset>-619125</wp:posOffset>
          </wp:positionH>
          <wp:positionV relativeFrom="page">
            <wp:posOffset>8572500</wp:posOffset>
          </wp:positionV>
          <wp:extent cx="7018020" cy="2089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ull size April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8020" cy="2089150"/>
                  </a:xfrm>
                  <a:prstGeom prst="rect">
                    <a:avLst/>
                  </a:prstGeom>
                </pic:spPr>
              </pic:pic>
            </a:graphicData>
          </a:graphic>
          <wp14:sizeRelH relativeFrom="margin">
            <wp14:pctWidth>0</wp14:pctWidth>
          </wp14:sizeRelH>
          <wp14:sizeRelV relativeFrom="margin">
            <wp14:pctHeight>0</wp14:pctHeight>
          </wp14:sizeRelV>
        </wp:anchor>
      </w:drawing>
    </w:r>
    <w:r w:rsidR="006E6E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59E" w:rsidRDefault="0055759E">
      <w:pPr>
        <w:spacing w:after="0" w:line="240" w:lineRule="auto"/>
      </w:pPr>
      <w:r>
        <w:separator/>
      </w:r>
    </w:p>
  </w:footnote>
  <w:footnote w:type="continuationSeparator" w:id="0">
    <w:p w:rsidR="0055759E" w:rsidRDefault="00557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28" w:rsidRDefault="004A3C0E">
    <w:pPr>
      <w:pStyle w:val="Header"/>
    </w:pPr>
    <w:r>
      <w:rPr>
        <w:noProof/>
      </w:rPr>
      <w:drawing>
        <wp:anchor distT="0" distB="0" distL="114300" distR="114300" simplePos="0" relativeHeight="251666432" behindDoc="1" locked="0" layoutInCell="1" allowOverlap="1" wp14:anchorId="04722E9E" wp14:editId="2B732483">
          <wp:simplePos x="0" y="0"/>
          <wp:positionH relativeFrom="column">
            <wp:posOffset>5348605</wp:posOffset>
          </wp:positionH>
          <wp:positionV relativeFrom="paragraph">
            <wp:posOffset>-964565</wp:posOffset>
          </wp:positionV>
          <wp:extent cx="1089025" cy="647700"/>
          <wp:effectExtent l="0" t="0" r="0" b="0"/>
          <wp:wrapTight wrapText="bothSides">
            <wp:wrapPolygon edited="0">
              <wp:start x="0" y="0"/>
              <wp:lineTo x="0" y="20965"/>
              <wp:lineTo x="21159" y="20965"/>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OAT_ACADEMY_BLUE_200px.jpg"/>
                  <pic:cNvPicPr/>
                </pic:nvPicPr>
                <pic:blipFill>
                  <a:blip r:embed="rId1">
                    <a:extLst>
                      <a:ext uri="{28A0092B-C50C-407E-A947-70E740481C1C}">
                        <a14:useLocalDpi xmlns:a14="http://schemas.microsoft.com/office/drawing/2010/main" val="0"/>
                      </a:ext>
                    </a:extLst>
                  </a:blip>
                  <a:stretch>
                    <a:fillRect/>
                  </a:stretch>
                </pic:blipFill>
                <pic:spPr>
                  <a:xfrm>
                    <a:off x="0" y="0"/>
                    <a:ext cx="1089025" cy="647700"/>
                  </a:xfrm>
                  <a:prstGeom prst="rect">
                    <a:avLst/>
                  </a:prstGeom>
                </pic:spPr>
              </pic:pic>
            </a:graphicData>
          </a:graphic>
          <wp14:sizeRelH relativeFrom="page">
            <wp14:pctWidth>0</wp14:pctWidth>
          </wp14:sizeRelH>
          <wp14:sizeRelV relativeFrom="page">
            <wp14:pctHeight>0</wp14:pctHeight>
          </wp14:sizeRelV>
        </wp:anchor>
      </w:drawing>
    </w:r>
    <w:r w:rsidR="00AA7856">
      <w:rPr>
        <w:noProof/>
      </w:rPr>
      <mc:AlternateContent>
        <mc:Choice Requires="wps">
          <w:drawing>
            <wp:anchor distT="0" distB="0" distL="114300" distR="114300" simplePos="0" relativeHeight="251667456" behindDoc="0" locked="0" layoutInCell="1" allowOverlap="1" wp14:anchorId="77FB4816" wp14:editId="7E097BAF">
              <wp:simplePos x="0" y="0"/>
              <wp:positionH relativeFrom="column">
                <wp:posOffset>1362075</wp:posOffset>
              </wp:positionH>
              <wp:positionV relativeFrom="paragraph">
                <wp:posOffset>-964565</wp:posOffset>
              </wp:positionV>
              <wp:extent cx="0" cy="857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C7FAB"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25pt,-75.95pt" to="10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" strokecolor="#0070c0"/>
          </w:pict>
        </mc:Fallback>
      </mc:AlternateContent>
    </w:r>
    <w:r w:rsidR="00AA7856">
      <w:rPr>
        <w:noProof/>
      </w:rPr>
      <mc:AlternateContent>
        <mc:Choice Requires="wps">
          <w:drawing>
            <wp:anchor distT="0" distB="0" distL="114300" distR="114300" simplePos="0" relativeHeight="251665408" behindDoc="0" locked="0" layoutInCell="1" allowOverlap="1" wp14:anchorId="4CDAE6FA" wp14:editId="04DBEF26">
              <wp:simplePos x="0" y="0"/>
              <wp:positionH relativeFrom="column">
                <wp:posOffset>1504950</wp:posOffset>
              </wp:positionH>
              <wp:positionV relativeFrom="paragraph">
                <wp:posOffset>-1012190</wp:posOffset>
              </wp:positionV>
              <wp:extent cx="3267075"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70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Ms J Costello BA (Hons), PGCE, NPQH</w:t>
                          </w:r>
                        </w:p>
                        <w:p w:rsidR="00400770" w:rsidRPr="00400770" w:rsidRDefault="00400770" w:rsidP="00400770">
                          <w:pPr>
                            <w:spacing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E6FA" id="_x0000_t202" coordsize="21600,21600" o:spt="202" path="m,l,21600r21600,l21600,xe">
              <v:stroke joinstyle="miter"/>
              <v:path gradientshapeok="t" o:connecttype="rect"/>
            </v:shapetype>
            <v:shape id="Text Box 4" o:spid="_x0000_s1026" type="#_x0000_t202" style="position:absolute;margin-left:118.5pt;margin-top:-79.7pt;width:257.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" filled="f" stroked="f" strokeweight=".5pt">
              <v:textbo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Ms J Costello BA (Hons), PGCE, NPQH</w:t>
                    </w:r>
                  </w:p>
                  <w:p w:rsidR="00400770" w:rsidRPr="00400770" w:rsidRDefault="00400770" w:rsidP="00400770">
                    <w:pPr>
                      <w:spacing w:line="240" w:lineRule="auto"/>
                      <w:rPr>
                        <w:rFonts w:ascii="Arial" w:hAnsi="Arial" w:cs="Arial"/>
                        <w:sz w:val="16"/>
                        <w:szCs w:val="16"/>
                      </w:rPr>
                    </w:pPr>
                  </w:p>
                </w:txbxContent>
              </v:textbox>
            </v:shape>
          </w:pict>
        </mc:Fallback>
      </mc:AlternateContent>
    </w:r>
    <w:r w:rsidR="00400770">
      <w:rPr>
        <w:noProof/>
      </w:rPr>
      <w:drawing>
        <wp:anchor distT="0" distB="0" distL="114300" distR="114300" simplePos="0" relativeHeight="251664384" behindDoc="1" locked="0" layoutInCell="1" allowOverlap="1" wp14:anchorId="32294C7F" wp14:editId="75687A87">
          <wp:simplePos x="0" y="0"/>
          <wp:positionH relativeFrom="column">
            <wp:posOffset>-704850</wp:posOffset>
          </wp:positionH>
          <wp:positionV relativeFrom="paragraph">
            <wp:posOffset>-1012190</wp:posOffset>
          </wp:positionV>
          <wp:extent cx="1967230" cy="952500"/>
          <wp:effectExtent l="0" t="0" r="0" b="0"/>
          <wp:wrapTight wrapText="bothSides">
            <wp:wrapPolygon edited="0">
              <wp:start x="0" y="0"/>
              <wp:lineTo x="0" y="21168"/>
              <wp:lineTo x="21335" y="21168"/>
              <wp:lineTo x="21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 Logo-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723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3ABF6253"/>
    <w:multiLevelType w:val="hybridMultilevel"/>
    <w:tmpl w:val="A9A8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609B5"/>
    <w:multiLevelType w:val="hybridMultilevel"/>
    <w:tmpl w:val="11C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9E"/>
    <w:rsid w:val="00014C12"/>
    <w:rsid w:val="00025AD7"/>
    <w:rsid w:val="000565A1"/>
    <w:rsid w:val="00063FFF"/>
    <w:rsid w:val="00065AF3"/>
    <w:rsid w:val="0007739A"/>
    <w:rsid w:val="000804DB"/>
    <w:rsid w:val="0009242A"/>
    <w:rsid w:val="000D1435"/>
    <w:rsid w:val="00105F36"/>
    <w:rsid w:val="00124E7C"/>
    <w:rsid w:val="001262F4"/>
    <w:rsid w:val="00175E8F"/>
    <w:rsid w:val="001869FF"/>
    <w:rsid w:val="001969E7"/>
    <w:rsid w:val="001B4A67"/>
    <w:rsid w:val="001F227F"/>
    <w:rsid w:val="00204E29"/>
    <w:rsid w:val="00223288"/>
    <w:rsid w:val="00242B28"/>
    <w:rsid w:val="00263F26"/>
    <w:rsid w:val="00283CC3"/>
    <w:rsid w:val="0029107C"/>
    <w:rsid w:val="002A6FC9"/>
    <w:rsid w:val="002B1873"/>
    <w:rsid w:val="002C32BD"/>
    <w:rsid w:val="002D5B1B"/>
    <w:rsid w:val="002F5EFE"/>
    <w:rsid w:val="003227E3"/>
    <w:rsid w:val="00337C75"/>
    <w:rsid w:val="0034434E"/>
    <w:rsid w:val="0036147D"/>
    <w:rsid w:val="0039216D"/>
    <w:rsid w:val="003B40DC"/>
    <w:rsid w:val="003D5A42"/>
    <w:rsid w:val="00400770"/>
    <w:rsid w:val="004252EC"/>
    <w:rsid w:val="00447C15"/>
    <w:rsid w:val="00456943"/>
    <w:rsid w:val="00492144"/>
    <w:rsid w:val="00496821"/>
    <w:rsid w:val="004A3C0E"/>
    <w:rsid w:val="004A466B"/>
    <w:rsid w:val="004A6544"/>
    <w:rsid w:val="004C6398"/>
    <w:rsid w:val="004D4AB8"/>
    <w:rsid w:val="004E406B"/>
    <w:rsid w:val="004E656A"/>
    <w:rsid w:val="004E70B6"/>
    <w:rsid w:val="00501894"/>
    <w:rsid w:val="00517027"/>
    <w:rsid w:val="00535166"/>
    <w:rsid w:val="00546253"/>
    <w:rsid w:val="0055759E"/>
    <w:rsid w:val="005755D5"/>
    <w:rsid w:val="00580F9F"/>
    <w:rsid w:val="00581841"/>
    <w:rsid w:val="005B47EB"/>
    <w:rsid w:val="005D23B1"/>
    <w:rsid w:val="005D23F6"/>
    <w:rsid w:val="005D4869"/>
    <w:rsid w:val="006736FC"/>
    <w:rsid w:val="006828E4"/>
    <w:rsid w:val="00684FF9"/>
    <w:rsid w:val="0068715A"/>
    <w:rsid w:val="00690289"/>
    <w:rsid w:val="006D2BFA"/>
    <w:rsid w:val="006E6E28"/>
    <w:rsid w:val="00711A73"/>
    <w:rsid w:val="0071514F"/>
    <w:rsid w:val="00724FA9"/>
    <w:rsid w:val="00736A6D"/>
    <w:rsid w:val="00743E22"/>
    <w:rsid w:val="0075308F"/>
    <w:rsid w:val="00766FAB"/>
    <w:rsid w:val="007A375E"/>
    <w:rsid w:val="007B0011"/>
    <w:rsid w:val="00800536"/>
    <w:rsid w:val="00801F05"/>
    <w:rsid w:val="0080694B"/>
    <w:rsid w:val="00860849"/>
    <w:rsid w:val="00882721"/>
    <w:rsid w:val="008A3496"/>
    <w:rsid w:val="008A5516"/>
    <w:rsid w:val="008C3BB4"/>
    <w:rsid w:val="008E6931"/>
    <w:rsid w:val="008F01CD"/>
    <w:rsid w:val="008F1364"/>
    <w:rsid w:val="00901F98"/>
    <w:rsid w:val="00932D0E"/>
    <w:rsid w:val="00934ED9"/>
    <w:rsid w:val="009350E8"/>
    <w:rsid w:val="009D07FF"/>
    <w:rsid w:val="009E74BD"/>
    <w:rsid w:val="00A16EEB"/>
    <w:rsid w:val="00A65478"/>
    <w:rsid w:val="00A73674"/>
    <w:rsid w:val="00AA7856"/>
    <w:rsid w:val="00AD5191"/>
    <w:rsid w:val="00B036A3"/>
    <w:rsid w:val="00B0777E"/>
    <w:rsid w:val="00B54898"/>
    <w:rsid w:val="00B577B6"/>
    <w:rsid w:val="00C017BF"/>
    <w:rsid w:val="00C05BA9"/>
    <w:rsid w:val="00C10C5B"/>
    <w:rsid w:val="00C47627"/>
    <w:rsid w:val="00C51E9B"/>
    <w:rsid w:val="00C60F2D"/>
    <w:rsid w:val="00CA73CB"/>
    <w:rsid w:val="00CB2B48"/>
    <w:rsid w:val="00CB5958"/>
    <w:rsid w:val="00D048F3"/>
    <w:rsid w:val="00D11922"/>
    <w:rsid w:val="00D17DBC"/>
    <w:rsid w:val="00D30929"/>
    <w:rsid w:val="00D377EF"/>
    <w:rsid w:val="00D52E65"/>
    <w:rsid w:val="00D56097"/>
    <w:rsid w:val="00D75D26"/>
    <w:rsid w:val="00D772FF"/>
    <w:rsid w:val="00D81A34"/>
    <w:rsid w:val="00DB248D"/>
    <w:rsid w:val="00DC2E27"/>
    <w:rsid w:val="00DF740C"/>
    <w:rsid w:val="00DF7B79"/>
    <w:rsid w:val="00E208F0"/>
    <w:rsid w:val="00E31FA6"/>
    <w:rsid w:val="00E33C0F"/>
    <w:rsid w:val="00E72BB2"/>
    <w:rsid w:val="00EA558B"/>
    <w:rsid w:val="00ED6531"/>
    <w:rsid w:val="00F13D66"/>
    <w:rsid w:val="00F40ADE"/>
    <w:rsid w:val="00F77165"/>
    <w:rsid w:val="00FA264F"/>
    <w:rsid w:val="00FA2AB5"/>
    <w:rsid w:val="00FB1CDA"/>
    <w:rsid w:val="00FF68D3"/>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9404005-BBDC-481F-B62C-4C300676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7EF"/>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D377EF"/>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D377EF"/>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rsid w:val="00D377EF"/>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rsid w:val="00D377EF"/>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377E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D377E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D377E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377E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EF"/>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D377EF"/>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D377EF"/>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D377EF"/>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D377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377EF"/>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D377EF"/>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D377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377EF"/>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D377EF"/>
    <w:rPr>
      <w:b/>
      <w:bCs/>
    </w:rPr>
  </w:style>
  <w:style w:type="character" w:styleId="Emphasis">
    <w:name w:val="Emphasis"/>
    <w:basedOn w:val="DefaultParagraphFont"/>
    <w:uiPriority w:val="20"/>
    <w:qFormat/>
    <w:rsid w:val="00D377EF"/>
    <w:rPr>
      <w:i/>
      <w:iCs/>
    </w:rPr>
  </w:style>
  <w:style w:type="character" w:customStyle="1" w:styleId="IntenseReferenceChar">
    <w:name w:val="Intense Reference Char"/>
    <w:basedOn w:val="DefaultParagraphFont"/>
    <w:uiPriority w:val="32"/>
    <w:rsid w:val="00D377EF"/>
    <w:rPr>
      <w:rFonts w:cs="Times New Roman"/>
      <w:b/>
      <w:color w:val="auto"/>
      <w:szCs w:val="20"/>
      <w:u w:val="single"/>
    </w:rPr>
  </w:style>
  <w:style w:type="character" w:customStyle="1" w:styleId="SubtleReferenceChar">
    <w:name w:val="Subtle Reference Char"/>
    <w:basedOn w:val="DefaultParagraphFont"/>
    <w:uiPriority w:val="31"/>
    <w:rsid w:val="00D377EF"/>
    <w:rPr>
      <w:rFonts w:cs="Times New Roman"/>
      <w:color w:val="auto"/>
      <w:szCs w:val="20"/>
      <w:u w:val="single"/>
    </w:rPr>
  </w:style>
  <w:style w:type="character" w:customStyle="1" w:styleId="BookTitleChar">
    <w:name w:val="Book Title Char"/>
    <w:basedOn w:val="DefaultParagraphFont"/>
    <w:uiPriority w:val="33"/>
    <w:rsid w:val="00D377EF"/>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D377EF"/>
    <w:rPr>
      <w:rFonts w:cs="Times New Roman"/>
      <w:b/>
      <w:i/>
      <w:color w:val="auto"/>
      <w:szCs w:val="20"/>
    </w:rPr>
  </w:style>
  <w:style w:type="character" w:customStyle="1" w:styleId="SubtleEmphasisChar">
    <w:name w:val="Subtle Emphasis Char"/>
    <w:basedOn w:val="DefaultParagraphFont"/>
    <w:uiPriority w:val="19"/>
    <w:rsid w:val="00D377EF"/>
    <w:rPr>
      <w:rFonts w:cs="Times New Roman"/>
      <w:i/>
      <w:color w:val="auto"/>
      <w:szCs w:val="20"/>
    </w:rPr>
  </w:style>
  <w:style w:type="paragraph" w:styleId="Quote">
    <w:name w:val="Quote"/>
    <w:basedOn w:val="Normal"/>
    <w:next w:val="Normal"/>
    <w:link w:val="QuoteChar"/>
    <w:uiPriority w:val="29"/>
    <w:qFormat/>
    <w:rsid w:val="00D377EF"/>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D377EF"/>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D377EF"/>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D377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377EF"/>
    <w:pPr>
      <w:tabs>
        <w:tab w:val="center" w:pos="4320"/>
        <w:tab w:val="right" w:pos="8640"/>
      </w:tabs>
    </w:pPr>
  </w:style>
  <w:style w:type="character" w:customStyle="1" w:styleId="HeaderChar">
    <w:name w:val="Header Char"/>
    <w:basedOn w:val="DefaultParagraphFont"/>
    <w:link w:val="Header"/>
    <w:uiPriority w:val="99"/>
    <w:rsid w:val="00D377EF"/>
    <w:rPr>
      <w:rFonts w:cs="Times New Roman"/>
      <w:color w:val="auto"/>
      <w:szCs w:val="20"/>
      <w:lang w:eastAsia="ja-JP" w:bidi="he-IL"/>
    </w:rPr>
  </w:style>
  <w:style w:type="paragraph" w:styleId="Footer">
    <w:name w:val="footer"/>
    <w:basedOn w:val="Normal"/>
    <w:link w:val="FooterChar"/>
    <w:uiPriority w:val="99"/>
    <w:unhideWhenUsed/>
    <w:rsid w:val="00D377EF"/>
    <w:pPr>
      <w:tabs>
        <w:tab w:val="center" w:pos="4320"/>
        <w:tab w:val="right" w:pos="8640"/>
      </w:tabs>
    </w:pPr>
  </w:style>
  <w:style w:type="character" w:customStyle="1" w:styleId="FooterChar">
    <w:name w:val="Footer Char"/>
    <w:basedOn w:val="DefaultParagraphFont"/>
    <w:link w:val="Footer"/>
    <w:uiPriority w:val="99"/>
    <w:rsid w:val="00D377EF"/>
    <w:rPr>
      <w:rFonts w:cs="Times New Roman"/>
      <w:color w:val="auto"/>
      <w:szCs w:val="20"/>
    </w:rPr>
  </w:style>
  <w:style w:type="paragraph" w:styleId="BalloonText">
    <w:name w:val="Balloon Text"/>
    <w:basedOn w:val="Normal"/>
    <w:link w:val="BalloonTextChar"/>
    <w:uiPriority w:val="99"/>
    <w:semiHidden/>
    <w:unhideWhenUsed/>
    <w:rsid w:val="00D377EF"/>
    <w:rPr>
      <w:rFonts w:ascii="Tahoma" w:hAnsi="Tahoma" w:cs="Tahoma"/>
      <w:sz w:val="16"/>
      <w:szCs w:val="16"/>
    </w:rPr>
  </w:style>
  <w:style w:type="character" w:customStyle="1" w:styleId="BalloonTextChar">
    <w:name w:val="Balloon Text Char"/>
    <w:basedOn w:val="DefaultParagraphFont"/>
    <w:link w:val="BalloonText"/>
    <w:uiPriority w:val="99"/>
    <w:semiHidden/>
    <w:rsid w:val="00D377EF"/>
    <w:rPr>
      <w:rFonts w:ascii="Tahoma" w:hAnsi="Tahoma" w:cs="Tahoma"/>
      <w:color w:val="auto"/>
      <w:sz w:val="16"/>
      <w:szCs w:val="16"/>
    </w:rPr>
  </w:style>
  <w:style w:type="paragraph" w:styleId="Caption">
    <w:name w:val="caption"/>
    <w:basedOn w:val="Normal"/>
    <w:next w:val="Normal"/>
    <w:uiPriority w:val="35"/>
    <w:unhideWhenUsed/>
    <w:qFormat/>
    <w:rsid w:val="00D377EF"/>
    <w:pPr>
      <w:spacing w:line="240" w:lineRule="auto"/>
    </w:pPr>
    <w:rPr>
      <w:b/>
      <w:bCs/>
      <w:color w:val="2F5897" w:themeColor="text2"/>
      <w:sz w:val="18"/>
      <w:szCs w:val="18"/>
    </w:rPr>
  </w:style>
  <w:style w:type="paragraph" w:styleId="NoSpacing">
    <w:name w:val="No Spacing"/>
    <w:link w:val="NoSpacingChar"/>
    <w:uiPriority w:val="1"/>
    <w:qFormat/>
    <w:rsid w:val="00D377EF"/>
    <w:pPr>
      <w:spacing w:after="0" w:line="240" w:lineRule="auto"/>
    </w:pPr>
  </w:style>
  <w:style w:type="paragraph" w:styleId="BlockText">
    <w:name w:val="Block Text"/>
    <w:aliases w:val="Block Quote"/>
    <w:uiPriority w:val="40"/>
    <w:rsid w:val="00D377EF"/>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D377EF"/>
    <w:pPr>
      <w:numPr>
        <w:numId w:val="16"/>
      </w:numPr>
      <w:spacing w:after="0"/>
      <w:contextualSpacing/>
    </w:pPr>
  </w:style>
  <w:style w:type="paragraph" w:styleId="ListBullet2">
    <w:name w:val="List Bullet 2"/>
    <w:basedOn w:val="Normal"/>
    <w:uiPriority w:val="6"/>
    <w:unhideWhenUsed/>
    <w:rsid w:val="00D377EF"/>
    <w:pPr>
      <w:numPr>
        <w:numId w:val="17"/>
      </w:numPr>
      <w:spacing w:after="0"/>
    </w:pPr>
  </w:style>
  <w:style w:type="paragraph" w:styleId="ListBullet3">
    <w:name w:val="List Bullet 3"/>
    <w:basedOn w:val="Normal"/>
    <w:uiPriority w:val="6"/>
    <w:unhideWhenUsed/>
    <w:rsid w:val="00D377EF"/>
    <w:pPr>
      <w:numPr>
        <w:numId w:val="18"/>
      </w:numPr>
      <w:spacing w:after="0"/>
    </w:pPr>
  </w:style>
  <w:style w:type="paragraph" w:styleId="ListBullet4">
    <w:name w:val="List Bullet 4"/>
    <w:basedOn w:val="Normal"/>
    <w:uiPriority w:val="6"/>
    <w:unhideWhenUsed/>
    <w:rsid w:val="00D377EF"/>
    <w:pPr>
      <w:numPr>
        <w:numId w:val="19"/>
      </w:numPr>
      <w:spacing w:after="0"/>
    </w:pPr>
  </w:style>
  <w:style w:type="paragraph" w:styleId="ListBullet5">
    <w:name w:val="List Bullet 5"/>
    <w:basedOn w:val="Normal"/>
    <w:uiPriority w:val="6"/>
    <w:unhideWhenUsed/>
    <w:rsid w:val="00D377EF"/>
    <w:pPr>
      <w:numPr>
        <w:numId w:val="20"/>
      </w:numPr>
      <w:spacing w:after="0"/>
    </w:pPr>
  </w:style>
  <w:style w:type="paragraph" w:styleId="TOC1">
    <w:name w:val="toc 1"/>
    <w:basedOn w:val="Normal"/>
    <w:next w:val="Normal"/>
    <w:autoRedefine/>
    <w:uiPriority w:val="99"/>
    <w:semiHidden/>
    <w:unhideWhenUsed/>
    <w:rsid w:val="00D377EF"/>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rsid w:val="00D377E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D377E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D377E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D377E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D377E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D377E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D377E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D377EF"/>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D377EF"/>
    <w:rPr>
      <w:color w:val="auto"/>
      <w:u w:val="single"/>
    </w:rPr>
  </w:style>
  <w:style w:type="character" w:styleId="BookTitle">
    <w:name w:val="Book Title"/>
    <w:basedOn w:val="DefaultParagraphFont"/>
    <w:uiPriority w:val="33"/>
    <w:qFormat/>
    <w:rsid w:val="00D377EF"/>
    <w:rPr>
      <w:b/>
      <w:bCs/>
      <w:caps w:val="0"/>
      <w:smallCaps/>
      <w:spacing w:val="10"/>
    </w:rPr>
  </w:style>
  <w:style w:type="character" w:styleId="IntenseEmphasis">
    <w:name w:val="Intense Emphasis"/>
    <w:basedOn w:val="DefaultParagraphFont"/>
    <w:uiPriority w:val="21"/>
    <w:qFormat/>
    <w:rsid w:val="00D377EF"/>
    <w:rPr>
      <w:b w:val="0"/>
      <w:bCs/>
      <w:i/>
      <w:iCs/>
      <w:caps w:val="0"/>
      <w:smallCaps w:val="0"/>
      <w:color w:val="000000"/>
    </w:rPr>
  </w:style>
  <w:style w:type="character" w:styleId="IntenseReference">
    <w:name w:val="Intense Reference"/>
    <w:basedOn w:val="DefaultParagraphFont"/>
    <w:uiPriority w:val="32"/>
    <w:qFormat/>
    <w:rsid w:val="00D377EF"/>
    <w:rPr>
      <w:b/>
      <w:bCs/>
      <w:caps w:val="0"/>
      <w:smallCaps/>
      <w:color w:val="auto"/>
      <w:spacing w:val="5"/>
      <w:u w:val="single"/>
    </w:rPr>
  </w:style>
  <w:style w:type="character" w:styleId="SubtleEmphasis">
    <w:name w:val="Subtle Emphasis"/>
    <w:basedOn w:val="DefaultParagraphFont"/>
    <w:uiPriority w:val="19"/>
    <w:qFormat/>
    <w:rsid w:val="00D377EF"/>
    <w:rPr>
      <w:i/>
      <w:iCs/>
      <w:color w:val="auto"/>
    </w:rPr>
  </w:style>
  <w:style w:type="character" w:styleId="SubtleReference">
    <w:name w:val="Subtle Reference"/>
    <w:basedOn w:val="DefaultParagraphFont"/>
    <w:uiPriority w:val="31"/>
    <w:qFormat/>
    <w:rsid w:val="00D377EF"/>
    <w:rPr>
      <w:smallCaps/>
      <w:color w:val="auto"/>
      <w:u w:val="single"/>
    </w:rPr>
  </w:style>
  <w:style w:type="paragraph" w:styleId="Closing">
    <w:name w:val="Closing"/>
    <w:basedOn w:val="Normal"/>
    <w:link w:val="ClosingChar"/>
    <w:uiPriority w:val="5"/>
    <w:unhideWhenUsed/>
    <w:rsid w:val="00D377EF"/>
    <w:pPr>
      <w:spacing w:before="480" w:after="960"/>
      <w:contextualSpacing/>
    </w:pPr>
  </w:style>
  <w:style w:type="character" w:customStyle="1" w:styleId="ClosingChar">
    <w:name w:val="Closing Char"/>
    <w:basedOn w:val="DefaultParagraphFont"/>
    <w:link w:val="Closing"/>
    <w:uiPriority w:val="5"/>
    <w:rsid w:val="00D377EF"/>
    <w:rPr>
      <w:rFonts w:cs="Times New Roman"/>
      <w:color w:val="auto"/>
      <w:szCs w:val="20"/>
      <w:lang w:eastAsia="ja-JP" w:bidi="he-IL"/>
    </w:rPr>
  </w:style>
  <w:style w:type="paragraph" w:customStyle="1" w:styleId="RecipientAddress">
    <w:name w:val="Recipient Address"/>
    <w:basedOn w:val="NoSpacing"/>
    <w:uiPriority w:val="3"/>
    <w:rsid w:val="00D377EF"/>
    <w:pPr>
      <w:spacing w:after="360"/>
      <w:contextualSpacing/>
    </w:pPr>
  </w:style>
  <w:style w:type="paragraph" w:styleId="Salutation">
    <w:name w:val="Salutation"/>
    <w:basedOn w:val="NoSpacing"/>
    <w:next w:val="Normal"/>
    <w:link w:val="SalutationChar"/>
    <w:uiPriority w:val="4"/>
    <w:unhideWhenUsed/>
    <w:rsid w:val="00D377EF"/>
    <w:pPr>
      <w:spacing w:before="480" w:after="320"/>
      <w:contextualSpacing/>
    </w:pPr>
    <w:rPr>
      <w:b/>
    </w:rPr>
  </w:style>
  <w:style w:type="character" w:customStyle="1" w:styleId="SalutationChar">
    <w:name w:val="Salutation Char"/>
    <w:basedOn w:val="DefaultParagraphFont"/>
    <w:link w:val="Salutation"/>
    <w:uiPriority w:val="4"/>
    <w:rsid w:val="00D377EF"/>
    <w:rPr>
      <w:rFonts w:cs="Times New Roman"/>
      <w:b/>
      <w:color w:val="auto"/>
      <w:szCs w:val="20"/>
      <w:lang w:eastAsia="ja-JP" w:bidi="he-IL"/>
    </w:rPr>
  </w:style>
  <w:style w:type="paragraph" w:customStyle="1" w:styleId="SenderAddress">
    <w:name w:val="Sender Address"/>
    <w:basedOn w:val="NoSpacing"/>
    <w:uiPriority w:val="2"/>
    <w:rsid w:val="00D377EF"/>
    <w:pPr>
      <w:spacing w:after="360"/>
      <w:contextualSpacing/>
    </w:pPr>
  </w:style>
  <w:style w:type="paragraph" w:styleId="Subtitle">
    <w:name w:val="Subtitle"/>
    <w:basedOn w:val="Normal"/>
    <w:next w:val="Normal"/>
    <w:link w:val="SubtitleChar"/>
    <w:uiPriority w:val="11"/>
    <w:qFormat/>
    <w:rsid w:val="00D377EF"/>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D377EF"/>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D377EF"/>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D377EF"/>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D377EF"/>
  </w:style>
  <w:style w:type="character" w:customStyle="1" w:styleId="DateChar">
    <w:name w:val="Date Char"/>
    <w:basedOn w:val="DefaultParagraphFont"/>
    <w:link w:val="Date"/>
    <w:uiPriority w:val="99"/>
    <w:semiHidden/>
    <w:rsid w:val="00D377EF"/>
    <w:rPr>
      <w:rFonts w:cs="Times New Roman"/>
      <w:color w:val="auto"/>
      <w:szCs w:val="20"/>
      <w:lang w:eastAsia="ja-JP" w:bidi="he-IL"/>
    </w:rPr>
  </w:style>
  <w:style w:type="character" w:styleId="PlaceholderText">
    <w:name w:val="Placeholder Text"/>
    <w:basedOn w:val="DefaultParagraphFont"/>
    <w:uiPriority w:val="99"/>
    <w:unhideWhenUsed/>
    <w:rsid w:val="00D377EF"/>
    <w:rPr>
      <w:color w:val="808080"/>
    </w:rPr>
  </w:style>
  <w:style w:type="paragraph" w:styleId="Signature">
    <w:name w:val="Signature"/>
    <w:basedOn w:val="Normal"/>
    <w:link w:val="SignatureChar"/>
    <w:uiPriority w:val="99"/>
    <w:unhideWhenUsed/>
    <w:rsid w:val="00D377EF"/>
    <w:pPr>
      <w:contextualSpacing/>
    </w:pPr>
  </w:style>
  <w:style w:type="character" w:customStyle="1" w:styleId="SignatureChar">
    <w:name w:val="Signature Char"/>
    <w:basedOn w:val="DefaultParagraphFont"/>
    <w:link w:val="Signature"/>
    <w:uiPriority w:val="99"/>
    <w:rsid w:val="00D377EF"/>
    <w:rPr>
      <w:rFonts w:cs="Times New Roman"/>
      <w:color w:val="auto"/>
      <w:szCs w:val="20"/>
      <w:lang w:eastAsia="ja-JP" w:bidi="he-IL"/>
    </w:rPr>
  </w:style>
  <w:style w:type="table" w:customStyle="1" w:styleId="Style6">
    <w:name w:val="Style 6"/>
    <w:basedOn w:val="TableNormal"/>
    <w:uiPriority w:val="26"/>
    <w:rsid w:val="00D377EF"/>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D377EF"/>
    <w:pPr>
      <w:spacing w:before="720"/>
      <w:contextualSpacing/>
    </w:pPr>
  </w:style>
  <w:style w:type="character" w:customStyle="1" w:styleId="NoSpacingChar">
    <w:name w:val="No Spacing Char"/>
    <w:basedOn w:val="DefaultParagraphFont"/>
    <w:link w:val="NoSpacing"/>
    <w:uiPriority w:val="1"/>
    <w:rsid w:val="00D377EF"/>
  </w:style>
  <w:style w:type="paragraph" w:styleId="ListParagraph">
    <w:name w:val="List Paragraph"/>
    <w:basedOn w:val="Normal"/>
    <w:uiPriority w:val="34"/>
    <w:qFormat/>
    <w:rsid w:val="00D377EF"/>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D377EF"/>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D377EF"/>
    <w:pPr>
      <w:spacing w:before="480" w:line="276" w:lineRule="auto"/>
      <w:outlineLvl w:val="9"/>
    </w:pPr>
    <w:rPr>
      <w:b/>
      <w:i w:val="0"/>
      <w:sz w:val="28"/>
      <w:szCs w:val="28"/>
    </w:rPr>
  </w:style>
  <w:style w:type="paragraph" w:styleId="NormalWeb">
    <w:name w:val="Normal (Web)"/>
    <w:basedOn w:val="Normal"/>
    <w:uiPriority w:val="99"/>
    <w:unhideWhenUsed/>
    <w:rsid w:val="00801F0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9690">
      <w:bodyDiv w:val="1"/>
      <w:marLeft w:val="0"/>
      <w:marRight w:val="0"/>
      <w:marTop w:val="0"/>
      <w:marBottom w:val="0"/>
      <w:divBdr>
        <w:top w:val="none" w:sz="0" w:space="0" w:color="auto"/>
        <w:left w:val="none" w:sz="0" w:space="0" w:color="auto"/>
        <w:bottom w:val="none" w:sz="0" w:space="0" w:color="auto"/>
        <w:right w:val="none" w:sz="0" w:space="0" w:color="auto"/>
      </w:divBdr>
    </w:div>
    <w:div w:id="1145781960">
      <w:bodyDiv w:val="1"/>
      <w:marLeft w:val="0"/>
      <w:marRight w:val="0"/>
      <w:marTop w:val="0"/>
      <w:marBottom w:val="0"/>
      <w:divBdr>
        <w:top w:val="none" w:sz="0" w:space="0" w:color="auto"/>
        <w:left w:val="none" w:sz="0" w:space="0" w:color="auto"/>
        <w:bottom w:val="none" w:sz="0" w:space="0" w:color="auto"/>
        <w:right w:val="none" w:sz="0" w:space="0" w:color="auto"/>
      </w:divBdr>
    </w:div>
    <w:div w:id="2004578212">
      <w:bodyDiv w:val="1"/>
      <w:marLeft w:val="0"/>
      <w:marRight w:val="0"/>
      <w:marTop w:val="0"/>
      <w:marBottom w:val="0"/>
      <w:divBdr>
        <w:top w:val="none" w:sz="0" w:space="0" w:color="auto"/>
        <w:left w:val="none" w:sz="0" w:space="0" w:color="auto"/>
        <w:bottom w:val="none" w:sz="0" w:space="0" w:color="auto"/>
        <w:right w:val="none" w:sz="0" w:space="0" w:color="auto"/>
      </w:divBdr>
    </w:div>
    <w:div w:id="20175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ooke@ormistonriversacademy.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mahoney@ormistonriversacademy.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TRIPS%202018%202019\KRU%20Procat%20010519\Letter%20invi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microsoft.com/office/word/2004/10/bibliography" xmlns="http://schemas.microsoft.com/office/word/2004/10/bibliography"/>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3CCE407A-DCD8-464B-B63F-4F4EEADE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invite</Template>
  <TotalTime>20</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J.Staniforth</dc:creator>
  <cp:lastModifiedBy>J.Staniforth</cp:lastModifiedBy>
  <cp:revision>3</cp:revision>
  <cp:lastPrinted>2019-04-29T09:04:00Z</cp:lastPrinted>
  <dcterms:created xsi:type="dcterms:W3CDTF">2019-09-23T08:47:00Z</dcterms:created>
  <dcterms:modified xsi:type="dcterms:W3CDTF">2019-09-23T09:08:00Z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